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f0fc" w14:textId="b25f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текущего контроля успеваемости, промежуточной и итоговой аттестации обучающихся военных, специальных учебных заведений Министерства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13 января 2016 года № 20. Зарегистрирован в Министерстве юстиции Республики Казахстан 22 февраля 2016 года № 13148.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военных, специальных учебных заведений Министерства внутренних дел Республики Казахстан. </w:t>
      </w:r>
    </w:p>
    <w:bookmarkEnd w:id="1"/>
    <w:bookmarkStart w:name="z3" w:id="2"/>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января 2016 года № 20 </w:t>
            </w:r>
          </w:p>
        </w:tc>
      </w:tr>
    </w:tbl>
    <w:bookmarkStart w:name="z6" w:id="5"/>
    <w:p>
      <w:pPr>
        <w:spacing w:after="0"/>
        <w:ind w:left="0"/>
        <w:jc w:val="left"/>
      </w:pPr>
      <w:r>
        <w:rPr>
          <w:rFonts w:ascii="Times New Roman"/>
          <w:b/>
          <w:i w:val="false"/>
          <w:color w:val="000000"/>
        </w:rPr>
        <w:t xml:space="preserve"> Правила проведения текущего контроля успеваемости, промежуточной и итоговой аттестации обучающихся военных, специальных учебных заведений Министерства внутренних дел Республики Казахстан</w:t>
      </w:r>
    </w:p>
    <w:bookmarkEnd w:id="5"/>
    <w:bookmarkStart w:name="z7" w:id="6"/>
    <w:p>
      <w:pPr>
        <w:spacing w:after="0"/>
        <w:ind w:left="0"/>
        <w:jc w:val="left"/>
      </w:pPr>
      <w:r>
        <w:rPr>
          <w:rFonts w:ascii="Times New Roman"/>
          <w:b/>
          <w:i w:val="false"/>
          <w:color w:val="000000"/>
        </w:rPr>
        <w:t xml:space="preserve"> Глава 1. Основные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xml:space="preserve">
      1. Настоящие Правила проведения текущего контроля успеваемости, промежуточной и итоговой аттестации обучающихся военных, специальных учебных заведений Министерства внутренних дел Республики Казахстан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Республики Казахстан от 27 июля 2007 года "Об образовании" (далее – Закон "Об образовании").</w:t>
      </w:r>
    </w:p>
    <w:bookmarkEnd w:id="7"/>
    <w:bookmarkStart w:name="z9" w:id="8"/>
    <w:p>
      <w:pPr>
        <w:spacing w:after="0"/>
        <w:ind w:left="0"/>
        <w:jc w:val="both"/>
      </w:pPr>
      <w:r>
        <w:rPr>
          <w:rFonts w:ascii="Times New Roman"/>
          <w:b w:val="false"/>
          <w:i w:val="false"/>
          <w:color w:val="000000"/>
          <w:sz w:val="28"/>
        </w:rPr>
        <w:t xml:space="preserve">
      2. Правила определяют порядок проведения текущего контроля успеваемости, промежуточной и итоговой аттестации обучающихся военных, специальных </w:t>
      </w:r>
      <w:r>
        <w:rPr>
          <w:rFonts w:ascii="Times New Roman"/>
          <w:b w:val="false"/>
          <w:i w:val="false"/>
          <w:color w:val="000000"/>
          <w:sz w:val="28"/>
        </w:rPr>
        <w:t>учебных заведений</w:t>
      </w:r>
      <w:r>
        <w:rPr>
          <w:rFonts w:ascii="Times New Roman"/>
          <w:b w:val="false"/>
          <w:i w:val="false"/>
          <w:color w:val="000000"/>
          <w:sz w:val="28"/>
        </w:rPr>
        <w:t xml:space="preserve"> Министерства внутренних дел Республики Казахстан (далее – организация образования МВД). </w:t>
      </w:r>
    </w:p>
    <w:bookmarkEnd w:id="8"/>
    <w:bookmarkStart w:name="z10" w:id="9"/>
    <w:p>
      <w:pPr>
        <w:spacing w:after="0"/>
        <w:ind w:left="0"/>
        <w:jc w:val="both"/>
      </w:pPr>
      <w:r>
        <w:rPr>
          <w:rFonts w:ascii="Times New Roman"/>
          <w:b w:val="false"/>
          <w:i w:val="false"/>
          <w:color w:val="000000"/>
          <w:sz w:val="28"/>
        </w:rPr>
        <w:t xml:space="preserve">
      3. Текущий контроль успеваемости, промежуточная и итоговая аттестации проводятся с целью определения степени освоения обучающимися образовательных программ, Государственным общеобязательным стандартом высшего и послевузовского образования (далее – ГОСО),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22.08.2023 </w:t>
      </w:r>
      <w:r>
        <w:rPr>
          <w:rFonts w:ascii="Times New Roman"/>
          <w:b w:val="false"/>
          <w:i w:val="false"/>
          <w:color w:val="000000"/>
          <w:sz w:val="28"/>
        </w:rPr>
        <w:t>№ 655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4. В настоящих Правилах используются следующие определения: </w:t>
      </w:r>
    </w:p>
    <w:bookmarkEnd w:id="10"/>
    <w:bookmarkStart w:name="z12" w:id="11"/>
    <w:p>
      <w:pPr>
        <w:spacing w:after="0"/>
        <w:ind w:left="0"/>
        <w:jc w:val="both"/>
      </w:pPr>
      <w:r>
        <w:rPr>
          <w:rFonts w:ascii="Times New Roman"/>
          <w:b w:val="false"/>
          <w:i w:val="false"/>
          <w:color w:val="000000"/>
          <w:sz w:val="28"/>
        </w:rPr>
        <w:t xml:space="preserve">
      1) академическая задолженность – получение неудовлетворительных оценок при сдаче экзаменов и дифференцированных зачетов в период промежуточной аттестации (сессии); </w:t>
      </w:r>
    </w:p>
    <w:bookmarkEnd w:id="11"/>
    <w:bookmarkStart w:name="z13" w:id="12"/>
    <w:p>
      <w:pPr>
        <w:spacing w:after="0"/>
        <w:ind w:left="0"/>
        <w:jc w:val="both"/>
      </w:pPr>
      <w:r>
        <w:rPr>
          <w:rFonts w:ascii="Times New Roman"/>
          <w:b w:val="false"/>
          <w:i w:val="false"/>
          <w:color w:val="000000"/>
          <w:sz w:val="28"/>
        </w:rPr>
        <w:t xml:space="preserve">
      2) академическая неуспеваемость – неликвидированная академическая задолженность, не выполнение программы </w:t>
      </w:r>
      <w:r>
        <w:rPr>
          <w:rFonts w:ascii="Times New Roman"/>
          <w:b w:val="false"/>
          <w:i w:val="false"/>
          <w:color w:val="000000"/>
          <w:sz w:val="28"/>
        </w:rPr>
        <w:t>профессиональной практики</w:t>
      </w:r>
      <w:r>
        <w:rPr>
          <w:rFonts w:ascii="Times New Roman"/>
          <w:b w:val="false"/>
          <w:i w:val="false"/>
          <w:color w:val="000000"/>
          <w:sz w:val="28"/>
        </w:rPr>
        <w:t xml:space="preserve">, не защита всех видов практик, не сдача государственного экзамена или защиты дипломной работы, магистерской диссертации (проекта), равно как и не допуск к их защите, невыполнение рабочего учебного плана, а также не набранный переводной балл успеваемости; </w:t>
      </w:r>
    </w:p>
    <w:bookmarkEnd w:id="12"/>
    <w:bookmarkStart w:name="z14" w:id="13"/>
    <w:p>
      <w:pPr>
        <w:spacing w:after="0"/>
        <w:ind w:left="0"/>
        <w:jc w:val="both"/>
      </w:pPr>
      <w:r>
        <w:rPr>
          <w:rFonts w:ascii="Times New Roman"/>
          <w:b w:val="false"/>
          <w:i w:val="false"/>
          <w:color w:val="000000"/>
          <w:sz w:val="28"/>
        </w:rPr>
        <w:t xml:space="preserve">
      3)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w:t>
      </w:r>
    </w:p>
    <w:bookmarkEnd w:id="13"/>
    <w:bookmarkStart w:name="z15" w:id="14"/>
    <w:p>
      <w:pPr>
        <w:spacing w:after="0"/>
        <w:ind w:left="0"/>
        <w:jc w:val="both"/>
      </w:pPr>
      <w:r>
        <w:rPr>
          <w:rFonts w:ascii="Times New Roman"/>
          <w:b w:val="false"/>
          <w:i w:val="false"/>
          <w:color w:val="000000"/>
          <w:sz w:val="28"/>
        </w:rPr>
        <w:t xml:space="preserve">
      4) текущий контроль успеваемости обучающихся – систематическая проверка знаний обучающихся в соответствии с образовательной программой, проводимая преподавателем на аудиторных и внеаудиторных занятиях согласно расписанию в течение академического периода; </w:t>
      </w:r>
    </w:p>
    <w:bookmarkEnd w:id="14"/>
    <w:bookmarkStart w:name="z1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балльно-рейтинговая буквенная система</w:t>
      </w:r>
      <w:r>
        <w:rPr>
          <w:rFonts w:ascii="Times New Roman"/>
          <w:b w:val="false"/>
          <w:i w:val="false"/>
          <w:color w:val="000000"/>
          <w:sz w:val="28"/>
        </w:rPr>
        <w:t xml:space="preserve"> оценки знания - система оценки уровня знаний в баллах, соответствующая буквенной системе и позволяющая установить рейтинг обучающихся; </w:t>
      </w:r>
    </w:p>
    <w:bookmarkEnd w:id="15"/>
    <w:bookmarkStart w:name="z17" w:id="16"/>
    <w:p>
      <w:pPr>
        <w:spacing w:after="0"/>
        <w:ind w:left="0"/>
        <w:jc w:val="both"/>
      </w:pPr>
      <w:r>
        <w:rPr>
          <w:rFonts w:ascii="Times New Roman"/>
          <w:b w:val="false"/>
          <w:i w:val="false"/>
          <w:color w:val="000000"/>
          <w:sz w:val="28"/>
        </w:rPr>
        <w:t xml:space="preserve">
      6)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ГОСО; </w:t>
      </w:r>
    </w:p>
    <w:bookmarkEnd w:id="16"/>
    <w:bookmarkStart w:name="z18" w:id="17"/>
    <w:p>
      <w:pPr>
        <w:spacing w:after="0"/>
        <w:ind w:left="0"/>
        <w:jc w:val="both"/>
      </w:pPr>
      <w:r>
        <w:rPr>
          <w:rFonts w:ascii="Times New Roman"/>
          <w:b w:val="false"/>
          <w:i w:val="false"/>
          <w:color w:val="000000"/>
          <w:sz w:val="28"/>
        </w:rPr>
        <w:t xml:space="preserve">
      7) подразделение мониторинга и контроля (оценки) качества образования - подразделение, занимающееся регистрацией всей истории знания обучающегося и обеспечивающее организацию всех видов контроля знаний и расчет его академического рейтинга; </w:t>
      </w:r>
    </w:p>
    <w:bookmarkEnd w:id="17"/>
    <w:bookmarkStart w:name="z19" w:id="18"/>
    <w:p>
      <w:pPr>
        <w:spacing w:after="0"/>
        <w:ind w:left="0"/>
        <w:jc w:val="both"/>
      </w:pPr>
      <w:r>
        <w:rPr>
          <w:rFonts w:ascii="Times New Roman"/>
          <w:b w:val="false"/>
          <w:i w:val="false"/>
          <w:color w:val="000000"/>
          <w:sz w:val="28"/>
        </w:rPr>
        <w:t xml:space="preserve">
      8) экзаменационная сессия – период промежуточной аттестации обучающихся (курсантов, магистрантов, докторантов) в организациях образования МВД; </w:t>
      </w:r>
    </w:p>
    <w:bookmarkEnd w:id="18"/>
    <w:bookmarkStart w:name="z20" w:id="19"/>
    <w:p>
      <w:pPr>
        <w:spacing w:after="0"/>
        <w:ind w:left="0"/>
        <w:jc w:val="both"/>
      </w:pPr>
      <w:r>
        <w:rPr>
          <w:rFonts w:ascii="Times New Roman"/>
          <w:b w:val="false"/>
          <w:i w:val="false"/>
          <w:color w:val="000000"/>
          <w:sz w:val="28"/>
        </w:rPr>
        <w:t>
      9) рубежный контроль – контроль знания обучающихся по завершении крупного раздела (модуля) одной учебной дисциплины;</w:t>
      </w:r>
    </w:p>
    <w:bookmarkEnd w:id="19"/>
    <w:bookmarkStart w:name="z21" w:id="20"/>
    <w:p>
      <w:pPr>
        <w:spacing w:after="0"/>
        <w:ind w:left="0"/>
        <w:jc w:val="both"/>
      </w:pPr>
      <w:r>
        <w:rPr>
          <w:rFonts w:ascii="Times New Roman"/>
          <w:b w:val="false"/>
          <w:i w:val="false"/>
          <w:color w:val="000000"/>
          <w:sz w:val="28"/>
        </w:rPr>
        <w:t xml:space="preserve">
      10) средний балл успеваемости (Grade Point Average - GPA) – средневзвешенная оценка знания обучающегося,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 </w:t>
      </w:r>
    </w:p>
    <w:bookmarkEnd w:id="20"/>
    <w:bookmarkStart w:name="z22" w:id="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транскрипт</w:t>
      </w:r>
      <w:r>
        <w:rPr>
          <w:rFonts w:ascii="Times New Roman"/>
          <w:b w:val="false"/>
          <w:i w:val="false"/>
          <w:color w:val="000000"/>
          <w:sz w:val="28"/>
        </w:rPr>
        <w:t xml:space="preserve"> (Transcript) – документ, содержащий перечень пройденных дисциплин за соответствующий период обучения с указанием кредитов и оценок по балльно-рейтинговой буквенной </w:t>
      </w:r>
      <w:r>
        <w:rPr>
          <w:rFonts w:ascii="Times New Roman"/>
          <w:b w:val="false"/>
          <w:i w:val="false"/>
          <w:color w:val="000000"/>
          <w:sz w:val="28"/>
        </w:rPr>
        <w:t>системе оценки</w:t>
      </w:r>
      <w:r>
        <w:rPr>
          <w:rFonts w:ascii="Times New Roman"/>
          <w:b w:val="false"/>
          <w:i w:val="false"/>
          <w:color w:val="000000"/>
          <w:sz w:val="28"/>
        </w:rPr>
        <w:t xml:space="preserve"> знаний.</w:t>
      </w:r>
    </w:p>
    <w:bookmarkEnd w:id="21"/>
    <w:bookmarkStart w:name="z23" w:id="22"/>
    <w:p>
      <w:pPr>
        <w:spacing w:after="0"/>
        <w:ind w:left="0"/>
        <w:jc w:val="left"/>
      </w:pPr>
      <w:r>
        <w:rPr>
          <w:rFonts w:ascii="Times New Roman"/>
          <w:b/>
          <w:i w:val="false"/>
          <w:color w:val="000000"/>
        </w:rPr>
        <w:t xml:space="preserve"> Глава 2. Порядок проведения текущего контроля успеваемости и промежуточной аттестации обучающихся в организациях образования МВД, реализующих образовательные программы высшего образования</w:t>
      </w:r>
    </w:p>
    <w:bookmarkEnd w:id="22"/>
    <w:p>
      <w:pPr>
        <w:spacing w:after="0"/>
        <w:ind w:left="0"/>
        <w:jc w:val="both"/>
      </w:pPr>
      <w:r>
        <w:rPr>
          <w:rFonts w:ascii="Times New Roman"/>
          <w:b w:val="false"/>
          <w:i w:val="false"/>
          <w:color w:val="ff0000"/>
          <w:sz w:val="28"/>
        </w:rPr>
        <w:t xml:space="preserve">
      Сноска. Заголовок главы 2 -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 w:id="23"/>
    <w:p>
      <w:pPr>
        <w:spacing w:after="0"/>
        <w:ind w:left="0"/>
        <w:jc w:val="both"/>
      </w:pPr>
      <w:r>
        <w:rPr>
          <w:rFonts w:ascii="Times New Roman"/>
          <w:b w:val="false"/>
          <w:i w:val="false"/>
          <w:color w:val="000000"/>
          <w:sz w:val="28"/>
        </w:rPr>
        <w:t xml:space="preserve">
      5. Проверка знаний обучающихся (далее – курсантов) осуществляется текущем, рубежным контролем и промежуточной аттестацией, определяемые организацией образования МВД. </w:t>
      </w:r>
    </w:p>
    <w:bookmarkEnd w:id="23"/>
    <w:bookmarkStart w:name="z25" w:id="24"/>
    <w:p>
      <w:pPr>
        <w:spacing w:after="0"/>
        <w:ind w:left="0"/>
        <w:jc w:val="both"/>
      </w:pPr>
      <w:r>
        <w:rPr>
          <w:rFonts w:ascii="Times New Roman"/>
          <w:b w:val="false"/>
          <w:i w:val="false"/>
          <w:color w:val="000000"/>
          <w:sz w:val="28"/>
        </w:rPr>
        <w:t xml:space="preserve">
      6. Знания курсантов по всем видам учебных заданий оцениваются по балльно-рейтинговой буквенной системе оценки знаний обучающихся с переводом в традиционную шкалу оценок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балльно-рейтинговая буквенная система оценки знаний. </w:t>
      </w:r>
    </w:p>
    <w:bookmarkEnd w:id="24"/>
    <w:bookmarkStart w:name="z26" w:id="25"/>
    <w:p>
      <w:pPr>
        <w:spacing w:after="0"/>
        <w:ind w:left="0"/>
        <w:jc w:val="both"/>
      </w:pPr>
      <w:r>
        <w:rPr>
          <w:rFonts w:ascii="Times New Roman"/>
          <w:b w:val="false"/>
          <w:i w:val="false"/>
          <w:color w:val="000000"/>
          <w:sz w:val="28"/>
        </w:rPr>
        <w:t xml:space="preserve">
      7. Текущий контроль успеваемости курсантов проводится по каждой теме учебной дисциплины и включает контроль знаний на аудиторных и внеаудиторных занятиях. Оценка текущего контроля (оценка рейтинга допуска) складывается из оценок текущего контроля на аудиторных занятиях и оценок рубежного контроля (внеаудиторные занятия). </w:t>
      </w:r>
    </w:p>
    <w:bookmarkEnd w:id="25"/>
    <w:bookmarkStart w:name="z27" w:id="26"/>
    <w:p>
      <w:pPr>
        <w:spacing w:after="0"/>
        <w:ind w:left="0"/>
        <w:jc w:val="both"/>
      </w:pPr>
      <w:r>
        <w:rPr>
          <w:rFonts w:ascii="Times New Roman"/>
          <w:b w:val="false"/>
          <w:i w:val="false"/>
          <w:color w:val="000000"/>
          <w:sz w:val="28"/>
        </w:rPr>
        <w:t xml:space="preserve">
      8. При текущем контроле успеваемости знания курсантов оцениваются по 100 балльной шкале за каждое выполненное задание (ответ на текущих занятиях, сдача домашнего задания, самостоятельной работы курсантов, рубежный контроль) и окончательный результат текущего контроля успеваемости подводится расчетом среднеарифметической суммы всех оценок, полученных в течение академического периода. </w:t>
      </w:r>
    </w:p>
    <w:bookmarkEnd w:id="26"/>
    <w:p>
      <w:pPr>
        <w:spacing w:after="0"/>
        <w:ind w:left="0"/>
        <w:jc w:val="both"/>
      </w:pPr>
      <w:r>
        <w:rPr>
          <w:rFonts w:ascii="Times New Roman"/>
          <w:b w:val="false"/>
          <w:i w:val="false"/>
          <w:color w:val="000000"/>
          <w:sz w:val="28"/>
        </w:rPr>
        <w:t>
      Аналогичный подход применяется при оценке знаний обучающихся в период промежуточной и итоговой аттестации.</w:t>
      </w:r>
    </w:p>
    <w:bookmarkStart w:name="z28" w:id="27"/>
    <w:p>
      <w:pPr>
        <w:spacing w:after="0"/>
        <w:ind w:left="0"/>
        <w:jc w:val="both"/>
      </w:pPr>
      <w:r>
        <w:rPr>
          <w:rFonts w:ascii="Times New Roman"/>
          <w:b w:val="false"/>
          <w:i w:val="false"/>
          <w:color w:val="000000"/>
          <w:sz w:val="28"/>
        </w:rPr>
        <w:t xml:space="preserve">
      9. Текущий контроль успеваемости курсантов заочной формы обучения осуществляется как до начала, так и в период учебно-экзаменационной сессии, который проводится в соответствии с академическим календарем. </w:t>
      </w:r>
    </w:p>
    <w:bookmarkEnd w:id="27"/>
    <w:p>
      <w:pPr>
        <w:spacing w:after="0"/>
        <w:ind w:left="0"/>
        <w:jc w:val="both"/>
      </w:pPr>
      <w:r>
        <w:rPr>
          <w:rFonts w:ascii="Times New Roman"/>
          <w:b w:val="false"/>
          <w:i w:val="false"/>
          <w:color w:val="000000"/>
          <w:sz w:val="28"/>
        </w:rPr>
        <w:t>
      При этом курсант заочной формы обучения до начала учебно-экзаменационной сессии сдает все виды контрольных и расчетно-графических работ, курсовых работ (проектов), а также отдельные виды домашних заданий, самостоятельной работы курсантов, рубежного контроля в соответствии с учебной программой дисциплины.</w:t>
      </w:r>
    </w:p>
    <w:bookmarkStart w:name="z29" w:id="28"/>
    <w:p>
      <w:pPr>
        <w:spacing w:after="0"/>
        <w:ind w:left="0"/>
        <w:jc w:val="both"/>
      </w:pPr>
      <w:r>
        <w:rPr>
          <w:rFonts w:ascii="Times New Roman"/>
          <w:b w:val="false"/>
          <w:i w:val="false"/>
          <w:color w:val="000000"/>
          <w:sz w:val="28"/>
        </w:rPr>
        <w:t xml:space="preserve">
      10. Рубежный контроль проводится не менее двух раз в течение одного академического периода в рамках одной учебной дисциплины в виде коллоквиумов, контрольных работ, тестовых опросов. Результаты рубежного контроля выставляются преподавателем в учебный журнал не позднее даты проведения рубежного контроля и регулярно рассматриваются на заседании кафедры, факультета (института) с выработкой предложений по улучшению качества </w:t>
      </w:r>
      <w:r>
        <w:rPr>
          <w:rFonts w:ascii="Times New Roman"/>
          <w:b w:val="false"/>
          <w:i w:val="false"/>
          <w:color w:val="000000"/>
          <w:sz w:val="28"/>
        </w:rPr>
        <w:t>учебного процесса</w:t>
      </w: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Ведомость рубежного контроля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Исключение составляют учебные дисциплины объемом 1 кредит, по которым количество рубежных контролей определяется вузом самостоятельно.</w:t>
      </w:r>
    </w:p>
    <w:p>
      <w:pPr>
        <w:spacing w:after="0"/>
        <w:ind w:left="0"/>
        <w:jc w:val="both"/>
      </w:pPr>
      <w:r>
        <w:rPr>
          <w:rFonts w:ascii="Times New Roman"/>
          <w:b w:val="false"/>
          <w:i w:val="false"/>
          <w:color w:val="000000"/>
          <w:sz w:val="28"/>
        </w:rPr>
        <w:t>
      Информация о сроках проведения рубежного контроля доводится до курсантов в первые 2 недели академического периода.</w:t>
      </w:r>
    </w:p>
    <w:bookmarkStart w:name="z30" w:id="29"/>
    <w:p>
      <w:pPr>
        <w:spacing w:after="0"/>
        <w:ind w:left="0"/>
        <w:jc w:val="both"/>
      </w:pPr>
      <w:r>
        <w:rPr>
          <w:rFonts w:ascii="Times New Roman"/>
          <w:b w:val="false"/>
          <w:i w:val="false"/>
          <w:color w:val="000000"/>
          <w:sz w:val="28"/>
        </w:rPr>
        <w:t xml:space="preserve">
      11. Форма проведения рубежного контроля по каждой дисциплине в начале академического периода определяется решением кафедры. </w:t>
      </w:r>
    </w:p>
    <w:bookmarkEnd w:id="29"/>
    <w:p>
      <w:pPr>
        <w:spacing w:after="0"/>
        <w:ind w:left="0"/>
        <w:jc w:val="both"/>
      </w:pPr>
      <w:r>
        <w:rPr>
          <w:rFonts w:ascii="Times New Roman"/>
          <w:b w:val="false"/>
          <w:i w:val="false"/>
          <w:color w:val="000000"/>
          <w:sz w:val="28"/>
        </w:rPr>
        <w:t xml:space="preserve">
      12. Курсанты очной и заочной форм обучения изучают дисциплину по единой образовательной программе в одинаковом объеме. Отличие составляют тематические планы изучения дисциплины, отражающие различный объем контактной работы обучающегося с преподавателем для разных форм обучения. При этом курсанты заочной формы обучения до 80 % объема учебного материала осваивают самостоятельно.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Промежуточная аттестация курсантов в вузе осуществляется в соответствии с рабочим учебным планом, академическим календарем и образовательными программами, разработанными на основе ГОСО. </w:t>
      </w:r>
    </w:p>
    <w:bookmarkStart w:name="z32" w:id="30"/>
    <w:p>
      <w:pPr>
        <w:spacing w:after="0"/>
        <w:ind w:left="0"/>
        <w:jc w:val="both"/>
      </w:pPr>
      <w:r>
        <w:rPr>
          <w:rFonts w:ascii="Times New Roman"/>
          <w:b w:val="false"/>
          <w:i w:val="false"/>
          <w:color w:val="000000"/>
          <w:sz w:val="28"/>
        </w:rPr>
        <w:t xml:space="preserve">
      14. Промежуточная аттестация курсантов проводится в форме сдачи экзаменов и дифференцированных зачетов. </w:t>
      </w:r>
    </w:p>
    <w:bookmarkEnd w:id="30"/>
    <w:bookmarkStart w:name="z33" w:id="31"/>
    <w:p>
      <w:pPr>
        <w:spacing w:after="0"/>
        <w:ind w:left="0"/>
        <w:jc w:val="both"/>
      </w:pPr>
      <w:r>
        <w:rPr>
          <w:rFonts w:ascii="Times New Roman"/>
          <w:b w:val="false"/>
          <w:i w:val="false"/>
          <w:color w:val="000000"/>
          <w:sz w:val="28"/>
        </w:rPr>
        <w:t xml:space="preserve">
      15. Организация и проведение промежуточной аттестации курсантов возлагается на подразделение мониторинга и контроля (оценки) качества образования. </w:t>
      </w:r>
    </w:p>
    <w:bookmarkEnd w:id="31"/>
    <w:bookmarkStart w:name="z34" w:id="32"/>
    <w:p>
      <w:pPr>
        <w:spacing w:after="0"/>
        <w:ind w:left="0"/>
        <w:jc w:val="both"/>
      </w:pPr>
      <w:r>
        <w:rPr>
          <w:rFonts w:ascii="Times New Roman"/>
          <w:b w:val="false"/>
          <w:i w:val="false"/>
          <w:color w:val="000000"/>
          <w:sz w:val="28"/>
        </w:rPr>
        <w:t xml:space="preserve">
      16. По результатам промежуточной аттестации подразделение мониторинга и контроля (оценки) качества образования составляет академический рейтинг обучающихся. </w:t>
      </w:r>
    </w:p>
    <w:bookmarkEnd w:id="32"/>
    <w:bookmarkStart w:name="z35" w:id="33"/>
    <w:p>
      <w:pPr>
        <w:spacing w:after="0"/>
        <w:ind w:left="0"/>
        <w:jc w:val="both"/>
      </w:pPr>
      <w:r>
        <w:rPr>
          <w:rFonts w:ascii="Times New Roman"/>
          <w:b w:val="false"/>
          <w:i w:val="false"/>
          <w:color w:val="000000"/>
          <w:sz w:val="28"/>
        </w:rPr>
        <w:t xml:space="preserve">
      17. Экзамены сдаются согласно расписанию и служат формой проверки знаний обучающихся по всей образовательной программе дисциплины и преследуют цель оценить знания за академический период. </w:t>
      </w:r>
    </w:p>
    <w:bookmarkEnd w:id="33"/>
    <w:bookmarkStart w:name="z36" w:id="34"/>
    <w:p>
      <w:pPr>
        <w:spacing w:after="0"/>
        <w:ind w:left="0"/>
        <w:jc w:val="both"/>
      </w:pPr>
      <w:r>
        <w:rPr>
          <w:rFonts w:ascii="Times New Roman"/>
          <w:b w:val="false"/>
          <w:i w:val="false"/>
          <w:color w:val="000000"/>
          <w:sz w:val="28"/>
        </w:rPr>
        <w:t xml:space="preserve">
      18. Итоговый контроль по всем видам профессиональных </w:t>
      </w:r>
      <w:r>
        <w:rPr>
          <w:rFonts w:ascii="Times New Roman"/>
          <w:b w:val="false"/>
          <w:i w:val="false"/>
          <w:color w:val="000000"/>
          <w:sz w:val="28"/>
        </w:rPr>
        <w:t>практик</w:t>
      </w:r>
      <w:r>
        <w:rPr>
          <w:rFonts w:ascii="Times New Roman"/>
          <w:b w:val="false"/>
          <w:i w:val="false"/>
          <w:color w:val="000000"/>
          <w:sz w:val="28"/>
        </w:rPr>
        <w:t xml:space="preserve">, курсовым работам (проектам) проводится в форме защиты указанных видов учебной работы курсанта, которая оценивается по балльно-рейтинговой буквенной </w:t>
      </w:r>
      <w:r>
        <w:rPr>
          <w:rFonts w:ascii="Times New Roman"/>
          <w:b w:val="false"/>
          <w:i w:val="false"/>
          <w:color w:val="000000"/>
          <w:sz w:val="28"/>
        </w:rPr>
        <w:t>системе оценки</w:t>
      </w:r>
      <w:r>
        <w:rPr>
          <w:rFonts w:ascii="Times New Roman"/>
          <w:b w:val="false"/>
          <w:i w:val="false"/>
          <w:color w:val="000000"/>
          <w:sz w:val="28"/>
        </w:rPr>
        <w:t xml:space="preserve"> знаний и учитывается при расчете переводного балла. </w:t>
      </w:r>
    </w:p>
    <w:bookmarkEnd w:id="34"/>
    <w:bookmarkStart w:name="z37" w:id="35"/>
    <w:p>
      <w:pPr>
        <w:spacing w:after="0"/>
        <w:ind w:left="0"/>
        <w:jc w:val="both"/>
      </w:pPr>
      <w:r>
        <w:rPr>
          <w:rFonts w:ascii="Times New Roman"/>
          <w:b w:val="false"/>
          <w:i w:val="false"/>
          <w:color w:val="000000"/>
          <w:sz w:val="28"/>
        </w:rPr>
        <w:t xml:space="preserve">
      19. Экзаменационные сессии делятся на зимнюю и летнюю.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Периодичность и продолжительность экзаменационных сессий для очной формы обучения определяются в соответствии с рабочим учебным планом специальности и академическим календарем, утвержденными ученым советом организации образования МВД. </w:t>
      </w:r>
    </w:p>
    <w:p>
      <w:pPr>
        <w:spacing w:after="0"/>
        <w:ind w:left="0"/>
        <w:jc w:val="both"/>
      </w:pPr>
      <w:r>
        <w:rPr>
          <w:rFonts w:ascii="Times New Roman"/>
          <w:b w:val="false"/>
          <w:i w:val="false"/>
          <w:color w:val="000000"/>
          <w:sz w:val="28"/>
        </w:rPr>
        <w:t xml:space="preserve">
      Экзаменационные сессии для заочной формы обучения, их периоды и количество в учебном году устанавливаются </w:t>
      </w:r>
      <w:r>
        <w:rPr>
          <w:rFonts w:ascii="Times New Roman"/>
          <w:b w:val="false"/>
          <w:i w:val="false"/>
          <w:color w:val="000000"/>
          <w:sz w:val="28"/>
        </w:rPr>
        <w:t>ученым советом</w:t>
      </w:r>
      <w:r>
        <w:rPr>
          <w:rFonts w:ascii="Times New Roman"/>
          <w:b w:val="false"/>
          <w:i w:val="false"/>
          <w:color w:val="000000"/>
          <w:sz w:val="28"/>
        </w:rPr>
        <w:t xml:space="preserve"> вуза.</w:t>
      </w:r>
    </w:p>
    <w:p>
      <w:pPr>
        <w:spacing w:after="0"/>
        <w:ind w:left="0"/>
        <w:jc w:val="both"/>
      </w:pPr>
      <w:r>
        <w:rPr>
          <w:rFonts w:ascii="Times New Roman"/>
          <w:b w:val="false"/>
          <w:i w:val="false"/>
          <w:color w:val="000000"/>
          <w:sz w:val="28"/>
        </w:rPr>
        <w:t xml:space="preserve">
      Деятельность ученого совета вуза и порядок его избрания определяется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Ученого совета высшего учебного заведения и порядок его избрания, утвержденным приказом исполняющего обязанности Министра образования и науки Республики Казахстан от 22 ноября 2007 года № 574 (зарегистрирован в Реестре государственной регистрации нормативных правовых актов № 5038).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приказом Министра внутренних дел РК от 22.01.2020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21. Расписание экзаменов для всех форм обучения составляет подразделение мониторинга и контроля (оценки) качества образования совместно с соответствующими факультетами, утверждается заместителем начальника организации образования МВД по учебной работе и доводится до сведения курсантов и преподавателей не позднее, чем за две недели до начала экзаменационной сессии. </w:t>
      </w:r>
    </w:p>
    <w:bookmarkEnd w:id="36"/>
    <w:bookmarkStart w:name="z40" w:id="37"/>
    <w:p>
      <w:pPr>
        <w:spacing w:after="0"/>
        <w:ind w:left="0"/>
        <w:jc w:val="both"/>
      </w:pPr>
      <w:r>
        <w:rPr>
          <w:rFonts w:ascii="Times New Roman"/>
          <w:b w:val="false"/>
          <w:i w:val="false"/>
          <w:color w:val="000000"/>
          <w:sz w:val="28"/>
        </w:rPr>
        <w:t xml:space="preserve">
      22. Для проведения экзамена назначаются экзаменаторы из числа профессорско-преподавательского состава кафедры, имеющих квалификацию, соответствующую профилю данной учебной дисциплины. </w:t>
      </w:r>
    </w:p>
    <w:bookmarkEnd w:id="37"/>
    <w:bookmarkStart w:name="z41" w:id="38"/>
    <w:p>
      <w:pPr>
        <w:spacing w:after="0"/>
        <w:ind w:left="0"/>
        <w:jc w:val="both"/>
      </w:pPr>
      <w:r>
        <w:rPr>
          <w:rFonts w:ascii="Times New Roman"/>
          <w:b w:val="false"/>
          <w:i w:val="false"/>
          <w:color w:val="000000"/>
          <w:sz w:val="28"/>
        </w:rPr>
        <w:t xml:space="preserve">
      23. Присутствие лиц, не принимающих участие в процедуре проведения экзаменов, без письменного разрешения заместителя начальника организации образования МВД по учебной работе не допускается. </w:t>
      </w:r>
    </w:p>
    <w:bookmarkEnd w:id="38"/>
    <w:bookmarkStart w:name="z42" w:id="39"/>
    <w:p>
      <w:pPr>
        <w:spacing w:after="0"/>
        <w:ind w:left="0"/>
        <w:jc w:val="both"/>
      </w:pPr>
      <w:r>
        <w:rPr>
          <w:rFonts w:ascii="Times New Roman"/>
          <w:b w:val="false"/>
          <w:i w:val="false"/>
          <w:color w:val="000000"/>
          <w:sz w:val="28"/>
        </w:rPr>
        <w:t xml:space="preserve">
      24. Списки курсантов, допущенных к сдаче экзаменационной сессии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формируются подразделением мониторинга и контроля (оценки) качества образования. </w:t>
      </w:r>
    </w:p>
    <w:bookmarkEnd w:id="39"/>
    <w:bookmarkStart w:name="z43" w:id="40"/>
    <w:p>
      <w:pPr>
        <w:spacing w:after="0"/>
        <w:ind w:left="0"/>
        <w:jc w:val="both"/>
      </w:pPr>
      <w:r>
        <w:rPr>
          <w:rFonts w:ascii="Times New Roman"/>
          <w:b w:val="false"/>
          <w:i w:val="false"/>
          <w:color w:val="000000"/>
          <w:sz w:val="28"/>
        </w:rPr>
        <w:t xml:space="preserve">
      25. Допуск курсантов к итоговому контролю по дисциплине осуществляется на основании оценки рейтинга допуска, определяемой по результатам текущего контроля успеваемости. Курсанты, не имеющие положительной оценки рейтинга допуска по дисциплине, не допускаются к итоговому контролю (экзамену) и ликвидируют задолженность по пропущенным занятиям и неудовлетворительным оценкам текущего контроля успеваемости до конца периода данной промежуточной аттестации. При ликвидации задолженностей оценка рейтинга допуска подсчитывается заново. </w:t>
      </w:r>
    </w:p>
    <w:bookmarkEnd w:id="40"/>
    <w:p>
      <w:pPr>
        <w:spacing w:after="0"/>
        <w:ind w:left="0"/>
        <w:jc w:val="both"/>
      </w:pPr>
      <w:r>
        <w:rPr>
          <w:rFonts w:ascii="Times New Roman"/>
          <w:b w:val="false"/>
          <w:i w:val="false"/>
          <w:color w:val="000000"/>
          <w:sz w:val="28"/>
        </w:rPr>
        <w:t xml:space="preserve">
      Курсанты, не защитившие курсовые работы (проекты) не допускаются к экзамену по соответствующей дисциплине. </w:t>
      </w:r>
    </w:p>
    <w:bookmarkStart w:name="z44" w:id="41"/>
    <w:p>
      <w:pPr>
        <w:spacing w:after="0"/>
        <w:ind w:left="0"/>
        <w:jc w:val="both"/>
      </w:pPr>
      <w:r>
        <w:rPr>
          <w:rFonts w:ascii="Times New Roman"/>
          <w:b w:val="false"/>
          <w:i w:val="false"/>
          <w:color w:val="000000"/>
          <w:sz w:val="28"/>
        </w:rPr>
        <w:t xml:space="preserve">
      26. Курсанты, не ликвидировавшие задолженность в установленный срок, (в период данной промежуточной аттестации) с разрешения начальника организации образования МВД до начала следующего академического периода ликвидируют задолженность по оценке рейтинга допуска, выполняют все требования текущего контроля успеваемости, получают допуск и сдает итоговый контроль в течении 10 рабочих дней после окончания промежуточной аттестации. Курсанты, снова не набравшие положительной оценки рейтинга допуска по дисциплине подлежат отчислению из организаций образования МВД за академическую неуспеваемость. </w:t>
      </w:r>
    </w:p>
    <w:bookmarkEnd w:id="41"/>
    <w:bookmarkStart w:name="z45" w:id="42"/>
    <w:p>
      <w:pPr>
        <w:spacing w:after="0"/>
        <w:ind w:left="0"/>
        <w:jc w:val="both"/>
      </w:pPr>
      <w:r>
        <w:rPr>
          <w:rFonts w:ascii="Times New Roman"/>
          <w:b w:val="false"/>
          <w:i w:val="false"/>
          <w:color w:val="000000"/>
          <w:sz w:val="28"/>
        </w:rPr>
        <w:t xml:space="preserve">
      27. Начальник организации образования МВД в отдельных случаях (по болезни, семейным и служебным обстоятельствам) разрешает курсанту сдачу экзаменационной сессии досрочно по индивидуальному графику. </w:t>
      </w:r>
    </w:p>
    <w:bookmarkEnd w:id="42"/>
    <w:p>
      <w:pPr>
        <w:spacing w:after="0"/>
        <w:ind w:left="0"/>
        <w:jc w:val="both"/>
      </w:pPr>
      <w:r>
        <w:rPr>
          <w:rFonts w:ascii="Times New Roman"/>
          <w:b w:val="false"/>
          <w:i w:val="false"/>
          <w:color w:val="000000"/>
          <w:sz w:val="28"/>
        </w:rPr>
        <w:t>
      Сдача экзаменационной сессии по индивидуальному графику разрешается по рапорту с последующим предоставлением подтверждающих документов начальнику организации образования МВД о болезни, в связи с рождением ребенка, со смертью близких родственников, со служебной необходимостью.</w:t>
      </w:r>
    </w:p>
    <w:bookmarkStart w:name="z46" w:id="43"/>
    <w:p>
      <w:pPr>
        <w:spacing w:after="0"/>
        <w:ind w:left="0"/>
        <w:jc w:val="both"/>
      </w:pPr>
      <w:r>
        <w:rPr>
          <w:rFonts w:ascii="Times New Roman"/>
          <w:b w:val="false"/>
          <w:i w:val="false"/>
          <w:color w:val="000000"/>
          <w:sz w:val="28"/>
        </w:rPr>
        <w:t xml:space="preserve">
      28. Допуск к экзамену по дисциплине курсантов заочной формы обучения осуществляется в аналогичном порядке, как и курсантов очной формы обучения. </w:t>
      </w:r>
    </w:p>
    <w:bookmarkEnd w:id="43"/>
    <w:bookmarkStart w:name="z47" w:id="44"/>
    <w:p>
      <w:pPr>
        <w:spacing w:after="0"/>
        <w:ind w:left="0"/>
        <w:jc w:val="both"/>
      </w:pPr>
      <w:r>
        <w:rPr>
          <w:rFonts w:ascii="Times New Roman"/>
          <w:b w:val="false"/>
          <w:i w:val="false"/>
          <w:color w:val="000000"/>
          <w:sz w:val="28"/>
        </w:rPr>
        <w:t xml:space="preserve">
      29. Экзамены проводятся в письменной, устной, тестовой или комбинированной формах. При устной форме не допускается сдача в один день двух или более экзаменов. При тестовой форме допускается установление комплексного экзамена по двум и более дисциплинам с соблюдением принципа их профильности и родственности. </w:t>
      </w:r>
    </w:p>
    <w:bookmarkEnd w:id="44"/>
    <w:bookmarkStart w:name="z48" w:id="45"/>
    <w:p>
      <w:pPr>
        <w:spacing w:after="0"/>
        <w:ind w:left="0"/>
        <w:jc w:val="both"/>
      </w:pPr>
      <w:r>
        <w:rPr>
          <w:rFonts w:ascii="Times New Roman"/>
          <w:b w:val="false"/>
          <w:i w:val="false"/>
          <w:color w:val="000000"/>
          <w:sz w:val="28"/>
        </w:rPr>
        <w:t xml:space="preserve">
      30. Форма проведения экзамена по каждой учебной дисциплине устанавливается </w:t>
      </w:r>
      <w:r>
        <w:rPr>
          <w:rFonts w:ascii="Times New Roman"/>
          <w:b w:val="false"/>
          <w:i w:val="false"/>
          <w:color w:val="000000"/>
          <w:sz w:val="28"/>
        </w:rPr>
        <w:t>ученым советом</w:t>
      </w:r>
      <w:r>
        <w:rPr>
          <w:rFonts w:ascii="Times New Roman"/>
          <w:b w:val="false"/>
          <w:i w:val="false"/>
          <w:color w:val="000000"/>
          <w:sz w:val="28"/>
        </w:rPr>
        <w:t xml:space="preserve"> организаций образования МВД не позднее 30 рабочих дней с начала академического периода.</w:t>
      </w:r>
    </w:p>
    <w:bookmarkEnd w:id="45"/>
    <w:bookmarkStart w:name="z49" w:id="46"/>
    <w:p>
      <w:pPr>
        <w:spacing w:after="0"/>
        <w:ind w:left="0"/>
        <w:jc w:val="both"/>
      </w:pPr>
      <w:r>
        <w:rPr>
          <w:rFonts w:ascii="Times New Roman"/>
          <w:b w:val="false"/>
          <w:i w:val="false"/>
          <w:color w:val="000000"/>
          <w:sz w:val="28"/>
        </w:rPr>
        <w:t xml:space="preserve">
      31. При явке на экзамен, курсант имеет при себе зачетную книжку. </w:t>
      </w:r>
    </w:p>
    <w:bookmarkEnd w:id="46"/>
    <w:bookmarkStart w:name="z50" w:id="47"/>
    <w:p>
      <w:pPr>
        <w:spacing w:after="0"/>
        <w:ind w:left="0"/>
        <w:jc w:val="both"/>
      </w:pPr>
      <w:r>
        <w:rPr>
          <w:rFonts w:ascii="Times New Roman"/>
          <w:b w:val="false"/>
          <w:i w:val="false"/>
          <w:color w:val="000000"/>
          <w:sz w:val="28"/>
        </w:rPr>
        <w:t xml:space="preserve">
      32. Во время устного экзамена курсант пользуется справочной литературой. </w:t>
      </w:r>
    </w:p>
    <w:bookmarkEnd w:id="47"/>
    <w:bookmarkStart w:name="z51" w:id="48"/>
    <w:p>
      <w:pPr>
        <w:spacing w:after="0"/>
        <w:ind w:left="0"/>
        <w:jc w:val="both"/>
      </w:pPr>
      <w:r>
        <w:rPr>
          <w:rFonts w:ascii="Times New Roman"/>
          <w:b w:val="false"/>
          <w:i w:val="false"/>
          <w:color w:val="000000"/>
          <w:sz w:val="28"/>
        </w:rPr>
        <w:t xml:space="preserve">
      33. Для проведения итогового контроля экзаменатору подразделением мониторинга и контроля (оценки) качества образования выдается ведомость итогового контроля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итоговая ведомость), в которой проставляются накопленные обучающимся в течение академического периода баллы и оценки с указанием рейтинга допуска. </w:t>
      </w:r>
    </w:p>
    <w:bookmarkEnd w:id="48"/>
    <w:p>
      <w:pPr>
        <w:spacing w:after="0"/>
        <w:ind w:left="0"/>
        <w:jc w:val="both"/>
      </w:pPr>
      <w:r>
        <w:rPr>
          <w:rFonts w:ascii="Times New Roman"/>
          <w:b w:val="false"/>
          <w:i w:val="false"/>
          <w:color w:val="000000"/>
          <w:sz w:val="28"/>
        </w:rPr>
        <w:t xml:space="preserve">
      По итогам проведения промежуточной аттестации подразделением мониторинга и контроля (оценки) качества образования формируется сводная итоговая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52" w:id="49"/>
    <w:p>
      <w:pPr>
        <w:spacing w:after="0"/>
        <w:ind w:left="0"/>
        <w:jc w:val="both"/>
      </w:pPr>
      <w:r>
        <w:rPr>
          <w:rFonts w:ascii="Times New Roman"/>
          <w:b w:val="false"/>
          <w:i w:val="false"/>
          <w:color w:val="000000"/>
          <w:sz w:val="28"/>
        </w:rPr>
        <w:t xml:space="preserve">
      34.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 </w:t>
      </w:r>
    </w:p>
    <w:bookmarkEnd w:id="49"/>
    <w:bookmarkStart w:name="z53" w:id="50"/>
    <w:p>
      <w:pPr>
        <w:spacing w:after="0"/>
        <w:ind w:left="0"/>
        <w:jc w:val="both"/>
      </w:pPr>
      <w:r>
        <w:rPr>
          <w:rFonts w:ascii="Times New Roman"/>
          <w:b w:val="false"/>
          <w:i w:val="false"/>
          <w:color w:val="000000"/>
          <w:sz w:val="28"/>
        </w:rPr>
        <w:t xml:space="preserve">
      35. Успеваемость обучающегося на экзамене оценивается по балльно-рейтинговой буквенной </w:t>
      </w:r>
      <w:r>
        <w:rPr>
          <w:rFonts w:ascii="Times New Roman"/>
          <w:b w:val="false"/>
          <w:i w:val="false"/>
          <w:color w:val="000000"/>
          <w:sz w:val="28"/>
        </w:rPr>
        <w:t>системе оценки</w:t>
      </w:r>
      <w:r>
        <w:rPr>
          <w:rFonts w:ascii="Times New Roman"/>
          <w:b w:val="false"/>
          <w:i w:val="false"/>
          <w:color w:val="000000"/>
          <w:sz w:val="28"/>
        </w:rPr>
        <w:t xml:space="preserve"> знаний. </w:t>
      </w:r>
    </w:p>
    <w:bookmarkEnd w:id="50"/>
    <w:p>
      <w:pPr>
        <w:spacing w:after="0"/>
        <w:ind w:left="0"/>
        <w:jc w:val="both"/>
      </w:pPr>
      <w:r>
        <w:rPr>
          <w:rFonts w:ascii="Times New Roman"/>
          <w:b w:val="false"/>
          <w:i w:val="false"/>
          <w:color w:val="000000"/>
          <w:sz w:val="28"/>
        </w:rPr>
        <w:t>
      Положительная оценка (А-, А "отлично", В-, В, В+ "хорошо", Д-, Д+, С-, С, С+ "удовлетворительно") записывается в итоговую ведомость по учебной дисциплине и зачетную книжку обучающегося с указанием набранных кредитов. Оценка F "неудовлетворительно" записывается только в итоговую ведомость.</w:t>
      </w:r>
    </w:p>
    <w:bookmarkStart w:name="z54" w:id="51"/>
    <w:p>
      <w:pPr>
        <w:spacing w:after="0"/>
        <w:ind w:left="0"/>
        <w:jc w:val="both"/>
      </w:pPr>
      <w:r>
        <w:rPr>
          <w:rFonts w:ascii="Times New Roman"/>
          <w:b w:val="false"/>
          <w:i w:val="false"/>
          <w:color w:val="000000"/>
          <w:sz w:val="28"/>
        </w:rPr>
        <w:t xml:space="preserve">
      36. После завершения экзамена по каждой дисциплине курсанту выставляется итоговая оценка, которая служит оценкой его знаний. </w:t>
      </w:r>
    </w:p>
    <w:bookmarkEnd w:id="51"/>
    <w:bookmarkStart w:name="z55" w:id="52"/>
    <w:p>
      <w:pPr>
        <w:spacing w:after="0"/>
        <w:ind w:left="0"/>
        <w:jc w:val="both"/>
      </w:pPr>
      <w:r>
        <w:rPr>
          <w:rFonts w:ascii="Times New Roman"/>
          <w:b w:val="false"/>
          <w:i w:val="false"/>
          <w:color w:val="000000"/>
          <w:sz w:val="28"/>
        </w:rPr>
        <w:t xml:space="preserve">
      37. Итоговая оценка по дисциплине включает оценки рейтинга допуска и итогового контроля. </w:t>
      </w:r>
    </w:p>
    <w:bookmarkEnd w:id="52"/>
    <w:p>
      <w:pPr>
        <w:spacing w:after="0"/>
        <w:ind w:left="0"/>
        <w:jc w:val="both"/>
      </w:pPr>
      <w:r>
        <w:rPr>
          <w:rFonts w:ascii="Times New Roman"/>
          <w:b w:val="false"/>
          <w:i w:val="false"/>
          <w:color w:val="000000"/>
          <w:sz w:val="28"/>
        </w:rPr>
        <w:t>
      Оценка текущего контроля успеваемости (рейтинга допуска) составляет 60 % от итоговой оценки знаний по дисциплине, и оценка экзамена составляет 40 % от итоговой оценки знаний по дисциплине.</w:t>
      </w:r>
    </w:p>
    <w:bookmarkStart w:name="z56" w:id="53"/>
    <w:p>
      <w:pPr>
        <w:spacing w:after="0"/>
        <w:ind w:left="0"/>
        <w:jc w:val="both"/>
      </w:pPr>
      <w:r>
        <w:rPr>
          <w:rFonts w:ascii="Times New Roman"/>
          <w:b w:val="false"/>
          <w:i w:val="false"/>
          <w:color w:val="000000"/>
          <w:sz w:val="28"/>
        </w:rPr>
        <w:t xml:space="preserve">
      38.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w:t>
      </w:r>
      <w:r>
        <w:rPr>
          <w:rFonts w:ascii="Times New Roman"/>
          <w:b w:val="false"/>
          <w:i w:val="false"/>
          <w:color w:val="000000"/>
          <w:sz w:val="28"/>
        </w:rPr>
        <w:t>транскрипт</w:t>
      </w:r>
      <w:r>
        <w:rPr>
          <w:rFonts w:ascii="Times New Roman"/>
          <w:b w:val="false"/>
          <w:i w:val="false"/>
          <w:color w:val="000000"/>
          <w:sz w:val="28"/>
        </w:rPr>
        <w:t xml:space="preserve"> курсанта. </w:t>
      </w:r>
    </w:p>
    <w:bookmarkEnd w:id="53"/>
    <w:bookmarkStart w:name="z57" w:id="54"/>
    <w:p>
      <w:pPr>
        <w:spacing w:after="0"/>
        <w:ind w:left="0"/>
        <w:jc w:val="both"/>
      </w:pPr>
      <w:r>
        <w:rPr>
          <w:rFonts w:ascii="Times New Roman"/>
          <w:b w:val="false"/>
          <w:i w:val="false"/>
          <w:color w:val="000000"/>
          <w:sz w:val="28"/>
        </w:rPr>
        <w:t xml:space="preserve">
      39. При получении курсанта по итоговому контролю (экзамену) оценку "неудовлетворительно", итоговая оценка по дисциплине не подсчитывается. </w:t>
      </w:r>
    </w:p>
    <w:bookmarkEnd w:id="54"/>
    <w:bookmarkStart w:name="z58" w:id="55"/>
    <w:p>
      <w:pPr>
        <w:spacing w:after="0"/>
        <w:ind w:left="0"/>
        <w:jc w:val="both"/>
      </w:pPr>
      <w:r>
        <w:rPr>
          <w:rFonts w:ascii="Times New Roman"/>
          <w:b w:val="false"/>
          <w:i w:val="false"/>
          <w:color w:val="000000"/>
          <w:sz w:val="28"/>
        </w:rPr>
        <w:t xml:space="preserve">
      40. Пересдача положительной оценки по итоговому контролю с целью ее повышения в этот же период промежуточной аттестации не допускается. </w:t>
      </w:r>
    </w:p>
    <w:bookmarkEnd w:id="55"/>
    <w:p>
      <w:pPr>
        <w:spacing w:after="0"/>
        <w:ind w:left="0"/>
        <w:jc w:val="both"/>
      </w:pPr>
      <w:r>
        <w:rPr>
          <w:rFonts w:ascii="Times New Roman"/>
          <w:b w:val="false"/>
          <w:i w:val="false"/>
          <w:color w:val="000000"/>
          <w:sz w:val="28"/>
        </w:rPr>
        <w:t xml:space="preserve">
      Для пересдачи положительной оценки по итоговому контролю с целью ее повышения, курсант до начала следующего академического периода с разрешения начальника организации образования МВД в индивидуальном порядке изучает ее под руководством преподавателя, выполняет все требования текущего контроля успеваемости, получает допуск и сдает итоговый контроль. При этом курсанту за один академический период разрешается пересдача положительной оценки по итоговому контролю с целью ее повышения только по одной дисциплине, но не более трех дисциплин за весь период обучения. </w:t>
      </w:r>
    </w:p>
    <w:bookmarkStart w:name="z59" w:id="56"/>
    <w:p>
      <w:pPr>
        <w:spacing w:after="0"/>
        <w:ind w:left="0"/>
        <w:jc w:val="both"/>
      </w:pPr>
      <w:r>
        <w:rPr>
          <w:rFonts w:ascii="Times New Roman"/>
          <w:b w:val="false"/>
          <w:i w:val="false"/>
          <w:color w:val="000000"/>
          <w:sz w:val="28"/>
        </w:rPr>
        <w:t>
      41. Итоговая ведомость передается в подразделение мониторинга и контроля (оценки) качества образования, которое занимается учетом и накоплением количества кредитов по всем курсантам на протяжении всего периода обучения.</w:t>
      </w:r>
    </w:p>
    <w:bookmarkEnd w:id="56"/>
    <w:p>
      <w:pPr>
        <w:spacing w:after="0"/>
        <w:ind w:left="0"/>
        <w:jc w:val="both"/>
      </w:pPr>
      <w:r>
        <w:rPr>
          <w:rFonts w:ascii="Times New Roman"/>
          <w:b w:val="false"/>
          <w:i w:val="false"/>
          <w:color w:val="000000"/>
          <w:sz w:val="28"/>
        </w:rPr>
        <w:t xml:space="preserve">
      В последующем итоговая ведомость подразделением мониторинга и контроля (оценки) качества образования передается на соответствующий факультет.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Курсанты сдают все экзамены в соответствии с рабочим учебным планом и учебными программами дисциплин (силлабусами) едиными для всех форм обучения, а также по дисциплинам дополнительных видов обучения, результаты сдачи которых записываются в итоговую ведомость, зачетную книжку и </w:t>
      </w:r>
      <w:r>
        <w:rPr>
          <w:rFonts w:ascii="Times New Roman"/>
          <w:b w:val="false"/>
          <w:i w:val="false"/>
          <w:color w:val="000000"/>
          <w:sz w:val="28"/>
        </w:rPr>
        <w:t>транскрипт</w:t>
      </w:r>
      <w:r>
        <w:rPr>
          <w:rFonts w:ascii="Times New Roman"/>
          <w:b w:val="false"/>
          <w:i w:val="false"/>
          <w:color w:val="000000"/>
          <w:sz w:val="28"/>
        </w:rPr>
        <w:t xml:space="preserve">. </w:t>
      </w:r>
    </w:p>
    <w:bookmarkStart w:name="z61" w:id="57"/>
    <w:p>
      <w:pPr>
        <w:spacing w:after="0"/>
        <w:ind w:left="0"/>
        <w:jc w:val="both"/>
      </w:pPr>
      <w:r>
        <w:rPr>
          <w:rFonts w:ascii="Times New Roman"/>
          <w:b w:val="false"/>
          <w:i w:val="false"/>
          <w:color w:val="000000"/>
          <w:sz w:val="28"/>
        </w:rPr>
        <w:t xml:space="preserve">
      43. По одной дисциплине допускается пересдача оценки за экзамен "неудовлетворительно" дважды: при первой пересдаче сохраняется первоначальная, утвержденная форма проведения экзамена, вторая пересдача осуществляется в форме комиссионного экзамена. Состав комиссии назначается приказом начальника организации образования МВД по представлению начальника кафедры. При этом в состав комиссии по приему комиссионного экзамена должны входить ведущие профессора, доценты, старшие преподаватели, имеющие квалификацию, соответствующую данной дисциплине, не проводившие учебные занятия в данной академической группе (потоке). Курсанты, получившие оценку "неудовлетворительно" по итогам второй пересдачи подлежат отчислению за академическую неуспеваемость. </w:t>
      </w:r>
    </w:p>
    <w:bookmarkEnd w:id="57"/>
    <w:p>
      <w:pPr>
        <w:spacing w:after="0"/>
        <w:ind w:left="0"/>
        <w:jc w:val="both"/>
      </w:pPr>
      <w:r>
        <w:rPr>
          <w:rFonts w:ascii="Times New Roman"/>
          <w:b w:val="false"/>
          <w:i w:val="false"/>
          <w:color w:val="000000"/>
          <w:sz w:val="28"/>
        </w:rPr>
        <w:t xml:space="preserve">
      Пересдача экзамена с оценки "неудовлетворительно" на положительную для курсантов осуществляется до начала следующего академического периода, но не ранее чем через три рабочих дня после окончания промежуточной аттестации. </w:t>
      </w:r>
    </w:p>
    <w:bookmarkStart w:name="z62" w:id="58"/>
    <w:p>
      <w:pPr>
        <w:spacing w:after="0"/>
        <w:ind w:left="0"/>
        <w:jc w:val="both"/>
      </w:pPr>
      <w:r>
        <w:rPr>
          <w:rFonts w:ascii="Times New Roman"/>
          <w:b w:val="false"/>
          <w:i w:val="false"/>
          <w:color w:val="000000"/>
          <w:sz w:val="28"/>
        </w:rPr>
        <w:t xml:space="preserve">
      44. При неявке курсанта, выполнившего программу дисциплины в полном объеме, в ведомости итогового контроля, напротив его фамилии делается отметка "не явился". </w:t>
      </w:r>
    </w:p>
    <w:bookmarkEnd w:id="58"/>
    <w:p>
      <w:pPr>
        <w:spacing w:after="0"/>
        <w:ind w:left="0"/>
        <w:jc w:val="both"/>
      </w:pPr>
      <w:r>
        <w:rPr>
          <w:rFonts w:ascii="Times New Roman"/>
          <w:b w:val="false"/>
          <w:i w:val="false"/>
          <w:color w:val="000000"/>
          <w:sz w:val="28"/>
        </w:rPr>
        <w:t xml:space="preserve">
      При наличии уважительной причины, распоряжением начальника факультета данному курсанту устанавливается индивидуальный график сдачи экзамена. </w:t>
      </w:r>
    </w:p>
    <w:p>
      <w:pPr>
        <w:spacing w:after="0"/>
        <w:ind w:left="0"/>
        <w:jc w:val="both"/>
      </w:pPr>
      <w:r>
        <w:rPr>
          <w:rFonts w:ascii="Times New Roman"/>
          <w:b w:val="false"/>
          <w:i w:val="false"/>
          <w:color w:val="000000"/>
          <w:sz w:val="28"/>
        </w:rPr>
        <w:t>
      При отсутствии уважительной причины неявка на экзамен приравнивается к оценке "неудовлетворительно", пересдача которой осуществляется в соответствии с пунктом 45 настоящих Правил.</w:t>
      </w:r>
    </w:p>
    <w:bookmarkStart w:name="z63" w:id="59"/>
    <w:p>
      <w:pPr>
        <w:spacing w:after="0"/>
        <w:ind w:left="0"/>
        <w:jc w:val="both"/>
      </w:pPr>
      <w:r>
        <w:rPr>
          <w:rFonts w:ascii="Times New Roman"/>
          <w:b w:val="false"/>
          <w:i w:val="false"/>
          <w:color w:val="000000"/>
          <w:sz w:val="28"/>
        </w:rPr>
        <w:t xml:space="preserve">
      45. Курсант, несогласный с результатом итогового контроля, подает апелляцию не позднее следующего рабочего дня после проведения экзамена. </w:t>
      </w:r>
    </w:p>
    <w:bookmarkEnd w:id="59"/>
    <w:bookmarkStart w:name="z64" w:id="60"/>
    <w:p>
      <w:pPr>
        <w:spacing w:after="0"/>
        <w:ind w:left="0"/>
        <w:jc w:val="both"/>
      </w:pPr>
      <w:r>
        <w:rPr>
          <w:rFonts w:ascii="Times New Roman"/>
          <w:b w:val="false"/>
          <w:i w:val="false"/>
          <w:color w:val="000000"/>
          <w:sz w:val="28"/>
        </w:rPr>
        <w:t xml:space="preserve">
      46. На период экзаменационной сессии приказом организации образования МВД создается апелляционная комиссия из числа преподавателей, квалификация которых соответствует профилю апеллируемых дисциплин. </w:t>
      </w:r>
    </w:p>
    <w:bookmarkEnd w:id="60"/>
    <w:bookmarkStart w:name="z65" w:id="61"/>
    <w:p>
      <w:pPr>
        <w:spacing w:after="0"/>
        <w:ind w:left="0"/>
        <w:jc w:val="both"/>
      </w:pPr>
      <w:r>
        <w:rPr>
          <w:rFonts w:ascii="Times New Roman"/>
          <w:b w:val="false"/>
          <w:i w:val="false"/>
          <w:color w:val="000000"/>
          <w:sz w:val="28"/>
        </w:rPr>
        <w:t xml:space="preserve">
      47. Результаты апелляции отражаются в итоговой ведомости заполняемой индивидуально на курсанта подписываемая всеми членами апелляционной комиссии, которая прилагается к основной экзаменационной ведомости. </w:t>
      </w:r>
    </w:p>
    <w:bookmarkEnd w:id="61"/>
    <w:bookmarkStart w:name="z66" w:id="62"/>
    <w:p>
      <w:pPr>
        <w:spacing w:after="0"/>
        <w:ind w:left="0"/>
        <w:jc w:val="both"/>
      </w:pPr>
      <w:r>
        <w:rPr>
          <w:rFonts w:ascii="Times New Roman"/>
          <w:b w:val="false"/>
          <w:i w:val="false"/>
          <w:color w:val="000000"/>
          <w:sz w:val="28"/>
        </w:rPr>
        <w:t xml:space="preserve">
      48. По итогам экзаменационных сессий за курс подразделением мониторинга и контроля (оценки) качества образования рассчитывается переводной балл, как средневзвешенная оценка уровня знаний обучающегося. </w:t>
      </w:r>
    </w:p>
    <w:bookmarkEnd w:id="62"/>
    <w:bookmarkStart w:name="z67" w:id="63"/>
    <w:p>
      <w:pPr>
        <w:spacing w:after="0"/>
        <w:ind w:left="0"/>
        <w:jc w:val="both"/>
      </w:pPr>
      <w:r>
        <w:rPr>
          <w:rFonts w:ascii="Times New Roman"/>
          <w:b w:val="false"/>
          <w:i w:val="false"/>
          <w:color w:val="000000"/>
          <w:sz w:val="28"/>
        </w:rPr>
        <w:t xml:space="preserve">
      49. По завершении учебного года на основании итогов экзаменационных сессий осуществляется перевод обучаемого с курса на курс. </w:t>
      </w:r>
    </w:p>
    <w:bookmarkEnd w:id="63"/>
    <w:bookmarkStart w:name="z68" w:id="64"/>
    <w:p>
      <w:pPr>
        <w:spacing w:after="0"/>
        <w:ind w:left="0"/>
        <w:jc w:val="both"/>
      </w:pPr>
      <w:r>
        <w:rPr>
          <w:rFonts w:ascii="Times New Roman"/>
          <w:b w:val="false"/>
          <w:i w:val="false"/>
          <w:color w:val="000000"/>
          <w:sz w:val="28"/>
        </w:rPr>
        <w:t xml:space="preserve">
      50. Величина минимального переводного балла для перевода с курса на курс устанавливается организацией образования МВД самостоятельно в разрезе курсов обучения. </w:t>
      </w:r>
    </w:p>
    <w:bookmarkEnd w:id="64"/>
    <w:bookmarkStart w:name="z69" w:id="65"/>
    <w:p>
      <w:pPr>
        <w:spacing w:after="0"/>
        <w:ind w:left="0"/>
        <w:jc w:val="both"/>
      </w:pPr>
      <w:r>
        <w:rPr>
          <w:rFonts w:ascii="Times New Roman"/>
          <w:b w:val="false"/>
          <w:i w:val="false"/>
          <w:color w:val="000000"/>
          <w:sz w:val="28"/>
        </w:rPr>
        <w:t xml:space="preserve">
      51. Курсанты, набравшие минимальный уровень переводного балла, на основании представления начальника факультета (института) переводятся на следующий курс приказом начальника организации образования МВД. </w:t>
      </w:r>
    </w:p>
    <w:bookmarkEnd w:id="65"/>
    <w:bookmarkStart w:name="z70" w:id="66"/>
    <w:p>
      <w:pPr>
        <w:spacing w:after="0"/>
        <w:ind w:left="0"/>
        <w:jc w:val="both"/>
      </w:pPr>
      <w:r>
        <w:rPr>
          <w:rFonts w:ascii="Times New Roman"/>
          <w:b w:val="false"/>
          <w:i w:val="false"/>
          <w:color w:val="000000"/>
          <w:sz w:val="28"/>
        </w:rPr>
        <w:t xml:space="preserve">
      52. Курсанту, выполнившему программу курса в полном объеме, но не набравшему минимальный переводной балл, с целью повышения своего среднего балла успеваемости (GPA), предоставляется возможность самостоятельного изучения дисциплины и сдачи экзамена по индивидуальному графику повторно (за исключением дисциплины "Современная история Казахстана", по которой сдается государственный экзамен). </w:t>
      </w:r>
    </w:p>
    <w:bookmarkEnd w:id="66"/>
    <w:bookmarkStart w:name="z71" w:id="67"/>
    <w:p>
      <w:pPr>
        <w:spacing w:after="0"/>
        <w:ind w:left="0"/>
        <w:jc w:val="both"/>
      </w:pPr>
      <w:r>
        <w:rPr>
          <w:rFonts w:ascii="Times New Roman"/>
          <w:b w:val="false"/>
          <w:i w:val="false"/>
          <w:color w:val="000000"/>
          <w:sz w:val="28"/>
        </w:rPr>
        <w:t xml:space="preserve">
      53. При положительном результате повторной сдачи экзамена вновь подсчитывается итоговая оценка, которая записывается в итоговую ведомость, зачетную книжку и </w:t>
      </w:r>
      <w:r>
        <w:rPr>
          <w:rFonts w:ascii="Times New Roman"/>
          <w:b w:val="false"/>
          <w:i w:val="false"/>
          <w:color w:val="000000"/>
          <w:sz w:val="28"/>
        </w:rPr>
        <w:t>транскрипт</w:t>
      </w:r>
      <w:r>
        <w:rPr>
          <w:rFonts w:ascii="Times New Roman"/>
          <w:b w:val="false"/>
          <w:i w:val="false"/>
          <w:color w:val="000000"/>
          <w:sz w:val="28"/>
        </w:rPr>
        <w:t xml:space="preserve">. </w:t>
      </w:r>
    </w:p>
    <w:bookmarkEnd w:id="67"/>
    <w:p>
      <w:pPr>
        <w:spacing w:after="0"/>
        <w:ind w:left="0"/>
        <w:jc w:val="both"/>
      </w:pPr>
      <w:r>
        <w:rPr>
          <w:rFonts w:ascii="Times New Roman"/>
          <w:b w:val="false"/>
          <w:i w:val="false"/>
          <w:color w:val="000000"/>
          <w:sz w:val="28"/>
        </w:rPr>
        <w:t xml:space="preserve">
      При расчете среднего балла успеваемости учитываются последние оценки по учебной дисциплине. </w:t>
      </w:r>
    </w:p>
    <w:bookmarkStart w:name="z72" w:id="68"/>
    <w:p>
      <w:pPr>
        <w:spacing w:after="0"/>
        <w:ind w:left="0"/>
        <w:jc w:val="both"/>
      </w:pPr>
      <w:r>
        <w:rPr>
          <w:rFonts w:ascii="Times New Roman"/>
          <w:b w:val="false"/>
          <w:i w:val="false"/>
          <w:color w:val="000000"/>
          <w:sz w:val="28"/>
        </w:rPr>
        <w:t xml:space="preserve">
      54. Курсант, после повторной сдачи экзамена, не набравший минимальный переводной балл (GPA), подлежит отчислению из организаций образования МВД за академическую неуспеваемость. </w:t>
      </w:r>
    </w:p>
    <w:bookmarkEnd w:id="68"/>
    <w:bookmarkStart w:name="z73" w:id="69"/>
    <w:p>
      <w:pPr>
        <w:spacing w:after="0"/>
        <w:ind w:left="0"/>
        <w:jc w:val="both"/>
      </w:pPr>
      <w:r>
        <w:rPr>
          <w:rFonts w:ascii="Times New Roman"/>
          <w:b w:val="false"/>
          <w:i w:val="false"/>
          <w:color w:val="000000"/>
          <w:sz w:val="28"/>
        </w:rPr>
        <w:t xml:space="preserve">
      55. Результаты экзаменов и предложения по улучшению </w:t>
      </w:r>
      <w:r>
        <w:rPr>
          <w:rFonts w:ascii="Times New Roman"/>
          <w:b w:val="false"/>
          <w:i w:val="false"/>
          <w:color w:val="000000"/>
          <w:sz w:val="28"/>
        </w:rPr>
        <w:t>учебного процесса</w:t>
      </w:r>
      <w:r>
        <w:rPr>
          <w:rFonts w:ascii="Times New Roman"/>
          <w:b w:val="false"/>
          <w:i w:val="false"/>
          <w:color w:val="000000"/>
          <w:sz w:val="28"/>
        </w:rPr>
        <w:t xml:space="preserve"> после завершения экзаменационной сессии (промежуточной аттестации) выносятся на обсуждение заседаний кафедр, факультетов (институтов) и </w:t>
      </w:r>
      <w:r>
        <w:rPr>
          <w:rFonts w:ascii="Times New Roman"/>
          <w:b w:val="false"/>
          <w:i w:val="false"/>
          <w:color w:val="000000"/>
          <w:sz w:val="28"/>
        </w:rPr>
        <w:t>учебно-методического совета</w:t>
      </w:r>
      <w:r>
        <w:rPr>
          <w:rFonts w:ascii="Times New Roman"/>
          <w:b w:val="false"/>
          <w:i w:val="false"/>
          <w:color w:val="000000"/>
          <w:sz w:val="28"/>
        </w:rPr>
        <w:t xml:space="preserve"> организаций образования МВД. </w:t>
      </w:r>
    </w:p>
    <w:bookmarkEnd w:id="69"/>
    <w:bookmarkStart w:name="z74" w:id="70"/>
    <w:p>
      <w:pPr>
        <w:spacing w:after="0"/>
        <w:ind w:left="0"/>
        <w:jc w:val="both"/>
      </w:pPr>
      <w:r>
        <w:rPr>
          <w:rFonts w:ascii="Times New Roman"/>
          <w:b w:val="false"/>
          <w:i w:val="false"/>
          <w:color w:val="000000"/>
          <w:sz w:val="28"/>
        </w:rPr>
        <w:t xml:space="preserve">
      56. Курсанту, отчисленному из организации образования МВД, выписывается </w:t>
      </w:r>
      <w:r>
        <w:rPr>
          <w:rFonts w:ascii="Times New Roman"/>
          <w:b w:val="false"/>
          <w:i w:val="false"/>
          <w:color w:val="000000"/>
          <w:sz w:val="28"/>
        </w:rPr>
        <w:t>справка</w:t>
      </w:r>
      <w:r>
        <w:rPr>
          <w:rFonts w:ascii="Times New Roman"/>
          <w:b w:val="false"/>
          <w:i w:val="false"/>
          <w:color w:val="000000"/>
          <w:sz w:val="28"/>
        </w:rPr>
        <w:t xml:space="preserve">, выдаваемая гражданам, не завершившим образование по форме утвержденной приказом Министра образования и науки Республики Казахстан от 12 июня 2009 года № 289 (зарегистрирован в Реестре государственной регистрации нормативных правовых актов № 5717) (далее – справка выдаваемая гражданам не завершившим образование). </w:t>
      </w:r>
    </w:p>
    <w:bookmarkEnd w:id="70"/>
    <w:bookmarkStart w:name="z75" w:id="71"/>
    <w:p>
      <w:pPr>
        <w:spacing w:after="0"/>
        <w:ind w:left="0"/>
        <w:jc w:val="both"/>
      </w:pPr>
      <w:r>
        <w:rPr>
          <w:rFonts w:ascii="Times New Roman"/>
          <w:b w:val="false"/>
          <w:i w:val="false"/>
          <w:color w:val="000000"/>
          <w:sz w:val="28"/>
        </w:rPr>
        <w:t xml:space="preserve">
      57. Курсанту заочной формы обучения при успешном окончании экзаменационной сессии выдается справка-вызов (в произвольной форме) на следующую экзаменационную сессию. </w:t>
      </w:r>
    </w:p>
    <w:bookmarkEnd w:id="71"/>
    <w:p>
      <w:pPr>
        <w:spacing w:after="0"/>
        <w:ind w:left="0"/>
        <w:jc w:val="both"/>
      </w:pPr>
      <w:r>
        <w:rPr>
          <w:rFonts w:ascii="Times New Roman"/>
          <w:b w:val="false"/>
          <w:i w:val="false"/>
          <w:color w:val="000000"/>
          <w:sz w:val="28"/>
        </w:rPr>
        <w:t>
      Выдача справок-вызовов и явка обучающихся заочной формы обучения на экзаменационную сессию подлежат строгому учету.</w:t>
      </w:r>
    </w:p>
    <w:bookmarkStart w:name="z76" w:id="72"/>
    <w:p>
      <w:pPr>
        <w:spacing w:after="0"/>
        <w:ind w:left="0"/>
        <w:jc w:val="both"/>
      </w:pPr>
      <w:r>
        <w:rPr>
          <w:rFonts w:ascii="Times New Roman"/>
          <w:b w:val="false"/>
          <w:i w:val="false"/>
          <w:color w:val="000000"/>
          <w:sz w:val="28"/>
        </w:rPr>
        <w:t xml:space="preserve">
      58. Государственный экзамен по дисциплине "Современная история Казахстана" проводится в период промежуточной аттестации, согласно академическому календарю. </w:t>
      </w:r>
    </w:p>
    <w:bookmarkEnd w:id="72"/>
    <w:bookmarkStart w:name="z77" w:id="73"/>
    <w:p>
      <w:pPr>
        <w:spacing w:after="0"/>
        <w:ind w:left="0"/>
        <w:jc w:val="both"/>
      </w:pPr>
      <w:r>
        <w:rPr>
          <w:rFonts w:ascii="Times New Roman"/>
          <w:b w:val="false"/>
          <w:i w:val="false"/>
          <w:color w:val="000000"/>
          <w:sz w:val="28"/>
        </w:rPr>
        <w:t xml:space="preserve">
      59. Курсанты организаций образования МВД всех специальностей бакалавриата сдают государственный экзамен по дисциплине "Современная история Казахстана" по завершении ее изучения, в том же академическом периоде. </w:t>
      </w:r>
    </w:p>
    <w:bookmarkEnd w:id="73"/>
    <w:bookmarkStart w:name="z78" w:id="74"/>
    <w:p>
      <w:pPr>
        <w:spacing w:after="0"/>
        <w:ind w:left="0"/>
        <w:jc w:val="both"/>
      </w:pPr>
      <w:r>
        <w:rPr>
          <w:rFonts w:ascii="Times New Roman"/>
          <w:b w:val="false"/>
          <w:i w:val="false"/>
          <w:color w:val="000000"/>
          <w:sz w:val="28"/>
        </w:rPr>
        <w:t xml:space="preserve">
      60. Курсанты по сокращенным образовательным программам с ускоренным сроком обучения на базе технического и профессионального (послесреднего) образования изучают дисциплину "Современная история Казахстана" и сдают по данной дисциплине государственный экзамен. </w:t>
      </w:r>
    </w:p>
    <w:bookmarkEnd w:id="74"/>
    <w:bookmarkStart w:name="z79" w:id="75"/>
    <w:p>
      <w:pPr>
        <w:spacing w:after="0"/>
        <w:ind w:left="0"/>
        <w:jc w:val="both"/>
      </w:pPr>
      <w:r>
        <w:rPr>
          <w:rFonts w:ascii="Times New Roman"/>
          <w:b w:val="false"/>
          <w:i w:val="false"/>
          <w:color w:val="000000"/>
          <w:sz w:val="28"/>
        </w:rPr>
        <w:t xml:space="preserve">
      61. Курсант по сокращенным образовательным программам с ускоренным сроком обучения на базе высшего образования не изучает и не сдает государственный экзамен по дисциплине "Современная история Казахстана". </w:t>
      </w:r>
    </w:p>
    <w:bookmarkEnd w:id="75"/>
    <w:bookmarkStart w:name="z80" w:id="76"/>
    <w:p>
      <w:pPr>
        <w:spacing w:after="0"/>
        <w:ind w:left="0"/>
        <w:jc w:val="both"/>
      </w:pPr>
      <w:r>
        <w:rPr>
          <w:rFonts w:ascii="Times New Roman"/>
          <w:b w:val="false"/>
          <w:i w:val="false"/>
          <w:color w:val="000000"/>
          <w:sz w:val="28"/>
        </w:rPr>
        <w:t xml:space="preserve">
      62. Подготовка к государственному экзамену проводится кафедрой, ведущей занятия по учебной дисциплине "Современная история Казахстана" (далее – кафедра) совместно с факультетом (институтом) и подразделением мониторинга и контроля (оценки) качества образования. </w:t>
      </w:r>
    </w:p>
    <w:bookmarkEnd w:id="76"/>
    <w:bookmarkStart w:name="z81" w:id="77"/>
    <w:p>
      <w:pPr>
        <w:spacing w:after="0"/>
        <w:ind w:left="0"/>
        <w:jc w:val="both"/>
      </w:pPr>
      <w:r>
        <w:rPr>
          <w:rFonts w:ascii="Times New Roman"/>
          <w:b w:val="false"/>
          <w:i w:val="false"/>
          <w:color w:val="000000"/>
          <w:sz w:val="28"/>
        </w:rPr>
        <w:t xml:space="preserve">
      63. Для проведения государственного экзамена по дисциплине "Современная история Казахстана" кафедра разрабатывает рабочую учебную программу единую для всех форм обучения и специальностей, на основе типовой учебной программы по данной дисциплине. </w:t>
      </w:r>
    </w:p>
    <w:bookmarkEnd w:id="77"/>
    <w:bookmarkStart w:name="z82" w:id="78"/>
    <w:p>
      <w:pPr>
        <w:spacing w:after="0"/>
        <w:ind w:left="0"/>
        <w:jc w:val="both"/>
      </w:pPr>
      <w:r>
        <w:rPr>
          <w:rFonts w:ascii="Times New Roman"/>
          <w:b w:val="false"/>
          <w:i w:val="false"/>
          <w:color w:val="000000"/>
          <w:sz w:val="28"/>
        </w:rPr>
        <w:t xml:space="preserve">
      64. Государственный экзамен по дисциплине "Современная история Казахстана" осуществляется в устной, письменной или тестовой формах в соответствии с рабочей учебной программой. </w:t>
      </w:r>
    </w:p>
    <w:bookmarkEnd w:id="78"/>
    <w:bookmarkStart w:name="z83" w:id="79"/>
    <w:p>
      <w:pPr>
        <w:spacing w:after="0"/>
        <w:ind w:left="0"/>
        <w:jc w:val="both"/>
      </w:pPr>
      <w:r>
        <w:rPr>
          <w:rFonts w:ascii="Times New Roman"/>
          <w:b w:val="false"/>
          <w:i w:val="false"/>
          <w:color w:val="000000"/>
          <w:sz w:val="28"/>
        </w:rPr>
        <w:t xml:space="preserve">
      65. Форма проведения государственного экзамена определяется решением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самостоятельно. </w:t>
      </w:r>
    </w:p>
    <w:bookmarkEnd w:id="79"/>
    <w:bookmarkStart w:name="z84" w:id="80"/>
    <w:p>
      <w:pPr>
        <w:spacing w:after="0"/>
        <w:ind w:left="0"/>
        <w:jc w:val="both"/>
      </w:pPr>
      <w:r>
        <w:rPr>
          <w:rFonts w:ascii="Times New Roman"/>
          <w:b w:val="false"/>
          <w:i w:val="false"/>
          <w:color w:val="000000"/>
          <w:sz w:val="28"/>
        </w:rPr>
        <w:t xml:space="preserve">
      66. Для приема государственного экзамена по дисциплине "Современная история Казахстана" на календарный год по представлению факультета (института) формируется Государственная экзаменационная комиссия (далее - ГЭК) в составе председателя и членов комиссии. </w:t>
      </w:r>
    </w:p>
    <w:bookmarkEnd w:id="80"/>
    <w:bookmarkStart w:name="z85" w:id="81"/>
    <w:p>
      <w:pPr>
        <w:spacing w:after="0"/>
        <w:ind w:left="0"/>
        <w:jc w:val="both"/>
      </w:pPr>
      <w:r>
        <w:rPr>
          <w:rFonts w:ascii="Times New Roman"/>
          <w:b w:val="false"/>
          <w:i w:val="false"/>
          <w:color w:val="000000"/>
          <w:sz w:val="28"/>
        </w:rPr>
        <w:t xml:space="preserve">
      67. Информация о кандидатуе председателя ГЭК не позднее 1 ноября текущего учебного года направляется в Министерство внутренних дел Республики Казахстан (далее – МВД). </w:t>
      </w:r>
    </w:p>
    <w:bookmarkEnd w:id="81"/>
    <w:bookmarkStart w:name="z86" w:id="82"/>
    <w:p>
      <w:pPr>
        <w:spacing w:after="0"/>
        <w:ind w:left="0"/>
        <w:jc w:val="both"/>
      </w:pPr>
      <w:r>
        <w:rPr>
          <w:rFonts w:ascii="Times New Roman"/>
          <w:b w:val="false"/>
          <w:i w:val="false"/>
          <w:color w:val="000000"/>
          <w:sz w:val="28"/>
        </w:rPr>
        <w:t xml:space="preserve">
      68. Председатель ГЭК по дисциплине "Современная история Казахстана" утверждается приказом Министра внутренних дел Республики Казахстан не позднее 1 декабря текущего учебного года. </w:t>
      </w:r>
    </w:p>
    <w:bookmarkEnd w:id="82"/>
    <w:bookmarkStart w:name="z87" w:id="83"/>
    <w:p>
      <w:pPr>
        <w:spacing w:after="0"/>
        <w:ind w:left="0"/>
        <w:jc w:val="both"/>
      </w:pPr>
      <w:r>
        <w:rPr>
          <w:rFonts w:ascii="Times New Roman"/>
          <w:b w:val="false"/>
          <w:i w:val="false"/>
          <w:color w:val="000000"/>
          <w:sz w:val="28"/>
        </w:rPr>
        <w:t xml:space="preserve">
      69. Состав ГЭК утверждается приказом начальника организации образования МВД из числа высококвалифицированных преподавателей. </w:t>
      </w:r>
    </w:p>
    <w:bookmarkEnd w:id="83"/>
    <w:bookmarkStart w:name="z88" w:id="84"/>
    <w:p>
      <w:pPr>
        <w:spacing w:after="0"/>
        <w:ind w:left="0"/>
        <w:jc w:val="both"/>
      </w:pPr>
      <w:r>
        <w:rPr>
          <w:rFonts w:ascii="Times New Roman"/>
          <w:b w:val="false"/>
          <w:i w:val="false"/>
          <w:color w:val="000000"/>
          <w:sz w:val="28"/>
        </w:rPr>
        <w:t xml:space="preserve">
      70. Расписание заседаний ГЭК составляется подразделением мониторинга и контроля (оценки) качества образования в соответствии с академическим календарем и утверждается начальником организации образования не позднее, чем за две недели до начала государственного экзамена. </w:t>
      </w:r>
    </w:p>
    <w:bookmarkEnd w:id="84"/>
    <w:bookmarkStart w:name="z89" w:id="85"/>
    <w:p>
      <w:pPr>
        <w:spacing w:after="0"/>
        <w:ind w:left="0"/>
        <w:jc w:val="both"/>
      </w:pPr>
      <w:r>
        <w:rPr>
          <w:rFonts w:ascii="Times New Roman"/>
          <w:b w:val="false"/>
          <w:i w:val="false"/>
          <w:color w:val="000000"/>
          <w:sz w:val="28"/>
        </w:rPr>
        <w:t xml:space="preserve">
      71. Продолжительность заседания ГЭК не превышает 6 академических часов в день. </w:t>
      </w:r>
    </w:p>
    <w:bookmarkEnd w:id="85"/>
    <w:bookmarkStart w:name="z90" w:id="86"/>
    <w:p>
      <w:pPr>
        <w:spacing w:after="0"/>
        <w:ind w:left="0"/>
        <w:jc w:val="both"/>
      </w:pPr>
      <w:r>
        <w:rPr>
          <w:rFonts w:ascii="Times New Roman"/>
          <w:b w:val="false"/>
          <w:i w:val="false"/>
          <w:color w:val="000000"/>
          <w:sz w:val="28"/>
        </w:rPr>
        <w:t xml:space="preserve">
      72. Заседания ГЭК оформляются протоколом заседания Государственной экзаменационной комиссии по дисциплине "Современная история Казахстана",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протокол заседания ГЭК) на каждого курсанта и подписываются председателем и членами комиссии, участвовавшими в заседании. </w:t>
      </w:r>
    </w:p>
    <w:bookmarkEnd w:id="86"/>
    <w:bookmarkStart w:name="z91" w:id="87"/>
    <w:p>
      <w:pPr>
        <w:spacing w:after="0"/>
        <w:ind w:left="0"/>
        <w:jc w:val="both"/>
      </w:pPr>
      <w:r>
        <w:rPr>
          <w:rFonts w:ascii="Times New Roman"/>
          <w:b w:val="false"/>
          <w:i w:val="false"/>
          <w:color w:val="000000"/>
          <w:sz w:val="28"/>
        </w:rPr>
        <w:t xml:space="preserve">
      73. Протокол заседания ГЭК ведет секретарь, назначаемый из числа профессорско-преподавательского состава кафедры, ведущий занятия по данной дисциплине. </w:t>
      </w:r>
    </w:p>
    <w:bookmarkEnd w:id="87"/>
    <w:bookmarkStart w:name="z92" w:id="88"/>
    <w:p>
      <w:pPr>
        <w:spacing w:after="0"/>
        <w:ind w:left="0"/>
        <w:jc w:val="both"/>
      </w:pPr>
      <w:r>
        <w:rPr>
          <w:rFonts w:ascii="Times New Roman"/>
          <w:b w:val="false"/>
          <w:i w:val="false"/>
          <w:color w:val="000000"/>
          <w:sz w:val="28"/>
        </w:rPr>
        <w:t xml:space="preserve">
      74. Протоколы заседания ГЭК сброшюровываются на листах форматом А 4, пронумеровываются, прошнуровываются, и скрепляются печатью факультета (института) до начала государственного экзамена. </w:t>
      </w:r>
    </w:p>
    <w:bookmarkEnd w:id="88"/>
    <w:bookmarkStart w:name="z93" w:id="89"/>
    <w:p>
      <w:pPr>
        <w:spacing w:after="0"/>
        <w:ind w:left="0"/>
        <w:jc w:val="both"/>
      </w:pPr>
      <w:r>
        <w:rPr>
          <w:rFonts w:ascii="Times New Roman"/>
          <w:b w:val="false"/>
          <w:i w:val="false"/>
          <w:color w:val="000000"/>
          <w:sz w:val="28"/>
        </w:rPr>
        <w:t xml:space="preserve">
      75. При неявке курсанта на заседание ГЭК в протоколе напротив его фамилии делается отметка "не явился". </w:t>
      </w:r>
    </w:p>
    <w:bookmarkEnd w:id="89"/>
    <w:p>
      <w:pPr>
        <w:spacing w:after="0"/>
        <w:ind w:left="0"/>
        <w:jc w:val="both"/>
      </w:pPr>
      <w:r>
        <w:rPr>
          <w:rFonts w:ascii="Times New Roman"/>
          <w:b w:val="false"/>
          <w:i w:val="false"/>
          <w:color w:val="000000"/>
          <w:sz w:val="28"/>
        </w:rPr>
        <w:t xml:space="preserve">
      При наличии уважительной причины распоряжением начальника факультета данному курсанту устанавливается индивидуальный график сдачи государственного экзамена. При отсутствии уважительной причины неявка на государственный экзамен приравнивается к оценке "неудовлетворительно". </w:t>
      </w:r>
    </w:p>
    <w:bookmarkStart w:name="z94" w:id="90"/>
    <w:p>
      <w:pPr>
        <w:spacing w:after="0"/>
        <w:ind w:left="0"/>
        <w:jc w:val="both"/>
      </w:pPr>
      <w:r>
        <w:rPr>
          <w:rFonts w:ascii="Times New Roman"/>
          <w:b w:val="false"/>
          <w:i w:val="false"/>
          <w:color w:val="000000"/>
          <w:sz w:val="28"/>
        </w:rPr>
        <w:t xml:space="preserve">
      76. При удовлетворении апелляции повторно оформляется протокол заседания ГЭК. В этом случае результаты первого протокола погашаются надписью "Оценка пересмотрена протоколом № ______ от ______ на странице "____" и подписываются всеми присутствующими членами ГЭК. </w:t>
      </w:r>
    </w:p>
    <w:bookmarkEnd w:id="90"/>
    <w:bookmarkStart w:name="z95" w:id="91"/>
    <w:p>
      <w:pPr>
        <w:spacing w:after="0"/>
        <w:ind w:left="0"/>
        <w:jc w:val="both"/>
      </w:pPr>
      <w:r>
        <w:rPr>
          <w:rFonts w:ascii="Times New Roman"/>
          <w:b w:val="false"/>
          <w:i w:val="false"/>
          <w:color w:val="000000"/>
          <w:sz w:val="28"/>
        </w:rPr>
        <w:t xml:space="preserve">
      77. Результаты государственного экзамена оцениваются по балльно-рейтинговой буквенной </w:t>
      </w:r>
      <w:r>
        <w:rPr>
          <w:rFonts w:ascii="Times New Roman"/>
          <w:b w:val="false"/>
          <w:i w:val="false"/>
          <w:color w:val="000000"/>
          <w:sz w:val="28"/>
        </w:rPr>
        <w:t>системе оценки</w:t>
      </w:r>
      <w:r>
        <w:rPr>
          <w:rFonts w:ascii="Times New Roman"/>
          <w:b w:val="false"/>
          <w:i w:val="false"/>
          <w:color w:val="000000"/>
          <w:sz w:val="28"/>
        </w:rPr>
        <w:t xml:space="preserve"> знаний курсантов. </w:t>
      </w:r>
    </w:p>
    <w:bookmarkEnd w:id="91"/>
    <w:bookmarkStart w:name="z96" w:id="92"/>
    <w:p>
      <w:pPr>
        <w:spacing w:after="0"/>
        <w:ind w:left="0"/>
        <w:jc w:val="both"/>
      </w:pPr>
      <w:r>
        <w:rPr>
          <w:rFonts w:ascii="Times New Roman"/>
          <w:b w:val="false"/>
          <w:i w:val="false"/>
          <w:color w:val="000000"/>
          <w:sz w:val="28"/>
        </w:rPr>
        <w:t xml:space="preserve">
      78. По результатам государственного экзамена по дисциплине "Современная история Казахстана" курсантам выставляется итоговая оценка с учетом оценки рейтинга допуска и оценки государственного экзамена. При этом оценка рейтинга допуска составляет 60 % от итоговой оценки знаний по дисциплине, и оценка государственного экзамена составляет 40 % от итоговой оценки знаний по дисциплине. </w:t>
      </w:r>
    </w:p>
    <w:bookmarkEnd w:id="92"/>
    <w:bookmarkStart w:name="z97" w:id="93"/>
    <w:p>
      <w:pPr>
        <w:spacing w:after="0"/>
        <w:ind w:left="0"/>
        <w:jc w:val="both"/>
      </w:pPr>
      <w:r>
        <w:rPr>
          <w:rFonts w:ascii="Times New Roman"/>
          <w:b w:val="false"/>
          <w:i w:val="false"/>
          <w:color w:val="000000"/>
          <w:sz w:val="28"/>
        </w:rPr>
        <w:t xml:space="preserve">
      79. При получении курсантом по государственному экзамену по дисциплине "Современная история Казахстана" оценки "неудовлетворительно", обучаемый отчисляется из организации образования МВД за академическую неуспеваемость. </w:t>
      </w:r>
    </w:p>
    <w:bookmarkEnd w:id="93"/>
    <w:bookmarkStart w:name="z98" w:id="94"/>
    <w:p>
      <w:pPr>
        <w:spacing w:after="0"/>
        <w:ind w:left="0"/>
        <w:jc w:val="both"/>
      </w:pPr>
      <w:r>
        <w:rPr>
          <w:rFonts w:ascii="Times New Roman"/>
          <w:b w:val="false"/>
          <w:i w:val="false"/>
          <w:color w:val="000000"/>
          <w:sz w:val="28"/>
        </w:rPr>
        <w:t xml:space="preserve">
      80. Пересдача положительной оценки государственного экзамена по дисциплине "Современная история Казахстана" с целью ее повышения не допускается. </w:t>
      </w:r>
    </w:p>
    <w:bookmarkEnd w:id="94"/>
    <w:bookmarkStart w:name="z99" w:id="95"/>
    <w:p>
      <w:pPr>
        <w:spacing w:after="0"/>
        <w:ind w:left="0"/>
        <w:jc w:val="both"/>
      </w:pPr>
      <w:r>
        <w:rPr>
          <w:rFonts w:ascii="Times New Roman"/>
          <w:b w:val="false"/>
          <w:i w:val="false"/>
          <w:color w:val="000000"/>
          <w:sz w:val="28"/>
        </w:rPr>
        <w:t xml:space="preserve">
      81. Курсант, несогласный с результатом государственного экзамена, подает апелляцию не позднее следующего рабочего дня после проведения ГЭК. </w:t>
      </w:r>
    </w:p>
    <w:bookmarkEnd w:id="95"/>
    <w:bookmarkStart w:name="z100" w:id="96"/>
    <w:p>
      <w:pPr>
        <w:spacing w:after="0"/>
        <w:ind w:left="0"/>
        <w:jc w:val="both"/>
      </w:pPr>
      <w:r>
        <w:rPr>
          <w:rFonts w:ascii="Times New Roman"/>
          <w:b w:val="false"/>
          <w:i w:val="false"/>
          <w:color w:val="000000"/>
          <w:sz w:val="28"/>
        </w:rPr>
        <w:t xml:space="preserve">
      82. Для проведения апелляции приказом начальника организации образования МВД создается апелляционная комиссия по дисциплине "Современная история Казахстана" из числа опытных преподавателей по данной дисциплине и назначается председатель. </w:t>
      </w:r>
    </w:p>
    <w:bookmarkEnd w:id="96"/>
    <w:bookmarkStart w:name="z101" w:id="97"/>
    <w:p>
      <w:pPr>
        <w:spacing w:after="0"/>
        <w:ind w:left="0"/>
        <w:jc w:val="both"/>
      </w:pPr>
      <w:r>
        <w:rPr>
          <w:rFonts w:ascii="Times New Roman"/>
          <w:b w:val="false"/>
          <w:i w:val="false"/>
          <w:color w:val="000000"/>
          <w:sz w:val="28"/>
        </w:rPr>
        <w:t xml:space="preserve">
      83. По окончании работы ГЭК председатель комиссии составляет отчет о результатах сдачи государственных экзаменов и защиты дипломной работы с заполнением таблицы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(далее – отчет ГЭК), который обсуждается и утверждается на заседании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и представляется в МВД. </w:t>
      </w:r>
    </w:p>
    <w:bookmarkEnd w:id="97"/>
    <w:p>
      <w:pPr>
        <w:spacing w:after="0"/>
        <w:ind w:left="0"/>
        <w:jc w:val="both"/>
      </w:pPr>
      <w:r>
        <w:rPr>
          <w:rFonts w:ascii="Times New Roman"/>
          <w:b w:val="false"/>
          <w:i w:val="false"/>
          <w:color w:val="000000"/>
          <w:sz w:val="28"/>
        </w:rPr>
        <w:t>
      При этом отчеты ГЭК по дисциплине "Современная история Казахстана", сданного в зимнюю экзаменационную сессию, должны быть представлены не позднее 1 марта и, сданного в летнюю экзаменационную сессию - не позднее 1 августа.</w:t>
      </w:r>
    </w:p>
    <w:bookmarkStart w:name="z102" w:id="98"/>
    <w:p>
      <w:pPr>
        <w:spacing w:after="0"/>
        <w:ind w:left="0"/>
        <w:jc w:val="left"/>
      </w:pPr>
      <w:r>
        <w:rPr>
          <w:rFonts w:ascii="Times New Roman"/>
          <w:b/>
          <w:i w:val="false"/>
          <w:color w:val="000000"/>
        </w:rPr>
        <w:t xml:space="preserve"> Глава 3. Порядок проведения итоговой аттестации обучающихся организаций образования МВД, реализующих образовательные программы высшего образования</w:t>
      </w:r>
    </w:p>
    <w:bookmarkEnd w:id="98"/>
    <w:p>
      <w:pPr>
        <w:spacing w:after="0"/>
        <w:ind w:left="0"/>
        <w:jc w:val="both"/>
      </w:pPr>
      <w:r>
        <w:rPr>
          <w:rFonts w:ascii="Times New Roman"/>
          <w:b w:val="false"/>
          <w:i w:val="false"/>
          <w:color w:val="ff0000"/>
          <w:sz w:val="28"/>
        </w:rPr>
        <w:t xml:space="preserve">
      Сноска. Заголовок главы 3 -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Итоговая аттестация курсантов в организациях образования МВД проводится по формам, установленным ГОСО, продолжительность и сроки которых предусмотрены академическим календарем и рабочими учебными планами специальностей. </w:t>
      </w:r>
    </w:p>
    <w:bookmarkStart w:name="z104" w:id="99"/>
    <w:p>
      <w:pPr>
        <w:spacing w:after="0"/>
        <w:ind w:left="0"/>
        <w:jc w:val="both"/>
      </w:pPr>
      <w:r>
        <w:rPr>
          <w:rFonts w:ascii="Times New Roman"/>
          <w:b w:val="false"/>
          <w:i w:val="false"/>
          <w:color w:val="000000"/>
          <w:sz w:val="28"/>
        </w:rPr>
        <w:t xml:space="preserve">
      85. Организация образования МВД, с учетом уровня теоретической подготовки, знаний, результатов обучения и исследовательско-аналитических способностей курсанта, самостоятельно определяет ему виды итоговой аттестации: сдача государственного экзамена по специальности, защита дипломной работы (проекта) либо сдача государственного экзамена по двум базовым и/или профилирующим дисциплинам. </w:t>
      </w:r>
    </w:p>
    <w:bookmarkEnd w:id="99"/>
    <w:bookmarkStart w:name="z105" w:id="100"/>
    <w:p>
      <w:pPr>
        <w:spacing w:after="0"/>
        <w:ind w:left="0"/>
        <w:jc w:val="both"/>
      </w:pPr>
      <w:r>
        <w:rPr>
          <w:rFonts w:ascii="Times New Roman"/>
          <w:b w:val="false"/>
          <w:i w:val="false"/>
          <w:color w:val="000000"/>
          <w:sz w:val="28"/>
        </w:rPr>
        <w:t xml:space="preserve">
      86. Перечень дисциплин государственных экзаменов утверждается решением </w:t>
      </w:r>
      <w:r>
        <w:rPr>
          <w:rFonts w:ascii="Times New Roman"/>
          <w:b w:val="false"/>
          <w:i w:val="false"/>
          <w:color w:val="000000"/>
          <w:sz w:val="28"/>
        </w:rPr>
        <w:t>ученого совета</w:t>
      </w:r>
      <w:r>
        <w:rPr>
          <w:rFonts w:ascii="Times New Roman"/>
          <w:b w:val="false"/>
          <w:i w:val="false"/>
          <w:color w:val="000000"/>
          <w:sz w:val="28"/>
        </w:rPr>
        <w:t xml:space="preserve"> вуза совета факультета (института) на основании представления выпускающей кафедры. </w:t>
      </w:r>
    </w:p>
    <w:bookmarkEnd w:id="100"/>
    <w:bookmarkStart w:name="z106" w:id="101"/>
    <w:p>
      <w:pPr>
        <w:spacing w:after="0"/>
        <w:ind w:left="0"/>
        <w:jc w:val="both"/>
      </w:pPr>
      <w:r>
        <w:rPr>
          <w:rFonts w:ascii="Times New Roman"/>
          <w:b w:val="false"/>
          <w:i w:val="false"/>
          <w:color w:val="000000"/>
          <w:sz w:val="28"/>
        </w:rPr>
        <w:t xml:space="preserve">
      87. К итоговой аттестации допускаются курсанты, полностью завершившие образовательный процесс в соответствии с требованиями рабочего учебного плана и рабочих учебных программ. </w:t>
      </w:r>
    </w:p>
    <w:bookmarkEnd w:id="101"/>
    <w:bookmarkStart w:name="z107" w:id="102"/>
    <w:p>
      <w:pPr>
        <w:spacing w:after="0"/>
        <w:ind w:left="0"/>
        <w:jc w:val="both"/>
      </w:pPr>
      <w:r>
        <w:rPr>
          <w:rFonts w:ascii="Times New Roman"/>
          <w:b w:val="false"/>
          <w:i w:val="false"/>
          <w:color w:val="000000"/>
          <w:sz w:val="28"/>
        </w:rPr>
        <w:t xml:space="preserve">
      88. Основным критерием завершенности образовательного процесса является освоение курсантом необходимого объема теоретического курса обучения и профессиональных </w:t>
      </w:r>
      <w:r>
        <w:rPr>
          <w:rFonts w:ascii="Times New Roman"/>
          <w:b w:val="false"/>
          <w:i w:val="false"/>
          <w:color w:val="000000"/>
          <w:sz w:val="28"/>
        </w:rPr>
        <w:t>практик</w:t>
      </w:r>
      <w:r>
        <w:rPr>
          <w:rFonts w:ascii="Times New Roman"/>
          <w:b w:val="false"/>
          <w:i w:val="false"/>
          <w:color w:val="000000"/>
          <w:sz w:val="28"/>
        </w:rPr>
        <w:t xml:space="preserve"> в соответствии с требованиями ГОСО. </w:t>
      </w:r>
    </w:p>
    <w:bookmarkEnd w:id="102"/>
    <w:bookmarkStart w:name="z108" w:id="103"/>
    <w:p>
      <w:pPr>
        <w:spacing w:after="0"/>
        <w:ind w:left="0"/>
        <w:jc w:val="both"/>
      </w:pPr>
      <w:r>
        <w:rPr>
          <w:rFonts w:ascii="Times New Roman"/>
          <w:b w:val="false"/>
          <w:i w:val="false"/>
          <w:color w:val="000000"/>
          <w:sz w:val="28"/>
        </w:rPr>
        <w:t xml:space="preserve">
      89. Курсант выпускного курса, не выполнивший требования рабочего учебного плана и рабочих учебных программ, отчисляется из организации образования МВД. </w:t>
      </w:r>
    </w:p>
    <w:bookmarkEnd w:id="103"/>
    <w:bookmarkStart w:name="z109" w:id="104"/>
    <w:p>
      <w:pPr>
        <w:spacing w:after="0"/>
        <w:ind w:left="0"/>
        <w:jc w:val="both"/>
      </w:pPr>
      <w:r>
        <w:rPr>
          <w:rFonts w:ascii="Times New Roman"/>
          <w:b w:val="false"/>
          <w:i w:val="false"/>
          <w:color w:val="000000"/>
          <w:sz w:val="28"/>
        </w:rPr>
        <w:t xml:space="preserve">
      90. Руководители организаций образования МВД до 1 октября текущего учебного года представляют заявки по ожидаемому выпуску в уполномоченный орган в области образования на </w:t>
      </w:r>
      <w:r>
        <w:rPr>
          <w:rFonts w:ascii="Times New Roman"/>
          <w:b w:val="false"/>
          <w:i w:val="false"/>
          <w:color w:val="000000"/>
          <w:sz w:val="28"/>
        </w:rPr>
        <w:t>документы</w:t>
      </w:r>
      <w:r>
        <w:rPr>
          <w:rFonts w:ascii="Times New Roman"/>
          <w:b w:val="false"/>
          <w:i w:val="false"/>
          <w:color w:val="000000"/>
          <w:sz w:val="28"/>
        </w:rPr>
        <w:t xml:space="preserve"> об образовании государственного образца (дипломы и </w:t>
      </w:r>
      <w:r>
        <w:rPr>
          <w:rFonts w:ascii="Times New Roman"/>
          <w:b w:val="false"/>
          <w:i w:val="false"/>
          <w:color w:val="000000"/>
          <w:sz w:val="28"/>
        </w:rPr>
        <w:t>транскрипт</w:t>
      </w:r>
      <w:r>
        <w:rPr>
          <w:rFonts w:ascii="Times New Roman"/>
          <w:b w:val="false"/>
          <w:i w:val="false"/>
          <w:color w:val="000000"/>
          <w:sz w:val="28"/>
        </w:rPr>
        <w:t xml:space="preserve">). </w:t>
      </w:r>
    </w:p>
    <w:bookmarkEnd w:id="104"/>
    <w:bookmarkStart w:name="z110" w:id="105"/>
    <w:p>
      <w:pPr>
        <w:spacing w:after="0"/>
        <w:ind w:left="0"/>
        <w:jc w:val="both"/>
      </w:pPr>
      <w:r>
        <w:rPr>
          <w:rFonts w:ascii="Times New Roman"/>
          <w:b w:val="false"/>
          <w:i w:val="false"/>
          <w:color w:val="000000"/>
          <w:sz w:val="28"/>
        </w:rPr>
        <w:t xml:space="preserve">
      91. Для проведения итоговой аттестации обучающихся создается Государственная аттестационная комиссия (далее – ГАК) по каждой специальности для всех форм обучения. </w:t>
      </w:r>
    </w:p>
    <w:bookmarkEnd w:id="105"/>
    <w:bookmarkStart w:name="z111" w:id="106"/>
    <w:p>
      <w:pPr>
        <w:spacing w:after="0"/>
        <w:ind w:left="0"/>
        <w:jc w:val="both"/>
      </w:pPr>
      <w:r>
        <w:rPr>
          <w:rFonts w:ascii="Times New Roman"/>
          <w:b w:val="false"/>
          <w:i w:val="false"/>
          <w:color w:val="000000"/>
          <w:sz w:val="28"/>
        </w:rPr>
        <w:t xml:space="preserve">
      92. Допуск к итоговой аттестации курсантов оформляется на основании пункта 90 настоящих Правил по списочному составу курсантов, утверждаемых начальником факультета (института) не позднее, чем за две недели до начала итоговой аттестации и представляется в ГАК. </w:t>
      </w:r>
    </w:p>
    <w:bookmarkEnd w:id="106"/>
    <w:bookmarkStart w:name="z112" w:id="107"/>
    <w:p>
      <w:pPr>
        <w:spacing w:after="0"/>
        <w:ind w:left="0"/>
        <w:jc w:val="both"/>
      </w:pPr>
      <w:r>
        <w:rPr>
          <w:rFonts w:ascii="Times New Roman"/>
          <w:b w:val="false"/>
          <w:i w:val="false"/>
          <w:color w:val="000000"/>
          <w:sz w:val="28"/>
        </w:rPr>
        <w:t xml:space="preserve">
      93. До начала проведения итоговой аттестации курсантов в ГАК представляются справка начальника факультета (института) о выполнении обучаемым рабочего учебного плана, полученных им оценок по всем дисциплинам, их объеме, сданным курсовым работам (проектам) и видам профессиональных </w:t>
      </w:r>
      <w:r>
        <w:rPr>
          <w:rFonts w:ascii="Times New Roman"/>
          <w:b w:val="false"/>
          <w:i w:val="false"/>
          <w:color w:val="000000"/>
          <w:sz w:val="28"/>
        </w:rPr>
        <w:t>практик</w:t>
      </w:r>
      <w:r>
        <w:rPr>
          <w:rFonts w:ascii="Times New Roman"/>
          <w:b w:val="false"/>
          <w:i w:val="false"/>
          <w:color w:val="000000"/>
          <w:sz w:val="28"/>
        </w:rPr>
        <w:t xml:space="preserve"> и величине средневзвешенной оценки за период обучения GPA. </w:t>
      </w:r>
    </w:p>
    <w:bookmarkEnd w:id="107"/>
    <w:bookmarkStart w:name="z113" w:id="108"/>
    <w:p>
      <w:pPr>
        <w:spacing w:after="0"/>
        <w:ind w:left="0"/>
        <w:jc w:val="both"/>
      </w:pPr>
      <w:r>
        <w:rPr>
          <w:rFonts w:ascii="Times New Roman"/>
          <w:b w:val="false"/>
          <w:i w:val="false"/>
          <w:color w:val="000000"/>
          <w:sz w:val="28"/>
        </w:rPr>
        <w:t xml:space="preserve">
      94. Руководители организаций образования МВД до 1 ноября текущего учебного года представляют в МВД кандидатуры председателей ГАК, из числа профессоров, доцентов и преподавателей, имеющих ученую степень или степень, не работающих в данной организации образования МВД, высококвалифицированных специалистов органов внутренних дел, соответствующих профилю выпускаемых специалистов. </w:t>
      </w:r>
    </w:p>
    <w:bookmarkEnd w:id="108"/>
    <w:bookmarkStart w:name="z114" w:id="109"/>
    <w:p>
      <w:pPr>
        <w:spacing w:after="0"/>
        <w:ind w:left="0"/>
        <w:jc w:val="both"/>
      </w:pPr>
      <w:r>
        <w:rPr>
          <w:rFonts w:ascii="Times New Roman"/>
          <w:b w:val="false"/>
          <w:i w:val="false"/>
          <w:color w:val="000000"/>
          <w:sz w:val="28"/>
        </w:rPr>
        <w:t xml:space="preserve">
      95. Профиль специалистов, участвующих в работе ГАК, определяется соответствием специальности ученой степени, степени или базового образования (по диплому). К представлению прилагаются копии </w:t>
      </w:r>
      <w:r>
        <w:rPr>
          <w:rFonts w:ascii="Times New Roman"/>
          <w:b w:val="false"/>
          <w:i w:val="false"/>
          <w:color w:val="000000"/>
          <w:sz w:val="28"/>
        </w:rPr>
        <w:t>документов</w:t>
      </w:r>
      <w:r>
        <w:rPr>
          <w:rFonts w:ascii="Times New Roman"/>
          <w:b w:val="false"/>
          <w:i w:val="false"/>
          <w:color w:val="000000"/>
          <w:sz w:val="28"/>
        </w:rPr>
        <w:t xml:space="preserve"> об ученой степени, степени или о базовом образовании. </w:t>
      </w:r>
    </w:p>
    <w:bookmarkEnd w:id="109"/>
    <w:bookmarkStart w:name="z115" w:id="110"/>
    <w:p>
      <w:pPr>
        <w:spacing w:after="0"/>
        <w:ind w:left="0"/>
        <w:jc w:val="both"/>
      </w:pPr>
      <w:r>
        <w:rPr>
          <w:rFonts w:ascii="Times New Roman"/>
          <w:b w:val="false"/>
          <w:i w:val="false"/>
          <w:color w:val="000000"/>
          <w:sz w:val="28"/>
        </w:rPr>
        <w:t xml:space="preserve">
      96. Председатель ГАК утверждается приказом Министра внутренних дел Республики Казахстан на календарный год не позднее 20 декабря текущего учебного года. </w:t>
      </w:r>
    </w:p>
    <w:bookmarkEnd w:id="110"/>
    <w:p>
      <w:pPr>
        <w:spacing w:after="0"/>
        <w:ind w:left="0"/>
        <w:jc w:val="both"/>
      </w:pPr>
      <w:r>
        <w:rPr>
          <w:rFonts w:ascii="Times New Roman"/>
          <w:b w:val="false"/>
          <w:i w:val="false"/>
          <w:color w:val="000000"/>
          <w:sz w:val="28"/>
        </w:rPr>
        <w:t>
      В состав ГАК на правах ее членов входят начальник факультета (института) и начальник выпускающей кафедры.</w:t>
      </w:r>
    </w:p>
    <w:p>
      <w:pPr>
        <w:spacing w:after="0"/>
        <w:ind w:left="0"/>
        <w:jc w:val="both"/>
      </w:pPr>
      <w:r>
        <w:rPr>
          <w:rFonts w:ascii="Times New Roman"/>
          <w:b w:val="false"/>
          <w:i w:val="false"/>
          <w:color w:val="000000"/>
          <w:sz w:val="28"/>
        </w:rPr>
        <w:t>
      Остальные члены ГАК формируются из числа профессоров, доцентов, высококвалифицированных специалистов, соответствующих профилю выпускаемых специалистов.</w:t>
      </w:r>
    </w:p>
    <w:bookmarkStart w:name="z116" w:id="111"/>
    <w:p>
      <w:pPr>
        <w:spacing w:after="0"/>
        <w:ind w:left="0"/>
        <w:jc w:val="both"/>
      </w:pPr>
      <w:r>
        <w:rPr>
          <w:rFonts w:ascii="Times New Roman"/>
          <w:b w:val="false"/>
          <w:i w:val="false"/>
          <w:color w:val="000000"/>
          <w:sz w:val="28"/>
        </w:rPr>
        <w:t xml:space="preserve">
      97. Количественный состав ГАК определяется организацией образования МВД самостоятельно в соответствии с контингентом выпускаемых курсантов по специальности и утверждается приказом начальника организации образования МВД, ежегодно, не позднее 31 декабря и действует в течение календарного года. </w:t>
      </w:r>
    </w:p>
    <w:bookmarkEnd w:id="111"/>
    <w:bookmarkStart w:name="z117" w:id="112"/>
    <w:p>
      <w:pPr>
        <w:spacing w:after="0"/>
        <w:ind w:left="0"/>
        <w:jc w:val="both"/>
      </w:pPr>
      <w:r>
        <w:rPr>
          <w:rFonts w:ascii="Times New Roman"/>
          <w:b w:val="false"/>
          <w:i w:val="false"/>
          <w:color w:val="000000"/>
          <w:sz w:val="28"/>
        </w:rPr>
        <w:t xml:space="preserve">
      98. В компетенцию ГАК входит: </w:t>
      </w:r>
    </w:p>
    <w:bookmarkEnd w:id="112"/>
    <w:p>
      <w:pPr>
        <w:spacing w:after="0"/>
        <w:ind w:left="0"/>
        <w:jc w:val="both"/>
      </w:pPr>
      <w:r>
        <w:rPr>
          <w:rFonts w:ascii="Times New Roman"/>
          <w:b w:val="false"/>
          <w:i w:val="false"/>
          <w:color w:val="000000"/>
          <w:sz w:val="28"/>
        </w:rPr>
        <w:t xml:space="preserve">
      1) проверка уровня соответствия теоретической и практической подготовки выпускаемых специалистов требованиям установленным государственным общеобязательным стандартом образования специальностей высшего образования; </w:t>
      </w:r>
    </w:p>
    <w:p>
      <w:pPr>
        <w:spacing w:after="0"/>
        <w:ind w:left="0"/>
        <w:jc w:val="both"/>
      </w:pPr>
      <w:r>
        <w:rPr>
          <w:rFonts w:ascii="Times New Roman"/>
          <w:b w:val="false"/>
          <w:i w:val="false"/>
          <w:color w:val="000000"/>
          <w:sz w:val="28"/>
        </w:rPr>
        <w:t xml:space="preserve">
      2) присуждение степени "бакалавра" по соответствующей специальности; </w:t>
      </w:r>
    </w:p>
    <w:p>
      <w:pPr>
        <w:spacing w:after="0"/>
        <w:ind w:left="0"/>
        <w:jc w:val="both"/>
      </w:pPr>
      <w:r>
        <w:rPr>
          <w:rFonts w:ascii="Times New Roman"/>
          <w:b w:val="false"/>
          <w:i w:val="false"/>
          <w:color w:val="000000"/>
          <w:sz w:val="28"/>
        </w:rPr>
        <w:t xml:space="preserve">
      3) присвоение выпускнику соответствующей квалификации по специальности; </w:t>
      </w:r>
    </w:p>
    <w:p>
      <w:pPr>
        <w:spacing w:after="0"/>
        <w:ind w:left="0"/>
        <w:jc w:val="both"/>
      </w:pPr>
      <w:r>
        <w:rPr>
          <w:rFonts w:ascii="Times New Roman"/>
          <w:b w:val="false"/>
          <w:i w:val="false"/>
          <w:color w:val="000000"/>
          <w:sz w:val="28"/>
        </w:rPr>
        <w:t xml:space="preserve">
      4) принятие решения о выдаче диплома о высшем образовании; </w:t>
      </w:r>
    </w:p>
    <w:p>
      <w:pPr>
        <w:spacing w:after="0"/>
        <w:ind w:left="0"/>
        <w:jc w:val="both"/>
      </w:pPr>
      <w:r>
        <w:rPr>
          <w:rFonts w:ascii="Times New Roman"/>
          <w:b w:val="false"/>
          <w:i w:val="false"/>
          <w:color w:val="000000"/>
          <w:sz w:val="28"/>
        </w:rPr>
        <w:t xml:space="preserve">
      5) разработка предложений, направленных на дальнейшее улучшение качества подготовки специалистов для органов внутренних дел. </w:t>
      </w:r>
    </w:p>
    <w:bookmarkStart w:name="z118" w:id="113"/>
    <w:p>
      <w:pPr>
        <w:spacing w:after="0"/>
        <w:ind w:left="0"/>
        <w:jc w:val="both"/>
      </w:pPr>
      <w:r>
        <w:rPr>
          <w:rFonts w:ascii="Times New Roman"/>
          <w:b w:val="false"/>
          <w:i w:val="false"/>
          <w:color w:val="000000"/>
          <w:sz w:val="28"/>
        </w:rPr>
        <w:t xml:space="preserve">
      99. Расписание работы ГАК составляется подразделением мониторинга и контроля (оценки) качества образования, утверждается руководителем организации образования МВД и доводится до общего сведения не позднее, чем за две недели до начала работы ГАК. </w:t>
      </w:r>
    </w:p>
    <w:bookmarkEnd w:id="113"/>
    <w:bookmarkStart w:name="z119" w:id="114"/>
    <w:p>
      <w:pPr>
        <w:spacing w:after="0"/>
        <w:ind w:left="0"/>
        <w:jc w:val="both"/>
      </w:pPr>
      <w:r>
        <w:rPr>
          <w:rFonts w:ascii="Times New Roman"/>
          <w:b w:val="false"/>
          <w:i w:val="false"/>
          <w:color w:val="000000"/>
          <w:sz w:val="28"/>
        </w:rPr>
        <w:t xml:space="preserve">
      100. Продолжительность заседания ГАК не должна превышать 6 академических часов в день. При этом к сдаче государственного экзамена в день допускается не более 12-15 человек, а к защите дипломной работы - не более 7-10 человек. </w:t>
      </w:r>
    </w:p>
    <w:bookmarkEnd w:id="114"/>
    <w:bookmarkStart w:name="z120" w:id="115"/>
    <w:p>
      <w:pPr>
        <w:spacing w:after="0"/>
        <w:ind w:left="0"/>
        <w:jc w:val="both"/>
      </w:pPr>
      <w:r>
        <w:rPr>
          <w:rFonts w:ascii="Times New Roman"/>
          <w:b w:val="false"/>
          <w:i w:val="false"/>
          <w:color w:val="000000"/>
          <w:sz w:val="28"/>
        </w:rPr>
        <w:t xml:space="preserve">
      101. При тестовой форме, сдача государственного экзамена по специальности проводится на академический поток (или группу). </w:t>
      </w:r>
    </w:p>
    <w:bookmarkEnd w:id="115"/>
    <w:bookmarkStart w:name="z121" w:id="116"/>
    <w:p>
      <w:pPr>
        <w:spacing w:after="0"/>
        <w:ind w:left="0"/>
        <w:jc w:val="both"/>
      </w:pPr>
      <w:r>
        <w:rPr>
          <w:rFonts w:ascii="Times New Roman"/>
          <w:b w:val="false"/>
          <w:i w:val="false"/>
          <w:color w:val="000000"/>
          <w:sz w:val="28"/>
        </w:rPr>
        <w:t xml:space="preserve">
      102. Не позднее пяти рабочих дней до начала защиты дипломной работы (проекта) в ГАК представляются: </w:t>
      </w:r>
    </w:p>
    <w:bookmarkEnd w:id="116"/>
    <w:p>
      <w:pPr>
        <w:spacing w:after="0"/>
        <w:ind w:left="0"/>
        <w:jc w:val="both"/>
      </w:pPr>
      <w:r>
        <w:rPr>
          <w:rFonts w:ascii="Times New Roman"/>
          <w:b w:val="false"/>
          <w:i w:val="false"/>
          <w:color w:val="000000"/>
          <w:sz w:val="28"/>
        </w:rPr>
        <w:t>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p>
    <w:p>
      <w:pPr>
        <w:spacing w:after="0"/>
        <w:ind w:left="0"/>
        <w:jc w:val="both"/>
      </w:pPr>
      <w:r>
        <w:rPr>
          <w:rFonts w:ascii="Times New Roman"/>
          <w:b w:val="false"/>
          <w:i w:val="false"/>
          <w:color w:val="000000"/>
          <w:sz w:val="28"/>
        </w:rPr>
        <w:t xml:space="preserve">
      2) рецензия на дипломную работу,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балльно-рейтинговой буквенной </w:t>
      </w:r>
      <w:r>
        <w:rPr>
          <w:rFonts w:ascii="Times New Roman"/>
          <w:b w:val="false"/>
          <w:i w:val="false"/>
          <w:color w:val="000000"/>
          <w:sz w:val="28"/>
        </w:rPr>
        <w:t>системе оценки</w:t>
      </w:r>
      <w:r>
        <w:rPr>
          <w:rFonts w:ascii="Times New Roman"/>
          <w:b w:val="false"/>
          <w:i w:val="false"/>
          <w:color w:val="000000"/>
          <w:sz w:val="28"/>
        </w:rPr>
        <w:t xml:space="preserve"> знаний и возможности присуждения степени "бакалавр" и/или присвоения квалификации по соответствующей специальности.</w:t>
      </w:r>
    </w:p>
    <w:bookmarkStart w:name="z122" w:id="117"/>
    <w:p>
      <w:pPr>
        <w:spacing w:after="0"/>
        <w:ind w:left="0"/>
        <w:jc w:val="both"/>
      </w:pPr>
      <w:r>
        <w:rPr>
          <w:rFonts w:ascii="Times New Roman"/>
          <w:b w:val="false"/>
          <w:i w:val="false"/>
          <w:color w:val="000000"/>
          <w:sz w:val="28"/>
        </w:rPr>
        <w:t xml:space="preserve">
      103. Проверка дипломных работ (проектов) на предмет плагиата проводится соответствующими кафедрами. </w:t>
      </w:r>
    </w:p>
    <w:bookmarkEnd w:id="117"/>
    <w:bookmarkStart w:name="z123" w:id="118"/>
    <w:p>
      <w:pPr>
        <w:spacing w:after="0"/>
        <w:ind w:left="0"/>
        <w:jc w:val="both"/>
      </w:pPr>
      <w:r>
        <w:rPr>
          <w:rFonts w:ascii="Times New Roman"/>
          <w:b w:val="false"/>
          <w:i w:val="false"/>
          <w:color w:val="000000"/>
          <w:sz w:val="28"/>
        </w:rPr>
        <w:t xml:space="preserve">
      104. В ГАК представляются, в том числе и материалы, характеризующие научную и практическую ценность выполненной дипломной работы,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проекты, образцы материалов, изделий и др. </w:t>
      </w:r>
    </w:p>
    <w:bookmarkEnd w:id="118"/>
    <w:bookmarkStart w:name="z124" w:id="119"/>
    <w:p>
      <w:pPr>
        <w:spacing w:after="0"/>
        <w:ind w:left="0"/>
        <w:jc w:val="both"/>
      </w:pPr>
      <w:r>
        <w:rPr>
          <w:rFonts w:ascii="Times New Roman"/>
          <w:b w:val="false"/>
          <w:i w:val="false"/>
          <w:color w:val="000000"/>
          <w:sz w:val="28"/>
        </w:rPr>
        <w:t xml:space="preserve">
      105. Курсант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 </w:t>
      </w:r>
    </w:p>
    <w:bookmarkEnd w:id="119"/>
    <w:p>
      <w:pPr>
        <w:spacing w:after="0"/>
        <w:ind w:left="0"/>
        <w:jc w:val="both"/>
      </w:pPr>
      <w:r>
        <w:rPr>
          <w:rFonts w:ascii="Times New Roman"/>
          <w:b w:val="false"/>
          <w:i w:val="false"/>
          <w:color w:val="000000"/>
          <w:sz w:val="28"/>
        </w:rPr>
        <w:t>
      При получении отрицательного заключения научного руководителя "не допускается к защите", курсант не защищает дипломную работу (проект).</w:t>
      </w:r>
    </w:p>
    <w:p>
      <w:pPr>
        <w:spacing w:after="0"/>
        <w:ind w:left="0"/>
        <w:jc w:val="both"/>
      </w:pPr>
      <w:r>
        <w:rPr>
          <w:rFonts w:ascii="Times New Roman"/>
          <w:b w:val="false"/>
          <w:i w:val="false"/>
          <w:color w:val="000000"/>
          <w:sz w:val="28"/>
        </w:rPr>
        <w:t>
      Курсант допускается к защите дипломной работы (проекта) как при положительном, так и при отрицательном заключении рецензента.</w:t>
      </w:r>
    </w:p>
    <w:bookmarkStart w:name="z125" w:id="120"/>
    <w:p>
      <w:pPr>
        <w:spacing w:after="0"/>
        <w:ind w:left="0"/>
        <w:jc w:val="both"/>
      </w:pPr>
      <w:r>
        <w:rPr>
          <w:rFonts w:ascii="Times New Roman"/>
          <w:b w:val="false"/>
          <w:i w:val="false"/>
          <w:color w:val="000000"/>
          <w:sz w:val="28"/>
        </w:rPr>
        <w:t xml:space="preserve">
      106. Рецензирование дипломных работ (проектов) осуществляется только внешними специалистами из сторонних организаций, квалификация которых соответствует профилю защищаемой дипломной работы (проекта). </w:t>
      </w:r>
    </w:p>
    <w:bookmarkEnd w:id="120"/>
    <w:bookmarkStart w:name="z126" w:id="121"/>
    <w:p>
      <w:pPr>
        <w:spacing w:after="0"/>
        <w:ind w:left="0"/>
        <w:jc w:val="both"/>
      </w:pPr>
      <w:r>
        <w:rPr>
          <w:rFonts w:ascii="Times New Roman"/>
          <w:b w:val="false"/>
          <w:i w:val="false"/>
          <w:color w:val="000000"/>
          <w:sz w:val="28"/>
        </w:rPr>
        <w:t xml:space="preserve">
      107. Научный руководитель дипломной работы (проекта) утверждается приказом начальника организации образования МВД персональным закреплением за каждым курсантом с указанием темы. </w:t>
      </w:r>
    </w:p>
    <w:bookmarkEnd w:id="121"/>
    <w:p>
      <w:pPr>
        <w:spacing w:after="0"/>
        <w:ind w:left="0"/>
        <w:jc w:val="both"/>
      </w:pPr>
      <w:r>
        <w:rPr>
          <w:rFonts w:ascii="Times New Roman"/>
          <w:b w:val="false"/>
          <w:i w:val="false"/>
          <w:color w:val="000000"/>
          <w:sz w:val="28"/>
        </w:rPr>
        <w:t>
      Рецензенты дипломных работ (проектов) утверждаются приказом начальника организации образования МВД общим списком по представлению начальника выпускающей кафедры с указанием места работы, занимаемой должности и образования (ученая степень или степень по специальности, базовое образование по диплому о высшем образовании).</w:t>
      </w:r>
    </w:p>
    <w:bookmarkStart w:name="z127" w:id="122"/>
    <w:p>
      <w:pPr>
        <w:spacing w:after="0"/>
        <w:ind w:left="0"/>
        <w:jc w:val="both"/>
      </w:pPr>
      <w:r>
        <w:rPr>
          <w:rFonts w:ascii="Times New Roman"/>
          <w:b w:val="false"/>
          <w:i w:val="false"/>
          <w:color w:val="000000"/>
          <w:sz w:val="28"/>
        </w:rPr>
        <w:t xml:space="preserve">
      108. Решением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допускается определят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базовым и/или профилирующим дисциплинам. </w:t>
      </w:r>
    </w:p>
    <w:bookmarkEnd w:id="122"/>
    <w:p>
      <w:pPr>
        <w:spacing w:after="0"/>
        <w:ind w:left="0"/>
        <w:jc w:val="both"/>
      </w:pPr>
      <w:r>
        <w:rPr>
          <w:rFonts w:ascii="Times New Roman"/>
          <w:b w:val="false"/>
          <w:i w:val="false"/>
          <w:color w:val="000000"/>
          <w:sz w:val="28"/>
        </w:rPr>
        <w:t>
      Государственные экзамены (по специальности и профилирующим дисциплинам) проводятся устно, письменно, тестированием (комплексное тестирование) в объеме образовательных программ.</w:t>
      </w:r>
    </w:p>
    <w:bookmarkStart w:name="z128" w:id="123"/>
    <w:p>
      <w:pPr>
        <w:spacing w:after="0"/>
        <w:ind w:left="0"/>
        <w:jc w:val="both"/>
      </w:pPr>
      <w:r>
        <w:rPr>
          <w:rFonts w:ascii="Times New Roman"/>
          <w:b w:val="false"/>
          <w:i w:val="false"/>
          <w:color w:val="000000"/>
          <w:sz w:val="28"/>
        </w:rPr>
        <w:t xml:space="preserve">
      109. Государственный экзамен по специальности проводится по программе, разработанной организацией образования МВД на основе учебных программ дисциплин, включенных в данный комплексный экзамен. </w:t>
      </w:r>
    </w:p>
    <w:bookmarkEnd w:id="123"/>
    <w:p>
      <w:pPr>
        <w:spacing w:after="0"/>
        <w:ind w:left="0"/>
        <w:jc w:val="both"/>
      </w:pPr>
      <w:r>
        <w:rPr>
          <w:rFonts w:ascii="Times New Roman"/>
          <w:b w:val="false"/>
          <w:i w:val="false"/>
          <w:color w:val="000000"/>
          <w:sz w:val="28"/>
        </w:rPr>
        <w:t xml:space="preserve">
      Программа государственного экзамена по специальности утверждается решением ученого совета организации образования МВД. </w:t>
      </w:r>
    </w:p>
    <w:bookmarkStart w:name="z129" w:id="124"/>
    <w:p>
      <w:pPr>
        <w:spacing w:after="0"/>
        <w:ind w:left="0"/>
        <w:jc w:val="both"/>
      </w:pPr>
      <w:r>
        <w:rPr>
          <w:rFonts w:ascii="Times New Roman"/>
          <w:b w:val="false"/>
          <w:i w:val="false"/>
          <w:color w:val="000000"/>
          <w:sz w:val="28"/>
        </w:rPr>
        <w:t xml:space="preserve">
      110. Государственные экзамены по двум базовым и/или профилирующим дисциплинам проводятся в соответствии с типовыми учебными программами и Государственным общеобязательным стандартом образования. </w:t>
      </w:r>
    </w:p>
    <w:bookmarkEnd w:id="124"/>
    <w:bookmarkStart w:name="z130" w:id="125"/>
    <w:p>
      <w:pPr>
        <w:spacing w:after="0"/>
        <w:ind w:left="0"/>
        <w:jc w:val="both"/>
      </w:pPr>
      <w:r>
        <w:rPr>
          <w:rFonts w:ascii="Times New Roman"/>
          <w:b w:val="false"/>
          <w:i w:val="false"/>
          <w:color w:val="000000"/>
          <w:sz w:val="28"/>
        </w:rPr>
        <w:t xml:space="preserve">
      111. При тестовой форме государственного экзамена организация образования МВД самостоятельно разрабатывает и утверждает тестовые задания, их виды (открытые, закрытые, комбинированные), технологию проведения тестирования. </w:t>
      </w:r>
    </w:p>
    <w:bookmarkEnd w:id="125"/>
    <w:bookmarkStart w:name="z131" w:id="126"/>
    <w:p>
      <w:pPr>
        <w:spacing w:after="0"/>
        <w:ind w:left="0"/>
        <w:jc w:val="both"/>
      </w:pPr>
      <w:r>
        <w:rPr>
          <w:rFonts w:ascii="Times New Roman"/>
          <w:b w:val="false"/>
          <w:i w:val="false"/>
          <w:color w:val="000000"/>
          <w:sz w:val="28"/>
        </w:rPr>
        <w:t xml:space="preserve">
      112. Защита дипломной работы, проводится на открытом заседании ГАК с участием не менее половины ее членов. </w:t>
      </w:r>
    </w:p>
    <w:bookmarkEnd w:id="126"/>
    <w:bookmarkStart w:name="z132" w:id="127"/>
    <w:p>
      <w:pPr>
        <w:spacing w:after="0"/>
        <w:ind w:left="0"/>
        <w:jc w:val="both"/>
      </w:pPr>
      <w:r>
        <w:rPr>
          <w:rFonts w:ascii="Times New Roman"/>
          <w:b w:val="false"/>
          <w:i w:val="false"/>
          <w:color w:val="000000"/>
          <w:sz w:val="28"/>
        </w:rPr>
        <w:t xml:space="preserve">
      113. Продолжительность защиты одной дипломной работы (проекта) не должна превышать 50 минут на одного курсанта. Для защиты дипломной работы курсант выступает с докладом перед ГАК не более 15 минут. </w:t>
      </w:r>
    </w:p>
    <w:bookmarkEnd w:id="127"/>
    <w:bookmarkStart w:name="z133" w:id="128"/>
    <w:p>
      <w:pPr>
        <w:spacing w:after="0"/>
        <w:ind w:left="0"/>
        <w:jc w:val="both"/>
      </w:pPr>
      <w:r>
        <w:rPr>
          <w:rFonts w:ascii="Times New Roman"/>
          <w:b w:val="false"/>
          <w:i w:val="false"/>
          <w:color w:val="000000"/>
          <w:sz w:val="28"/>
        </w:rPr>
        <w:t xml:space="preserve">
      114. По результатам государственных экзаменов и защиты дипломной работы (проекта) выставляются оценки по балльно-рейтинговой </w:t>
      </w:r>
      <w:r>
        <w:rPr>
          <w:rFonts w:ascii="Times New Roman"/>
          <w:b w:val="false"/>
          <w:i w:val="false"/>
          <w:color w:val="000000"/>
          <w:sz w:val="28"/>
        </w:rPr>
        <w:t>системе оценки</w:t>
      </w:r>
      <w:r>
        <w:rPr>
          <w:rFonts w:ascii="Times New Roman"/>
          <w:b w:val="false"/>
          <w:i w:val="false"/>
          <w:color w:val="000000"/>
          <w:sz w:val="28"/>
        </w:rPr>
        <w:t xml:space="preserve"> знании курсантов. При этом принимается во внимание уровень теоретической, научной и практической подготовки курсанта, а также отзывы научного руководителя и рецензента. </w:t>
      </w:r>
    </w:p>
    <w:bookmarkEnd w:id="128"/>
    <w:bookmarkStart w:name="z134" w:id="129"/>
    <w:p>
      <w:pPr>
        <w:spacing w:after="0"/>
        <w:ind w:left="0"/>
        <w:jc w:val="both"/>
      </w:pPr>
      <w:r>
        <w:rPr>
          <w:rFonts w:ascii="Times New Roman"/>
          <w:b w:val="false"/>
          <w:i w:val="false"/>
          <w:color w:val="000000"/>
          <w:sz w:val="28"/>
        </w:rPr>
        <w:t>
      115.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p>
    <w:bookmarkEnd w:id="129"/>
    <w:bookmarkStart w:name="z135" w:id="130"/>
    <w:p>
      <w:pPr>
        <w:spacing w:after="0"/>
        <w:ind w:left="0"/>
        <w:jc w:val="both"/>
      </w:pPr>
      <w:r>
        <w:rPr>
          <w:rFonts w:ascii="Times New Roman"/>
          <w:b w:val="false"/>
          <w:i w:val="false"/>
          <w:color w:val="000000"/>
          <w:sz w:val="28"/>
        </w:rPr>
        <w:t xml:space="preserve">
      116. Протоколы заседания ГАК оформляются по формам согласно </w:t>
      </w:r>
      <w:r>
        <w:rPr>
          <w:rFonts w:ascii="Times New Roman"/>
          <w:b w:val="false"/>
          <w:i w:val="false"/>
          <w:color w:val="000000"/>
          <w:sz w:val="28"/>
        </w:rPr>
        <w:t>приложениям 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w:t>
      </w:r>
    </w:p>
    <w:bookmarkEnd w:id="130"/>
    <w:p>
      <w:pPr>
        <w:spacing w:after="0"/>
        <w:ind w:left="0"/>
        <w:jc w:val="both"/>
      </w:pPr>
      <w:r>
        <w:rPr>
          <w:rFonts w:ascii="Times New Roman"/>
          <w:b w:val="false"/>
          <w:i w:val="false"/>
          <w:color w:val="000000"/>
          <w:sz w:val="28"/>
        </w:rPr>
        <w:t xml:space="preserve">
      Протоколы заседания ГАК сброшюровываются на листах форматом А 4, пронумеровываются, прошнуровываются и скрепляются печатью факультета (института) организаций образования МВД. </w:t>
      </w:r>
    </w:p>
    <w:bookmarkStart w:name="z136" w:id="131"/>
    <w:p>
      <w:pPr>
        <w:spacing w:after="0"/>
        <w:ind w:left="0"/>
        <w:jc w:val="both"/>
      </w:pPr>
      <w:r>
        <w:rPr>
          <w:rFonts w:ascii="Times New Roman"/>
          <w:b w:val="false"/>
          <w:i w:val="false"/>
          <w:color w:val="000000"/>
          <w:sz w:val="28"/>
        </w:rPr>
        <w:t xml:space="preserve">
      117. Протоколы заседаний ГАК ведутся индивидуально на каждого курсанта. При проведения государственного экзамена в форме тестирования, основанием для оформления протокола является итоговая ведомость. </w:t>
      </w:r>
    </w:p>
    <w:bookmarkEnd w:id="131"/>
    <w:bookmarkStart w:name="z137" w:id="132"/>
    <w:p>
      <w:pPr>
        <w:spacing w:after="0"/>
        <w:ind w:left="0"/>
        <w:jc w:val="both"/>
      </w:pPr>
      <w:r>
        <w:rPr>
          <w:rFonts w:ascii="Times New Roman"/>
          <w:b w:val="false"/>
          <w:i w:val="false"/>
          <w:color w:val="000000"/>
          <w:sz w:val="28"/>
        </w:rPr>
        <w:t xml:space="preserve">
      118. Протокол заполняется секретарем ГАК, утвержденным в составе комиссии из числа сотрудников выпускающей кафедры. </w:t>
      </w:r>
    </w:p>
    <w:bookmarkEnd w:id="132"/>
    <w:bookmarkStart w:name="z138" w:id="133"/>
    <w:p>
      <w:pPr>
        <w:spacing w:after="0"/>
        <w:ind w:left="0"/>
        <w:jc w:val="both"/>
      </w:pPr>
      <w:r>
        <w:rPr>
          <w:rFonts w:ascii="Times New Roman"/>
          <w:b w:val="false"/>
          <w:i w:val="false"/>
          <w:color w:val="000000"/>
          <w:sz w:val="28"/>
        </w:rPr>
        <w:t xml:space="preserve">
      119. В протоколы вносятся оценки знаний, выявленные на государственных экзаменах и защите дипломной работы (проекта), а также записываются заданные вопросы и мнения членов ГАК. При не совпадении мнения одного члена ГАК с мнением остальных членов комиссии, он записывает собственное мнение в протоколе и лично подписывается. </w:t>
      </w:r>
    </w:p>
    <w:bookmarkEnd w:id="133"/>
    <w:p>
      <w:pPr>
        <w:spacing w:after="0"/>
        <w:ind w:left="0"/>
        <w:jc w:val="both"/>
      </w:pPr>
      <w:r>
        <w:rPr>
          <w:rFonts w:ascii="Times New Roman"/>
          <w:b w:val="false"/>
          <w:i w:val="false"/>
          <w:color w:val="000000"/>
          <w:sz w:val="28"/>
        </w:rPr>
        <w:t>
      В протоколе указываются присуждение степени "бакалавра" и/или присвоение квалификации, а также выдача диплома государственного образца (с отличием или без отличия) курсанту, завершившему свое обучение.</w:t>
      </w:r>
    </w:p>
    <w:bookmarkStart w:name="z139" w:id="134"/>
    <w:p>
      <w:pPr>
        <w:spacing w:after="0"/>
        <w:ind w:left="0"/>
        <w:jc w:val="both"/>
      </w:pPr>
      <w:r>
        <w:rPr>
          <w:rFonts w:ascii="Times New Roman"/>
          <w:b w:val="false"/>
          <w:i w:val="false"/>
          <w:color w:val="000000"/>
          <w:sz w:val="28"/>
        </w:rPr>
        <w:t xml:space="preserve">
      120. Решения об оценках государственных экзаменов, защиты дипломной работы (проекта), а также о присуждении степени и/или присвоении квалификации и выдаче диплома государственного образца (без отличия, с отличием) принимаются ГАК на закрытом заседании путем открытого голосования простым большинством голосов членов комиссии, участвовавших в заседании. При равном числе голосов голос председателя комиссии является решающим. </w:t>
      </w:r>
    </w:p>
    <w:bookmarkEnd w:id="134"/>
    <w:bookmarkStart w:name="z140" w:id="135"/>
    <w:p>
      <w:pPr>
        <w:spacing w:after="0"/>
        <w:ind w:left="0"/>
        <w:jc w:val="both"/>
      </w:pPr>
      <w:r>
        <w:rPr>
          <w:rFonts w:ascii="Times New Roman"/>
          <w:b w:val="false"/>
          <w:i w:val="false"/>
          <w:color w:val="000000"/>
          <w:sz w:val="28"/>
        </w:rPr>
        <w:t>
      121. Протоколы подписываются Председателем и членами ГАК, участвовавшими в заседании.</w:t>
      </w:r>
    </w:p>
    <w:bookmarkEnd w:id="135"/>
    <w:bookmarkStart w:name="z141" w:id="136"/>
    <w:p>
      <w:pPr>
        <w:spacing w:after="0"/>
        <w:ind w:left="0"/>
        <w:jc w:val="both"/>
      </w:pPr>
      <w:r>
        <w:rPr>
          <w:rFonts w:ascii="Times New Roman"/>
          <w:b w:val="false"/>
          <w:i w:val="false"/>
          <w:color w:val="000000"/>
          <w:sz w:val="28"/>
        </w:rPr>
        <w:t xml:space="preserve">
      122. Курсант, не явившийся на итоговую аттестацию по уважительной причине, пишет рапорт на имя председателя ГАК, представляет документ, подтверждающий уважительную причину, и по разрешению председателя ГАК сдает экзамен или защищает дипломную работу в другой день заседания ГАК. </w:t>
      </w:r>
    </w:p>
    <w:bookmarkEnd w:id="136"/>
    <w:bookmarkStart w:name="z142" w:id="137"/>
    <w:p>
      <w:pPr>
        <w:spacing w:after="0"/>
        <w:ind w:left="0"/>
        <w:jc w:val="both"/>
      </w:pPr>
      <w:r>
        <w:rPr>
          <w:rFonts w:ascii="Times New Roman"/>
          <w:b w:val="false"/>
          <w:i w:val="false"/>
          <w:color w:val="000000"/>
          <w:sz w:val="28"/>
        </w:rPr>
        <w:t xml:space="preserve">
      123. Курсант, не согласный с результатами итоговой аттестации, подает апелляцию не позднее следующего рабочего дня после ее проведения. </w:t>
      </w:r>
    </w:p>
    <w:bookmarkEnd w:id="137"/>
    <w:bookmarkStart w:name="z143" w:id="138"/>
    <w:p>
      <w:pPr>
        <w:spacing w:after="0"/>
        <w:ind w:left="0"/>
        <w:jc w:val="both"/>
      </w:pPr>
      <w:r>
        <w:rPr>
          <w:rFonts w:ascii="Times New Roman"/>
          <w:b w:val="false"/>
          <w:i w:val="false"/>
          <w:color w:val="000000"/>
          <w:sz w:val="28"/>
        </w:rPr>
        <w:t xml:space="preserve">
      124. Для проведения апелляции приказом начальника организации образования МВД создается апелляционная комиссия из числа опытных преподавателей, квалификация которых соответствует профилю специальности. </w:t>
      </w:r>
    </w:p>
    <w:bookmarkEnd w:id="138"/>
    <w:bookmarkStart w:name="z144" w:id="139"/>
    <w:p>
      <w:pPr>
        <w:spacing w:after="0"/>
        <w:ind w:left="0"/>
        <w:jc w:val="both"/>
      </w:pPr>
      <w:r>
        <w:rPr>
          <w:rFonts w:ascii="Times New Roman"/>
          <w:b w:val="false"/>
          <w:i w:val="false"/>
          <w:color w:val="000000"/>
          <w:sz w:val="28"/>
        </w:rPr>
        <w:t xml:space="preserve">
      125. При удовлетворении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_______ от ___________ на странице ____" и подписываются всеми присутствующими членами ГАК. </w:t>
      </w:r>
    </w:p>
    <w:bookmarkEnd w:id="139"/>
    <w:bookmarkStart w:name="z145" w:id="140"/>
    <w:p>
      <w:pPr>
        <w:spacing w:after="0"/>
        <w:ind w:left="0"/>
        <w:jc w:val="both"/>
      </w:pPr>
      <w:r>
        <w:rPr>
          <w:rFonts w:ascii="Times New Roman"/>
          <w:b w:val="false"/>
          <w:i w:val="false"/>
          <w:color w:val="000000"/>
          <w:sz w:val="28"/>
        </w:rPr>
        <w:t xml:space="preserve">
      126. Документы, представленные в ГАК о состоянии здоровья после получения неудовлетворительной оценки, не рассматриваются. </w:t>
      </w:r>
    </w:p>
    <w:bookmarkEnd w:id="140"/>
    <w:bookmarkStart w:name="z146" w:id="141"/>
    <w:p>
      <w:pPr>
        <w:spacing w:after="0"/>
        <w:ind w:left="0"/>
        <w:jc w:val="both"/>
      </w:pPr>
      <w:r>
        <w:rPr>
          <w:rFonts w:ascii="Times New Roman"/>
          <w:b w:val="false"/>
          <w:i w:val="false"/>
          <w:color w:val="000000"/>
          <w:sz w:val="28"/>
        </w:rPr>
        <w:t xml:space="preserve">
      127. Повторная сдача государственного экзамена и/или защита дипломной работы (проекта) с целью повышения положительной оценки не допускается. </w:t>
      </w:r>
    </w:p>
    <w:bookmarkEnd w:id="141"/>
    <w:bookmarkStart w:name="z147" w:id="142"/>
    <w:p>
      <w:pPr>
        <w:spacing w:after="0"/>
        <w:ind w:left="0"/>
        <w:jc w:val="both"/>
      </w:pPr>
      <w:r>
        <w:rPr>
          <w:rFonts w:ascii="Times New Roman"/>
          <w:b w:val="false"/>
          <w:i w:val="false"/>
          <w:color w:val="000000"/>
          <w:sz w:val="28"/>
        </w:rPr>
        <w:t xml:space="preserve">
      128. Пересдача государственных экзаменов и/или повторная защита дипломной работы лицам, получившим оценку "неудовлетворительно", в данный период итоговой аттестации не допускается. </w:t>
      </w:r>
    </w:p>
    <w:bookmarkEnd w:id="142"/>
    <w:bookmarkStart w:name="z148" w:id="143"/>
    <w:p>
      <w:pPr>
        <w:spacing w:after="0"/>
        <w:ind w:left="0"/>
        <w:jc w:val="both"/>
      </w:pPr>
      <w:r>
        <w:rPr>
          <w:rFonts w:ascii="Times New Roman"/>
          <w:b w:val="false"/>
          <w:i w:val="false"/>
          <w:color w:val="000000"/>
          <w:sz w:val="28"/>
        </w:rPr>
        <w:t xml:space="preserve">
      129. Лицо, не прошедшее итоговую аттестацию, не ранее чем через год пишет заявление (в произвольной форме) на имя начальника организации образования МВД, но не позднее, чем за четырнадцать рабочих дней до начала итоговой аттестации следующего учебного года о разрешении допуска к повторной итоговой аттестации. </w:t>
      </w:r>
    </w:p>
    <w:bookmarkEnd w:id="143"/>
    <w:bookmarkStart w:name="z149" w:id="144"/>
    <w:p>
      <w:pPr>
        <w:spacing w:after="0"/>
        <w:ind w:left="0"/>
        <w:jc w:val="both"/>
      </w:pPr>
      <w:r>
        <w:rPr>
          <w:rFonts w:ascii="Times New Roman"/>
          <w:b w:val="false"/>
          <w:i w:val="false"/>
          <w:color w:val="000000"/>
          <w:sz w:val="28"/>
        </w:rPr>
        <w:t xml:space="preserve">
      130. Допуск к повторной итоговой аттестации оформляется приказом начальника организации образования МВД. </w:t>
      </w:r>
    </w:p>
    <w:bookmarkEnd w:id="144"/>
    <w:bookmarkStart w:name="z150" w:id="145"/>
    <w:p>
      <w:pPr>
        <w:spacing w:after="0"/>
        <w:ind w:left="0"/>
        <w:jc w:val="both"/>
      </w:pPr>
      <w:r>
        <w:rPr>
          <w:rFonts w:ascii="Times New Roman"/>
          <w:b w:val="false"/>
          <w:i w:val="false"/>
          <w:color w:val="000000"/>
          <w:sz w:val="28"/>
        </w:rPr>
        <w:t xml:space="preserve">
      131. Повторная итоговая аттестация проводится только по тем ее формам, по которым в предыдущую итоговую аттестацию получена неудовлетворительная оценка. </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132. Перечень дисциплин, выносимых на государственные экзамены для лиц, которые не сдали эти экзамены, определяется учебным планом, действовавшим в год окончания курсантам теоретического курса. </w:t>
      </w:r>
    </w:p>
    <w:bookmarkStart w:name="z152" w:id="146"/>
    <w:p>
      <w:pPr>
        <w:spacing w:after="0"/>
        <w:ind w:left="0"/>
        <w:jc w:val="both"/>
      </w:pPr>
      <w:r>
        <w:rPr>
          <w:rFonts w:ascii="Times New Roman"/>
          <w:b w:val="false"/>
          <w:i w:val="false"/>
          <w:color w:val="000000"/>
          <w:sz w:val="28"/>
        </w:rPr>
        <w:t xml:space="preserve">
      133. Курсанты, получившие по итогам аттестации неудовлетворительную оценку, отчисляются из организации образования МВД приказом начальника организаций образования МВД с выдачей справки, выдаваемой гражданам, не завершившим образование. </w:t>
      </w:r>
    </w:p>
    <w:bookmarkEnd w:id="146"/>
    <w:bookmarkStart w:name="z153" w:id="147"/>
    <w:p>
      <w:pPr>
        <w:spacing w:after="0"/>
        <w:ind w:left="0"/>
        <w:jc w:val="both"/>
      </w:pPr>
      <w:r>
        <w:rPr>
          <w:rFonts w:ascii="Times New Roman"/>
          <w:b w:val="false"/>
          <w:i w:val="false"/>
          <w:color w:val="000000"/>
          <w:sz w:val="28"/>
        </w:rPr>
        <w:t xml:space="preserve">
      134. Курсантам, прошедшим итоговую аттестацию, и, подтвердившим усвоение соответствующей образовательной программы высшего образования, решением ГАК присуждается степень "бакалавр" и/или присваивается квалификация по соответствующей специальности и выдается бесплатно </w:t>
      </w:r>
      <w:r>
        <w:rPr>
          <w:rFonts w:ascii="Times New Roman"/>
          <w:b w:val="false"/>
          <w:i w:val="false"/>
          <w:color w:val="000000"/>
          <w:sz w:val="28"/>
        </w:rPr>
        <w:t>диплом</w:t>
      </w:r>
      <w:r>
        <w:rPr>
          <w:rFonts w:ascii="Times New Roman"/>
          <w:b w:val="false"/>
          <w:i w:val="false"/>
          <w:color w:val="000000"/>
          <w:sz w:val="28"/>
        </w:rPr>
        <w:t xml:space="preserve"> государственного образца с </w:t>
      </w:r>
      <w:r>
        <w:rPr>
          <w:rFonts w:ascii="Times New Roman"/>
          <w:b w:val="false"/>
          <w:i w:val="false"/>
          <w:color w:val="000000"/>
          <w:sz w:val="28"/>
        </w:rPr>
        <w:t>транскриптом</w:t>
      </w:r>
      <w:r>
        <w:rPr>
          <w:rFonts w:ascii="Times New Roman"/>
          <w:b w:val="false"/>
          <w:i w:val="false"/>
          <w:color w:val="000000"/>
          <w:sz w:val="28"/>
        </w:rPr>
        <w:t xml:space="preserve"> в течении 30 рабочих дней со дня защиты дипломной работы (проекта). </w:t>
      </w:r>
    </w:p>
    <w:bookmarkEnd w:id="147"/>
    <w:bookmarkStart w:name="z154" w:id="148"/>
    <w:p>
      <w:pPr>
        <w:spacing w:after="0"/>
        <w:ind w:left="0"/>
        <w:jc w:val="both"/>
      </w:pPr>
      <w:r>
        <w:rPr>
          <w:rFonts w:ascii="Times New Roman"/>
          <w:b w:val="false"/>
          <w:i w:val="false"/>
          <w:color w:val="000000"/>
          <w:sz w:val="28"/>
        </w:rPr>
        <w:t xml:space="preserve">
      135. Выдача диплома государственного образца с транскриптом осуществляется на основании приказа начальника организации образования МВД о выпуске. </w:t>
      </w:r>
    </w:p>
    <w:bookmarkEnd w:id="148"/>
    <w:p>
      <w:pPr>
        <w:spacing w:after="0"/>
        <w:ind w:left="0"/>
        <w:jc w:val="both"/>
      </w:pPr>
      <w:r>
        <w:rPr>
          <w:rFonts w:ascii="Times New Roman"/>
          <w:b w:val="false"/>
          <w:i w:val="false"/>
          <w:color w:val="000000"/>
          <w:sz w:val="28"/>
        </w:rPr>
        <w:t>
      Приказ о выпуске подписывается начальником организации образования МВД на основании представления председателя ГАК в срок не позднее 10 рабочих дней со дня завершения итоговой аттестации курсантов.</w:t>
      </w:r>
    </w:p>
    <w:bookmarkStart w:name="z155" w:id="149"/>
    <w:p>
      <w:pPr>
        <w:spacing w:after="0"/>
        <w:ind w:left="0"/>
        <w:jc w:val="both"/>
      </w:pPr>
      <w:r>
        <w:rPr>
          <w:rFonts w:ascii="Times New Roman"/>
          <w:b w:val="false"/>
          <w:i w:val="false"/>
          <w:color w:val="000000"/>
          <w:sz w:val="28"/>
        </w:rPr>
        <w:t xml:space="preserve">
      136. Начальником организации образования МВД издается приказ об отчислении курсантов, не прошедших итоговую аттестацию, на основании представления начальников факультетов (институтов) по согласованию с подразделением мониторинга и контроля (оценки) качества образования. </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 </w:t>
      </w:r>
      <w:r>
        <w:rPr>
          <w:rFonts w:ascii="Times New Roman"/>
          <w:b w:val="false"/>
          <w:i w:val="false"/>
          <w:color w:val="000000"/>
          <w:sz w:val="28"/>
        </w:rPr>
        <w:t>Транскрипт</w:t>
      </w:r>
      <w:r>
        <w:rPr>
          <w:rFonts w:ascii="Times New Roman"/>
          <w:b w:val="false"/>
          <w:i w:val="false"/>
          <w:color w:val="000000"/>
          <w:sz w:val="28"/>
        </w:rPr>
        <w:t xml:space="preserve"> к диплому заполняется в соответствии с полученными курсантами оценками по всем дисциплинам в объеме, предусмотренном ГОСО и рабочим учебным планом, сданным курсовым работам (проектам), видам практик и результатам итоговой аттестации. </w:t>
      </w:r>
    </w:p>
    <w:p>
      <w:pPr>
        <w:spacing w:after="0"/>
        <w:ind w:left="0"/>
        <w:jc w:val="both"/>
      </w:pPr>
      <w:r>
        <w:rPr>
          <w:rFonts w:ascii="Times New Roman"/>
          <w:b w:val="false"/>
          <w:i w:val="false"/>
          <w:color w:val="000000"/>
          <w:sz w:val="28"/>
        </w:rPr>
        <w:t xml:space="preserve">
      В Транскрипт к диплому записываются последние оценки по каждой учебной дисциплине по балльно-рейтинговой буквенной </w:t>
      </w:r>
      <w:r>
        <w:rPr>
          <w:rFonts w:ascii="Times New Roman"/>
          <w:b w:val="false"/>
          <w:i w:val="false"/>
          <w:color w:val="000000"/>
          <w:sz w:val="28"/>
        </w:rPr>
        <w:t>системе оценок</w:t>
      </w:r>
      <w:r>
        <w:rPr>
          <w:rFonts w:ascii="Times New Roman"/>
          <w:b w:val="false"/>
          <w:i w:val="false"/>
          <w:color w:val="000000"/>
          <w:sz w:val="28"/>
        </w:rPr>
        <w:t xml:space="preserve"> знаний с указанием ее объема в кредитах и академических часах.</w:t>
      </w:r>
    </w:p>
    <w:bookmarkStart w:name="z157" w:id="150"/>
    <w:p>
      <w:pPr>
        <w:spacing w:after="0"/>
        <w:ind w:left="0"/>
        <w:jc w:val="both"/>
      </w:pPr>
      <w:r>
        <w:rPr>
          <w:rFonts w:ascii="Times New Roman"/>
          <w:b w:val="false"/>
          <w:i w:val="false"/>
          <w:color w:val="000000"/>
          <w:sz w:val="28"/>
        </w:rPr>
        <w:t xml:space="preserve">
      138. Курсанту, сдавшему экзамены и дифференцированные зачеты с оценками А, А- "отлично", В-, В, В+ "хорошо"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w:t>
      </w:r>
    </w:p>
    <w:bookmarkEnd w:id="150"/>
    <w:bookmarkStart w:name="z158" w:id="151"/>
    <w:p>
      <w:pPr>
        <w:spacing w:after="0"/>
        <w:ind w:left="0"/>
        <w:jc w:val="both"/>
      </w:pPr>
      <w:r>
        <w:rPr>
          <w:rFonts w:ascii="Times New Roman"/>
          <w:b w:val="false"/>
          <w:i w:val="false"/>
          <w:color w:val="000000"/>
          <w:sz w:val="28"/>
        </w:rPr>
        <w:t xml:space="preserve">
      139. Курсант, имевший в период обучения пересдачи или повторные сдачи экзаменов, не получает диплом с отличием, несмотря на соответствие требованиям пункта 138 настоящих Правил. </w:t>
      </w:r>
    </w:p>
    <w:bookmarkEnd w:id="151"/>
    <w:bookmarkStart w:name="z159" w:id="152"/>
    <w:p>
      <w:pPr>
        <w:spacing w:after="0"/>
        <w:ind w:left="0"/>
        <w:jc w:val="both"/>
      </w:pPr>
      <w:r>
        <w:rPr>
          <w:rFonts w:ascii="Times New Roman"/>
          <w:b w:val="false"/>
          <w:i w:val="false"/>
          <w:color w:val="000000"/>
          <w:sz w:val="28"/>
        </w:rPr>
        <w:t xml:space="preserve">
      140. По окончании работы ГАК ее председатель составляет отчет и в течении 14 рабочих дней представляет его начальнику организации образования МВД, который обсуждается и утверждается на заседании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w:t>
      </w:r>
    </w:p>
    <w:bookmarkEnd w:id="152"/>
    <w:bookmarkStart w:name="z160" w:id="153"/>
    <w:p>
      <w:pPr>
        <w:spacing w:after="0"/>
        <w:ind w:left="0"/>
        <w:jc w:val="both"/>
      </w:pPr>
      <w:r>
        <w:rPr>
          <w:rFonts w:ascii="Times New Roman"/>
          <w:b w:val="false"/>
          <w:i w:val="false"/>
          <w:color w:val="000000"/>
          <w:sz w:val="28"/>
        </w:rPr>
        <w:t xml:space="preserve">
      141. Отчет председателя ГАК включает пояснительную записку и таблицы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(далее – отчет председателя ГАК). </w:t>
      </w:r>
    </w:p>
    <w:bookmarkEnd w:id="153"/>
    <w:p>
      <w:pPr>
        <w:spacing w:after="0"/>
        <w:ind w:left="0"/>
        <w:jc w:val="both"/>
      </w:pPr>
      <w:r>
        <w:rPr>
          <w:rFonts w:ascii="Times New Roman"/>
          <w:b w:val="false"/>
          <w:i w:val="false"/>
          <w:color w:val="000000"/>
          <w:sz w:val="28"/>
        </w:rPr>
        <w:t>
      В пояснительной записке отчета председателя ГАК отражаются:</w:t>
      </w:r>
    </w:p>
    <w:p>
      <w:pPr>
        <w:spacing w:after="0"/>
        <w:ind w:left="0"/>
        <w:jc w:val="both"/>
      </w:pPr>
      <w:r>
        <w:rPr>
          <w:rFonts w:ascii="Times New Roman"/>
          <w:b w:val="false"/>
          <w:i w:val="false"/>
          <w:color w:val="000000"/>
          <w:sz w:val="28"/>
        </w:rPr>
        <w:t xml:space="preserve">
      1) уровень подготовки специалистов по данной специальности в организации образования МВД; </w:t>
      </w:r>
    </w:p>
    <w:p>
      <w:pPr>
        <w:spacing w:after="0"/>
        <w:ind w:left="0"/>
        <w:jc w:val="both"/>
      </w:pPr>
      <w:r>
        <w:rPr>
          <w:rFonts w:ascii="Times New Roman"/>
          <w:b w:val="false"/>
          <w:i w:val="false"/>
          <w:color w:val="000000"/>
          <w:sz w:val="28"/>
        </w:rPr>
        <w:t xml:space="preserve">
      2) качество выполнения дипломных работ (проектов), в том числе дипломные работы (проекты), выполненные по заказу служб МВД; </w:t>
      </w:r>
    </w:p>
    <w:p>
      <w:pPr>
        <w:spacing w:after="0"/>
        <w:ind w:left="0"/>
        <w:jc w:val="both"/>
      </w:pPr>
      <w:r>
        <w:rPr>
          <w:rFonts w:ascii="Times New Roman"/>
          <w:b w:val="false"/>
          <w:i w:val="false"/>
          <w:color w:val="000000"/>
          <w:sz w:val="28"/>
        </w:rPr>
        <w:t xml:space="preserve">
      3) соответствие тематики дипломных работ (проектов) современному состоянию науки, техники и запросам практической деятельности органов внутренних дел; </w:t>
      </w:r>
    </w:p>
    <w:p>
      <w:pPr>
        <w:spacing w:after="0"/>
        <w:ind w:left="0"/>
        <w:jc w:val="both"/>
      </w:pPr>
      <w:r>
        <w:rPr>
          <w:rFonts w:ascii="Times New Roman"/>
          <w:b w:val="false"/>
          <w:i w:val="false"/>
          <w:color w:val="000000"/>
          <w:sz w:val="28"/>
        </w:rPr>
        <w:t xml:space="preserve">
      4) характеристика знаний курсантов, выявленных на государственных экзаменах, недостатки в подготовке специалистов по отдельным дисциплинам; </w:t>
      </w:r>
    </w:p>
    <w:p>
      <w:pPr>
        <w:spacing w:after="0"/>
        <w:ind w:left="0"/>
        <w:jc w:val="both"/>
      </w:pPr>
      <w:r>
        <w:rPr>
          <w:rFonts w:ascii="Times New Roman"/>
          <w:b w:val="false"/>
          <w:i w:val="false"/>
          <w:color w:val="000000"/>
          <w:sz w:val="28"/>
        </w:rPr>
        <w:t xml:space="preserve">
      5) анализ качества подготовки специалистов по данной специальности (специализации); </w:t>
      </w:r>
    </w:p>
    <w:p>
      <w:pPr>
        <w:spacing w:after="0"/>
        <w:ind w:left="0"/>
        <w:jc w:val="both"/>
      </w:pPr>
      <w:r>
        <w:rPr>
          <w:rFonts w:ascii="Times New Roman"/>
          <w:b w:val="false"/>
          <w:i w:val="false"/>
          <w:color w:val="000000"/>
          <w:sz w:val="28"/>
        </w:rPr>
        <w:t xml:space="preserve">
      6) конкретные рекомендации по дальнейшему совершенствованию подготовки специалистов в организации образования МВД. </w:t>
      </w:r>
    </w:p>
    <w:bookmarkStart w:name="z161" w:id="154"/>
    <w:p>
      <w:pPr>
        <w:spacing w:after="0"/>
        <w:ind w:left="0"/>
        <w:jc w:val="both"/>
      </w:pPr>
      <w:r>
        <w:rPr>
          <w:rFonts w:ascii="Times New Roman"/>
          <w:b w:val="false"/>
          <w:i w:val="false"/>
          <w:color w:val="000000"/>
          <w:sz w:val="28"/>
        </w:rPr>
        <w:t xml:space="preserve">
      142. К отчету председателя ГАК прилагается список выпускников организации образования МВД, окончивших программы высшего образования, с указанием фамилии, имени, отчества (при его наличии), специальности и номера выданного диплома, подписанный организацией образования МВД. </w:t>
      </w:r>
    </w:p>
    <w:bookmarkEnd w:id="154"/>
    <w:bookmarkStart w:name="z162" w:id="155"/>
    <w:p>
      <w:pPr>
        <w:spacing w:after="0"/>
        <w:ind w:left="0"/>
        <w:jc w:val="both"/>
      </w:pPr>
      <w:r>
        <w:rPr>
          <w:rFonts w:ascii="Times New Roman"/>
          <w:b w:val="false"/>
          <w:i w:val="false"/>
          <w:color w:val="000000"/>
          <w:sz w:val="28"/>
        </w:rPr>
        <w:t>
      143. Организация образования МВД в течении 30 рабочих дней после завершения итоговой аттестации курсантов представляет в МВД обсужденный и утвержденный на заседании ученого совета отчет председателя ГАК.</w:t>
      </w:r>
    </w:p>
    <w:bookmarkEnd w:id="155"/>
    <w:bookmarkStart w:name="z163" w:id="156"/>
    <w:p>
      <w:pPr>
        <w:spacing w:after="0"/>
        <w:ind w:left="0"/>
        <w:jc w:val="left"/>
      </w:pPr>
      <w:r>
        <w:rPr>
          <w:rFonts w:ascii="Times New Roman"/>
          <w:b/>
          <w:i w:val="false"/>
          <w:color w:val="000000"/>
        </w:rPr>
        <w:t xml:space="preserve"> Глава 4. Порядок проведения текущего контроля успеваемости и промежуточной аттестации обучающихся в организациях образования МВД, реализующих образовательные программы послевузовского образования</w:t>
      </w:r>
    </w:p>
    <w:bookmarkEnd w:id="156"/>
    <w:p>
      <w:pPr>
        <w:spacing w:after="0"/>
        <w:ind w:left="0"/>
        <w:jc w:val="both"/>
      </w:pPr>
      <w:r>
        <w:rPr>
          <w:rFonts w:ascii="Times New Roman"/>
          <w:b w:val="false"/>
          <w:i w:val="false"/>
          <w:color w:val="ff0000"/>
          <w:sz w:val="28"/>
        </w:rPr>
        <w:t xml:space="preserve">
      Сноска. Заголовок главы 4 -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 w:id="157"/>
    <w:p>
      <w:pPr>
        <w:spacing w:after="0"/>
        <w:ind w:left="0"/>
        <w:jc w:val="both"/>
      </w:pPr>
      <w:r>
        <w:rPr>
          <w:rFonts w:ascii="Times New Roman"/>
          <w:b w:val="false"/>
          <w:i w:val="false"/>
          <w:color w:val="000000"/>
          <w:sz w:val="28"/>
        </w:rPr>
        <w:t xml:space="preserve">
      144. Проверка знаний обучающихся магистратуры и докторантуры (далее – магистрантов и докторантов) осуществляется текущим, рубежным контролем и аттестацией, которые определяются организацией образования МВД. </w:t>
      </w:r>
    </w:p>
    <w:bookmarkEnd w:id="157"/>
    <w:bookmarkStart w:name="z165" w:id="158"/>
    <w:p>
      <w:pPr>
        <w:spacing w:after="0"/>
        <w:ind w:left="0"/>
        <w:jc w:val="both"/>
      </w:pPr>
      <w:r>
        <w:rPr>
          <w:rFonts w:ascii="Times New Roman"/>
          <w:b w:val="false"/>
          <w:i w:val="false"/>
          <w:color w:val="000000"/>
          <w:sz w:val="28"/>
        </w:rPr>
        <w:t xml:space="preserve">
      145. Текущий контроль успеваемости обучающихся магистрантов и докторантов осуществляется в аналогичном порядке, что и курсантов в организациях образования МВД. </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146. Промежуточная аттестация магистрантов и докторантов в организациях образования МВД осуществляется в соответствии с рабочим учебным планом, академическим календарем и образовательными программами в форме сдачи экзаменов. </w:t>
      </w:r>
    </w:p>
    <w:bookmarkStart w:name="z167" w:id="159"/>
    <w:p>
      <w:pPr>
        <w:spacing w:after="0"/>
        <w:ind w:left="0"/>
        <w:jc w:val="both"/>
      </w:pPr>
      <w:r>
        <w:rPr>
          <w:rFonts w:ascii="Times New Roman"/>
          <w:b w:val="false"/>
          <w:i w:val="false"/>
          <w:color w:val="000000"/>
          <w:sz w:val="28"/>
        </w:rPr>
        <w:t xml:space="preserve">
      147. 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 утвержденными </w:t>
      </w:r>
      <w:r>
        <w:rPr>
          <w:rFonts w:ascii="Times New Roman"/>
          <w:b w:val="false"/>
          <w:i w:val="false"/>
          <w:color w:val="000000"/>
          <w:sz w:val="28"/>
        </w:rPr>
        <w:t>ученым советом</w:t>
      </w:r>
      <w:r>
        <w:rPr>
          <w:rFonts w:ascii="Times New Roman"/>
          <w:b w:val="false"/>
          <w:i w:val="false"/>
          <w:color w:val="000000"/>
          <w:sz w:val="28"/>
        </w:rPr>
        <w:t xml:space="preserve"> организации образования МВД. </w:t>
      </w:r>
    </w:p>
    <w:bookmarkEnd w:id="159"/>
    <w:bookmarkStart w:name="z168" w:id="160"/>
    <w:p>
      <w:pPr>
        <w:spacing w:after="0"/>
        <w:ind w:left="0"/>
        <w:jc w:val="both"/>
      </w:pPr>
      <w:r>
        <w:rPr>
          <w:rFonts w:ascii="Times New Roman"/>
          <w:b w:val="false"/>
          <w:i w:val="false"/>
          <w:color w:val="000000"/>
          <w:sz w:val="28"/>
        </w:rPr>
        <w:t xml:space="preserve">
      148. Экзамены сдаются в период промежуточной аттестации согласно расписанию. </w:t>
      </w:r>
    </w:p>
    <w:bookmarkEnd w:id="160"/>
    <w:bookmarkStart w:name="z169" w:id="161"/>
    <w:p>
      <w:pPr>
        <w:spacing w:after="0"/>
        <w:ind w:left="0"/>
        <w:jc w:val="both"/>
      </w:pPr>
      <w:r>
        <w:rPr>
          <w:rFonts w:ascii="Times New Roman"/>
          <w:b w:val="false"/>
          <w:i w:val="false"/>
          <w:color w:val="000000"/>
          <w:sz w:val="28"/>
        </w:rPr>
        <w:t xml:space="preserve">
      149. Расписание экзаменов составляет подразделение мониторинга и контроля (оценки) качества образования совместно с институтом послевузовского образования или соответствующими факультетами. </w:t>
      </w:r>
    </w:p>
    <w:bookmarkEnd w:id="161"/>
    <w:bookmarkStart w:name="z170" w:id="162"/>
    <w:p>
      <w:pPr>
        <w:spacing w:after="0"/>
        <w:ind w:left="0"/>
        <w:jc w:val="both"/>
      </w:pPr>
      <w:r>
        <w:rPr>
          <w:rFonts w:ascii="Times New Roman"/>
          <w:b w:val="false"/>
          <w:i w:val="false"/>
          <w:color w:val="000000"/>
          <w:sz w:val="28"/>
        </w:rPr>
        <w:t xml:space="preserve">
      150. Расписание экзаменов утверждается заместителем начальника организации образования МВД по учебной работе и доводится до сведения магистрантов, докторантов и преподавателей не позднее, чем за четырнадцать рабочих дней до начала экзаменационной сессии. </w:t>
      </w:r>
    </w:p>
    <w:bookmarkEnd w:id="162"/>
    <w:bookmarkStart w:name="z171" w:id="163"/>
    <w:p>
      <w:pPr>
        <w:spacing w:after="0"/>
        <w:ind w:left="0"/>
        <w:jc w:val="both"/>
      </w:pPr>
      <w:r>
        <w:rPr>
          <w:rFonts w:ascii="Times New Roman"/>
          <w:b w:val="false"/>
          <w:i w:val="false"/>
          <w:color w:val="000000"/>
          <w:sz w:val="28"/>
        </w:rPr>
        <w:t xml:space="preserve">
      151. Допуск к экзамену осуществляется на основании оценок текущего контроля успеваемости, по результатам которых определяется оценка рейтинга допуска по конкретным дисциплинам. </w:t>
      </w:r>
    </w:p>
    <w:bookmarkEnd w:id="163"/>
    <w:bookmarkStart w:name="z172" w:id="164"/>
    <w:p>
      <w:pPr>
        <w:spacing w:after="0"/>
        <w:ind w:left="0"/>
        <w:jc w:val="both"/>
      </w:pPr>
      <w:r>
        <w:rPr>
          <w:rFonts w:ascii="Times New Roman"/>
          <w:b w:val="false"/>
          <w:i w:val="false"/>
          <w:color w:val="000000"/>
          <w:sz w:val="28"/>
        </w:rPr>
        <w:t xml:space="preserve">
      152. Магистранты и докторанты, не имеющие положительной оценки рейтинга допуска по данной дисциплине, не допускаются к итоговому контролю (экзамену). </w:t>
      </w:r>
    </w:p>
    <w:bookmarkEnd w:id="164"/>
    <w:p>
      <w:pPr>
        <w:spacing w:after="0"/>
        <w:ind w:left="0"/>
        <w:jc w:val="both"/>
      </w:pPr>
      <w:r>
        <w:rPr>
          <w:rFonts w:ascii="Times New Roman"/>
          <w:b w:val="false"/>
          <w:i w:val="false"/>
          <w:color w:val="000000"/>
          <w:sz w:val="28"/>
        </w:rPr>
        <w:t>
      Магистранты и докторанты, не сдавшие курсовые работы (проекты) не допускаются к экзамену по соответствующей дисциплине.</w:t>
      </w:r>
    </w:p>
    <w:bookmarkStart w:name="z173" w:id="165"/>
    <w:p>
      <w:pPr>
        <w:spacing w:after="0"/>
        <w:ind w:left="0"/>
        <w:jc w:val="both"/>
      </w:pPr>
      <w:r>
        <w:rPr>
          <w:rFonts w:ascii="Times New Roman"/>
          <w:b w:val="false"/>
          <w:i w:val="false"/>
          <w:color w:val="000000"/>
          <w:sz w:val="28"/>
        </w:rPr>
        <w:t xml:space="preserve">
      153. Начальник организации образования МВД в отдельных случаях (по болезни, семейным или служебным обстоятельствам) разрешает магистранту или докторанту сдачу экзаменационной сессии досрочно по индивидуальному графику. </w:t>
      </w:r>
    </w:p>
    <w:bookmarkEnd w:id="165"/>
    <w:p>
      <w:pPr>
        <w:spacing w:after="0"/>
        <w:ind w:left="0"/>
        <w:jc w:val="both"/>
      </w:pPr>
      <w:r>
        <w:rPr>
          <w:rFonts w:ascii="Times New Roman"/>
          <w:b w:val="false"/>
          <w:i w:val="false"/>
          <w:color w:val="000000"/>
          <w:sz w:val="28"/>
        </w:rPr>
        <w:t>
      Сдача экзаменационной сессии по индивидуальному графику разрешается по рапорту начальнику организации образования МВД с последующим предоставлением подтверждающих документов: о болезни, в связи с рождением ребенка, со смертью близких родственников, со служебной необходимостью.</w:t>
      </w:r>
    </w:p>
    <w:bookmarkStart w:name="z174" w:id="166"/>
    <w:p>
      <w:pPr>
        <w:spacing w:after="0"/>
        <w:ind w:left="0"/>
        <w:jc w:val="both"/>
      </w:pPr>
      <w:r>
        <w:rPr>
          <w:rFonts w:ascii="Times New Roman"/>
          <w:b w:val="false"/>
          <w:i w:val="false"/>
          <w:color w:val="000000"/>
          <w:sz w:val="28"/>
        </w:rPr>
        <w:t xml:space="preserve">
      154. На период экзаменационной сессии (промежуточной аттестации) приказом начальника организации образования МВД создается апелляционная комиссия из числа преподавателей, квалификация которых соответствует профилю апеллируемых дисциплин. </w:t>
      </w:r>
    </w:p>
    <w:bookmarkEnd w:id="166"/>
    <w:bookmarkStart w:name="z175" w:id="167"/>
    <w:p>
      <w:pPr>
        <w:spacing w:after="0"/>
        <w:ind w:left="0"/>
        <w:jc w:val="both"/>
      </w:pPr>
      <w:r>
        <w:rPr>
          <w:rFonts w:ascii="Times New Roman"/>
          <w:b w:val="false"/>
          <w:i w:val="false"/>
          <w:color w:val="000000"/>
          <w:sz w:val="28"/>
        </w:rPr>
        <w:t xml:space="preserve">
      155. Экзамены проводятся в письменной, устной, тестовой или комбинированной формах. </w:t>
      </w:r>
    </w:p>
    <w:bookmarkEnd w:id="167"/>
    <w:p>
      <w:pPr>
        <w:spacing w:after="0"/>
        <w:ind w:left="0"/>
        <w:jc w:val="both"/>
      </w:pPr>
      <w:r>
        <w:rPr>
          <w:rFonts w:ascii="Times New Roman"/>
          <w:b w:val="false"/>
          <w:i w:val="false"/>
          <w:color w:val="000000"/>
          <w:sz w:val="28"/>
        </w:rPr>
        <w:t>
      При тестовой форме допускается установление комплексного экзамена по двум и более дисциплинам с соблюдением принципа их профильности и родственности.</w:t>
      </w:r>
    </w:p>
    <w:bookmarkStart w:name="z176" w:id="168"/>
    <w:p>
      <w:pPr>
        <w:spacing w:after="0"/>
        <w:ind w:left="0"/>
        <w:jc w:val="both"/>
      </w:pPr>
      <w:r>
        <w:rPr>
          <w:rFonts w:ascii="Times New Roman"/>
          <w:b w:val="false"/>
          <w:i w:val="false"/>
          <w:color w:val="000000"/>
          <w:sz w:val="28"/>
        </w:rPr>
        <w:t xml:space="preserve">
      156. Форма и порядок проведения экзамена по каждой учебной дисциплине устанавливается не позднее 30 рабочих дней с начала академического периода </w:t>
      </w:r>
      <w:r>
        <w:rPr>
          <w:rFonts w:ascii="Times New Roman"/>
          <w:b w:val="false"/>
          <w:i w:val="false"/>
          <w:color w:val="000000"/>
          <w:sz w:val="28"/>
        </w:rPr>
        <w:t>ученым советом</w:t>
      </w:r>
      <w:r>
        <w:rPr>
          <w:rFonts w:ascii="Times New Roman"/>
          <w:b w:val="false"/>
          <w:i w:val="false"/>
          <w:color w:val="000000"/>
          <w:sz w:val="28"/>
        </w:rPr>
        <w:t xml:space="preserve"> организации образования МВД. </w:t>
      </w:r>
    </w:p>
    <w:bookmarkEnd w:id="168"/>
    <w:bookmarkStart w:name="z177" w:id="169"/>
    <w:p>
      <w:pPr>
        <w:spacing w:after="0"/>
        <w:ind w:left="0"/>
        <w:jc w:val="both"/>
      </w:pPr>
      <w:r>
        <w:rPr>
          <w:rFonts w:ascii="Times New Roman"/>
          <w:b w:val="false"/>
          <w:i w:val="false"/>
          <w:color w:val="000000"/>
          <w:sz w:val="28"/>
        </w:rPr>
        <w:t xml:space="preserve">
      157. При проведении промежуточной аттестации по учебной дисциплине учитываются оценка, полученная на экзамене и средний балл оценки текущего контроля успеваемости в течение академического периода (оценка рейтинга допуска). </w:t>
      </w:r>
    </w:p>
    <w:bookmarkEnd w:id="169"/>
    <w:bookmarkStart w:name="z178" w:id="170"/>
    <w:p>
      <w:pPr>
        <w:spacing w:after="0"/>
        <w:ind w:left="0"/>
        <w:jc w:val="both"/>
      </w:pPr>
      <w:r>
        <w:rPr>
          <w:rFonts w:ascii="Times New Roman"/>
          <w:b w:val="false"/>
          <w:i w:val="false"/>
          <w:color w:val="000000"/>
          <w:sz w:val="28"/>
        </w:rPr>
        <w:t xml:space="preserve">
      158. После завершения экзамена по каждой дисциплине магистранту и докторанту выставляется итоговая оценка аналогичным образом, как и курсантам организации образования МВД. </w:t>
      </w:r>
    </w:p>
    <w:bookmarkEnd w:id="170"/>
    <w:bookmarkStart w:name="z179" w:id="171"/>
    <w:p>
      <w:pPr>
        <w:spacing w:after="0"/>
        <w:ind w:left="0"/>
        <w:jc w:val="both"/>
      </w:pPr>
      <w:r>
        <w:rPr>
          <w:rFonts w:ascii="Times New Roman"/>
          <w:b w:val="false"/>
          <w:i w:val="false"/>
          <w:color w:val="000000"/>
          <w:sz w:val="28"/>
        </w:rPr>
        <w:t xml:space="preserve">
      159. Итоговая ведомость передается в подразделение мониторинга и контроля (оценки) качества образования, которое занимается учетом и накоплением количества кредитов по всем магистрантам и докторантам на протяжении всего периода обучения. </w:t>
      </w:r>
    </w:p>
    <w:bookmarkEnd w:id="171"/>
    <w:p>
      <w:pPr>
        <w:spacing w:after="0"/>
        <w:ind w:left="0"/>
        <w:jc w:val="both"/>
      </w:pPr>
      <w:r>
        <w:rPr>
          <w:rFonts w:ascii="Times New Roman"/>
          <w:b w:val="false"/>
          <w:i w:val="false"/>
          <w:color w:val="000000"/>
          <w:sz w:val="28"/>
        </w:rPr>
        <w:t>
      На основании ведомости итогового контроля по каждой учебной дисциплины ведется сводная итоговая ведомость по форме по промежуточной аттестации.</w:t>
      </w:r>
    </w:p>
    <w:p>
      <w:pPr>
        <w:spacing w:after="0"/>
        <w:ind w:left="0"/>
        <w:jc w:val="both"/>
      </w:pPr>
      <w:r>
        <w:rPr>
          <w:rFonts w:ascii="Times New Roman"/>
          <w:b w:val="false"/>
          <w:i w:val="false"/>
          <w:color w:val="000000"/>
          <w:sz w:val="28"/>
        </w:rPr>
        <w:t xml:space="preserve">
      В последующем итоговая ведомость подразделением мониторинга и контроля (оценки) качества образования передается в соответствующее подразделение послевузовского образования.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160. Магистранты и докторанты сдают все экзамены в соответствии с рабочим учебным планом, а также по учебным программам дисциплин (силлабусам, а также по дисциплинам дополнительных видов обучения, результаты сдачи которых записываются в итоговую ведомость, зачетную книжку и </w:t>
      </w:r>
      <w:r>
        <w:rPr>
          <w:rFonts w:ascii="Times New Roman"/>
          <w:b w:val="false"/>
          <w:i w:val="false"/>
          <w:color w:val="000000"/>
          <w:sz w:val="28"/>
        </w:rPr>
        <w:t>транскрипт</w:t>
      </w:r>
      <w:r>
        <w:rPr>
          <w:rFonts w:ascii="Times New Roman"/>
          <w:b w:val="false"/>
          <w:i w:val="false"/>
          <w:color w:val="000000"/>
          <w:sz w:val="28"/>
        </w:rPr>
        <w:t xml:space="preserve">. </w:t>
      </w:r>
    </w:p>
    <w:bookmarkStart w:name="z181" w:id="172"/>
    <w:p>
      <w:pPr>
        <w:spacing w:after="0"/>
        <w:ind w:left="0"/>
        <w:jc w:val="both"/>
      </w:pPr>
      <w:r>
        <w:rPr>
          <w:rFonts w:ascii="Times New Roman"/>
          <w:b w:val="false"/>
          <w:i w:val="false"/>
          <w:color w:val="000000"/>
          <w:sz w:val="28"/>
        </w:rPr>
        <w:t xml:space="preserve">
      161. Для пересдачи экзамена с оценки "неудовлетворительно" на положительную, обучающийся по окончании академического периода самостоятельно изучает дисциплину, получает допуск и сдает итоговый контроль. </w:t>
      </w:r>
    </w:p>
    <w:bookmarkEnd w:id="172"/>
    <w:p>
      <w:pPr>
        <w:spacing w:after="0"/>
        <w:ind w:left="0"/>
        <w:jc w:val="both"/>
      </w:pPr>
      <w:r>
        <w:rPr>
          <w:rFonts w:ascii="Times New Roman"/>
          <w:b w:val="false"/>
          <w:i w:val="false"/>
          <w:color w:val="000000"/>
          <w:sz w:val="28"/>
        </w:rPr>
        <w:t>
      Пересдача неудовлетворительной оценки более одного раза не допускается.</w:t>
      </w:r>
    </w:p>
    <w:bookmarkStart w:name="z182" w:id="173"/>
    <w:p>
      <w:pPr>
        <w:spacing w:after="0"/>
        <w:ind w:left="0"/>
        <w:jc w:val="both"/>
      </w:pPr>
      <w:r>
        <w:rPr>
          <w:rFonts w:ascii="Times New Roman"/>
          <w:b w:val="false"/>
          <w:i w:val="false"/>
          <w:color w:val="000000"/>
          <w:sz w:val="28"/>
        </w:rPr>
        <w:t xml:space="preserve">
      162. Пересдача положительной оценки по итоговому контролю с целью ее повышения не допускается. </w:t>
      </w:r>
    </w:p>
    <w:bookmarkEnd w:id="173"/>
    <w:bookmarkStart w:name="z183" w:id="174"/>
    <w:p>
      <w:pPr>
        <w:spacing w:after="0"/>
        <w:ind w:left="0"/>
        <w:jc w:val="both"/>
      </w:pPr>
      <w:r>
        <w:rPr>
          <w:rFonts w:ascii="Times New Roman"/>
          <w:b w:val="false"/>
          <w:i w:val="false"/>
          <w:color w:val="000000"/>
          <w:sz w:val="28"/>
        </w:rPr>
        <w:t xml:space="preserve">
      163. Магистрант и докторант, не согласный с результатом итогового контроля подает апелляцию не позднее следующего рабочего дня после проведения экзамена. </w:t>
      </w:r>
    </w:p>
    <w:bookmarkEnd w:id="174"/>
    <w:bookmarkStart w:name="z184" w:id="175"/>
    <w:p>
      <w:pPr>
        <w:spacing w:after="0"/>
        <w:ind w:left="0"/>
        <w:jc w:val="both"/>
      </w:pPr>
      <w:r>
        <w:rPr>
          <w:rFonts w:ascii="Times New Roman"/>
          <w:b w:val="false"/>
          <w:i w:val="false"/>
          <w:color w:val="000000"/>
          <w:sz w:val="28"/>
        </w:rPr>
        <w:t xml:space="preserve">
      164. При неявке магистранта и докторанта, выполнившего программу дисциплины в полном объеме, на экзамен, в ведомости итогового контроля напротив его фамилии делается отметка "не явился". </w:t>
      </w:r>
    </w:p>
    <w:bookmarkEnd w:id="175"/>
    <w:p>
      <w:pPr>
        <w:spacing w:after="0"/>
        <w:ind w:left="0"/>
        <w:jc w:val="both"/>
      </w:pPr>
      <w:r>
        <w:rPr>
          <w:rFonts w:ascii="Times New Roman"/>
          <w:b w:val="false"/>
          <w:i w:val="false"/>
          <w:color w:val="000000"/>
          <w:sz w:val="28"/>
        </w:rPr>
        <w:t xml:space="preserve">
      При наличии уважительной причины (по болезни, семейным или служебным обстоятельствам) начальником подразделения послевузовского образования устанавливается индивидуальный график сдачи экзамена. При отсутствии уважительной причины не явка на экзамен приравнивается оценке "неудовлетворительно", пересдача которой осуществляется в соответствии с </w:t>
      </w:r>
      <w:r>
        <w:rPr>
          <w:rFonts w:ascii="Times New Roman"/>
          <w:b w:val="false"/>
          <w:i w:val="false"/>
          <w:color w:val="000000"/>
          <w:sz w:val="28"/>
        </w:rPr>
        <w:t>пунктом 162</w:t>
      </w:r>
      <w:r>
        <w:rPr>
          <w:rFonts w:ascii="Times New Roman"/>
          <w:b w:val="false"/>
          <w:i w:val="false"/>
          <w:color w:val="000000"/>
          <w:sz w:val="28"/>
        </w:rPr>
        <w:t xml:space="preserve"> настоящих Правил.</w:t>
      </w:r>
    </w:p>
    <w:bookmarkStart w:name="z185" w:id="176"/>
    <w:p>
      <w:pPr>
        <w:spacing w:after="0"/>
        <w:ind w:left="0"/>
        <w:jc w:val="both"/>
      </w:pPr>
      <w:r>
        <w:rPr>
          <w:rFonts w:ascii="Times New Roman"/>
          <w:b w:val="false"/>
          <w:i w:val="false"/>
          <w:color w:val="000000"/>
          <w:sz w:val="28"/>
        </w:rPr>
        <w:t xml:space="preserve">
      165. В </w:t>
      </w:r>
      <w:r>
        <w:rPr>
          <w:rFonts w:ascii="Times New Roman"/>
          <w:b w:val="false"/>
          <w:i w:val="false"/>
          <w:color w:val="000000"/>
          <w:sz w:val="28"/>
        </w:rPr>
        <w:t>транскрипт</w:t>
      </w:r>
      <w:r>
        <w:rPr>
          <w:rFonts w:ascii="Times New Roman"/>
          <w:b w:val="false"/>
          <w:i w:val="false"/>
          <w:color w:val="000000"/>
          <w:sz w:val="28"/>
        </w:rPr>
        <w:t xml:space="preserve"> записываются все итоговые оценки магистранта, докторанта, включая результаты повторной сдачи экзаменов.</w:t>
      </w:r>
    </w:p>
    <w:bookmarkEnd w:id="176"/>
    <w:bookmarkStart w:name="z186" w:id="177"/>
    <w:p>
      <w:pPr>
        <w:spacing w:after="0"/>
        <w:ind w:left="0"/>
        <w:jc w:val="both"/>
      </w:pPr>
      <w:r>
        <w:rPr>
          <w:rFonts w:ascii="Times New Roman"/>
          <w:b w:val="false"/>
          <w:i w:val="false"/>
          <w:color w:val="000000"/>
          <w:sz w:val="28"/>
        </w:rPr>
        <w:t xml:space="preserve">
      166. По завершении учебного года на основании итогов экзаменационных сессий приказом начальника организации образования МВД осуществляется перевод магистрантов и докторантов послевузовского образования с курса на курс. С этой целью организацией образования МВД определяется переводной балл. </w:t>
      </w:r>
    </w:p>
    <w:bookmarkEnd w:id="177"/>
    <w:bookmarkStart w:name="z187" w:id="178"/>
    <w:p>
      <w:pPr>
        <w:spacing w:after="0"/>
        <w:ind w:left="0"/>
        <w:jc w:val="both"/>
      </w:pPr>
      <w:r>
        <w:rPr>
          <w:rFonts w:ascii="Times New Roman"/>
          <w:b w:val="false"/>
          <w:i w:val="false"/>
          <w:color w:val="000000"/>
          <w:sz w:val="28"/>
        </w:rPr>
        <w:t xml:space="preserve">
      167. Результаты экзаменов и предложения по улучшению </w:t>
      </w:r>
      <w:r>
        <w:rPr>
          <w:rFonts w:ascii="Times New Roman"/>
          <w:b w:val="false"/>
          <w:i w:val="false"/>
          <w:color w:val="000000"/>
          <w:sz w:val="28"/>
        </w:rPr>
        <w:t>учебного процесса</w:t>
      </w:r>
      <w:r>
        <w:rPr>
          <w:rFonts w:ascii="Times New Roman"/>
          <w:b w:val="false"/>
          <w:i w:val="false"/>
          <w:color w:val="000000"/>
          <w:sz w:val="28"/>
        </w:rPr>
        <w:t xml:space="preserve"> после завершения экзаменационной сессии (промежуточной аттестации) выносятся на обсуждение заседаний кафедр, соответствующих подразделений послевузовского образования и советов организации образования МВД. </w:t>
      </w:r>
    </w:p>
    <w:bookmarkEnd w:id="178"/>
    <w:bookmarkStart w:name="z188" w:id="179"/>
    <w:p>
      <w:pPr>
        <w:spacing w:after="0"/>
        <w:ind w:left="0"/>
        <w:jc w:val="both"/>
      </w:pPr>
      <w:r>
        <w:rPr>
          <w:rFonts w:ascii="Times New Roman"/>
          <w:b w:val="false"/>
          <w:i w:val="false"/>
          <w:color w:val="000000"/>
          <w:sz w:val="28"/>
        </w:rPr>
        <w:t>
      168. Магистранту и докторанту, отчисленному из организации образования МВД, выписывается справка выдаваемая гражданам не завершившим образование.</w:t>
      </w:r>
    </w:p>
    <w:bookmarkEnd w:id="179"/>
    <w:bookmarkStart w:name="z189" w:id="180"/>
    <w:p>
      <w:pPr>
        <w:spacing w:after="0"/>
        <w:ind w:left="0"/>
        <w:jc w:val="left"/>
      </w:pPr>
      <w:r>
        <w:rPr>
          <w:rFonts w:ascii="Times New Roman"/>
          <w:b/>
          <w:i w:val="false"/>
          <w:color w:val="000000"/>
        </w:rPr>
        <w:t xml:space="preserve"> Глава 5. Порядок проведения итоговой аттестации обучающихся организаций образования МВД, реализующих образовательные программы послевузовского образования</w:t>
      </w:r>
    </w:p>
    <w:bookmarkEnd w:id="180"/>
    <w:p>
      <w:pPr>
        <w:spacing w:after="0"/>
        <w:ind w:left="0"/>
        <w:jc w:val="both"/>
      </w:pPr>
      <w:r>
        <w:rPr>
          <w:rFonts w:ascii="Times New Roman"/>
          <w:b w:val="false"/>
          <w:i w:val="false"/>
          <w:color w:val="ff0000"/>
          <w:sz w:val="28"/>
        </w:rPr>
        <w:t xml:space="preserve">
      Сноска. Заголовок главы 5 - в редакции приказа Министра внутренних дел РК от 22.01.2020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169. Итоговая аттестация магистрантов и докторантов в организации образования МВД проводится в сроки, предусмотренные академическим календарем и рабочими учебными планами специальностей в форме сдачи комплексного экзамена и защиты магистерской (докторской) диссертации. </w:t>
      </w:r>
    </w:p>
    <w:bookmarkStart w:name="z191" w:id="181"/>
    <w:p>
      <w:pPr>
        <w:spacing w:after="0"/>
        <w:ind w:left="0"/>
        <w:jc w:val="both"/>
      </w:pPr>
      <w:r>
        <w:rPr>
          <w:rFonts w:ascii="Times New Roman"/>
          <w:b w:val="false"/>
          <w:i w:val="false"/>
          <w:color w:val="000000"/>
          <w:sz w:val="28"/>
        </w:rPr>
        <w:t xml:space="preserve">
      170. К итоговой аттестации допускаются магистранты и докторанты, завершившие образовательный процесс в соответствии с требованиями рабочего учебного плана и рабочих учебных программ. </w:t>
      </w:r>
    </w:p>
    <w:bookmarkEnd w:id="181"/>
    <w:bookmarkStart w:name="z192" w:id="182"/>
    <w:p>
      <w:pPr>
        <w:spacing w:after="0"/>
        <w:ind w:left="0"/>
        <w:jc w:val="both"/>
      </w:pPr>
      <w:r>
        <w:rPr>
          <w:rFonts w:ascii="Times New Roman"/>
          <w:b w:val="false"/>
          <w:i w:val="false"/>
          <w:color w:val="000000"/>
          <w:sz w:val="28"/>
        </w:rPr>
        <w:t xml:space="preserve">
      171. Магистранты и докторанты выпускного курса, не выполнившие требования рабочих учебных программ, рабочего и индивидуального плана, не допускаются к итоговой аттестации и отчисляются из организации образования МВД за академическую неуспеваемость. </w:t>
      </w:r>
    </w:p>
    <w:bookmarkEnd w:id="182"/>
    <w:bookmarkStart w:name="z193" w:id="183"/>
    <w:p>
      <w:pPr>
        <w:spacing w:after="0"/>
        <w:ind w:left="0"/>
        <w:jc w:val="both"/>
      </w:pPr>
      <w:r>
        <w:rPr>
          <w:rFonts w:ascii="Times New Roman"/>
          <w:b w:val="false"/>
          <w:i w:val="false"/>
          <w:color w:val="000000"/>
          <w:sz w:val="28"/>
        </w:rPr>
        <w:t xml:space="preserve">
      172. Для приема комплексного экзамена у обучающихся магистратуры и докторантуры организация образования МВД формирует ГАК. </w:t>
      </w:r>
    </w:p>
    <w:bookmarkEnd w:id="183"/>
    <w:bookmarkStart w:name="z194" w:id="184"/>
    <w:p>
      <w:pPr>
        <w:spacing w:after="0"/>
        <w:ind w:left="0"/>
        <w:jc w:val="both"/>
      </w:pPr>
      <w:r>
        <w:rPr>
          <w:rFonts w:ascii="Times New Roman"/>
          <w:b w:val="false"/>
          <w:i w:val="false"/>
          <w:color w:val="000000"/>
          <w:sz w:val="28"/>
        </w:rPr>
        <w:t xml:space="preserve">
      173. Начальник организации образования МВД до 1 ноября представляет информацию о кандидатуре ппредседателей ГАК в МВД: </w:t>
      </w:r>
    </w:p>
    <w:bookmarkEnd w:id="184"/>
    <w:p>
      <w:pPr>
        <w:spacing w:after="0"/>
        <w:ind w:left="0"/>
        <w:jc w:val="both"/>
      </w:pPr>
      <w:r>
        <w:rPr>
          <w:rFonts w:ascii="Times New Roman"/>
          <w:b w:val="false"/>
          <w:i w:val="false"/>
          <w:color w:val="000000"/>
          <w:sz w:val="28"/>
        </w:rPr>
        <w:t>
      по специальностям магистратуры - с ученой степенью кандидата, доктора наук, степенью магистра, доктора PhD или ученым званием, соответствующих профилю выпускаемых специалистов и не работающих в данной организации образования МВД;</w:t>
      </w:r>
    </w:p>
    <w:p>
      <w:pPr>
        <w:spacing w:after="0"/>
        <w:ind w:left="0"/>
        <w:jc w:val="both"/>
      </w:pPr>
      <w:r>
        <w:rPr>
          <w:rFonts w:ascii="Times New Roman"/>
          <w:b w:val="false"/>
          <w:i w:val="false"/>
          <w:color w:val="000000"/>
          <w:sz w:val="28"/>
        </w:rPr>
        <w:t>
      по специальностям докторантуры - с ученой степенью кандидата, доктора наук, степенью доктора PhD или ученым званием, соответствующих профилю выпускаемых специалистов и не работающих в данной организации образования МВД.</w:t>
      </w:r>
    </w:p>
    <w:bookmarkStart w:name="z195" w:id="185"/>
    <w:p>
      <w:pPr>
        <w:spacing w:after="0"/>
        <w:ind w:left="0"/>
        <w:jc w:val="both"/>
      </w:pPr>
      <w:r>
        <w:rPr>
          <w:rFonts w:ascii="Times New Roman"/>
          <w:b w:val="false"/>
          <w:i w:val="false"/>
          <w:color w:val="000000"/>
          <w:sz w:val="28"/>
        </w:rPr>
        <w:t xml:space="preserve">
      174. В состав ГАК входят: </w:t>
      </w:r>
    </w:p>
    <w:bookmarkEnd w:id="185"/>
    <w:p>
      <w:pPr>
        <w:spacing w:after="0"/>
        <w:ind w:left="0"/>
        <w:jc w:val="both"/>
      </w:pPr>
      <w:r>
        <w:rPr>
          <w:rFonts w:ascii="Times New Roman"/>
          <w:b w:val="false"/>
          <w:i w:val="false"/>
          <w:color w:val="000000"/>
          <w:sz w:val="28"/>
        </w:rPr>
        <w:t>
      по специальностям магистратуры - лица с ученой степенью кандидата, доктора наук, степенью магистра, доктора PhD, соответствующие профилю выпускаемых специалистов (в состав ГАК для профильной магистратуры включаются высококвалифицированные сотрудники органов внутренних дел, соответствующие профилю выпускаемых специалистов);</w:t>
      </w:r>
    </w:p>
    <w:p>
      <w:pPr>
        <w:spacing w:after="0"/>
        <w:ind w:left="0"/>
        <w:jc w:val="both"/>
      </w:pPr>
      <w:r>
        <w:rPr>
          <w:rFonts w:ascii="Times New Roman"/>
          <w:b w:val="false"/>
          <w:i w:val="false"/>
          <w:color w:val="000000"/>
          <w:sz w:val="28"/>
        </w:rPr>
        <w:t>
      по специальностям докторантуры – лица с ученой степенью кандидата, доктора наук, степенью доктора PhD, соответствующие профилю выпускаемых специалистов.</w:t>
      </w:r>
    </w:p>
    <w:bookmarkStart w:name="z196" w:id="186"/>
    <w:p>
      <w:pPr>
        <w:spacing w:after="0"/>
        <w:ind w:left="0"/>
        <w:jc w:val="both"/>
      </w:pPr>
      <w:r>
        <w:rPr>
          <w:rFonts w:ascii="Times New Roman"/>
          <w:b w:val="false"/>
          <w:i w:val="false"/>
          <w:color w:val="000000"/>
          <w:sz w:val="28"/>
        </w:rPr>
        <w:t xml:space="preserve">
      175. Количественный состав ГАК определяется организацией образования МВД и утверждается приказом начальника организации образования МВД не позднее 31 декабря и действует в течение календарного года. </w:t>
      </w:r>
    </w:p>
    <w:bookmarkEnd w:id="186"/>
    <w:bookmarkStart w:name="z197" w:id="187"/>
    <w:p>
      <w:pPr>
        <w:spacing w:after="0"/>
        <w:ind w:left="0"/>
        <w:jc w:val="both"/>
      </w:pPr>
      <w:r>
        <w:rPr>
          <w:rFonts w:ascii="Times New Roman"/>
          <w:b w:val="false"/>
          <w:i w:val="false"/>
          <w:color w:val="000000"/>
          <w:sz w:val="28"/>
        </w:rPr>
        <w:t xml:space="preserve">
      176. Допуск к итоговой аттестации магистрантов и докторантов оформляется приказом начальника организации образования МВД по списку не позднее, чем за 14 рабочих дней до дня начала итоговой аттестации и представляется в ГАК. </w:t>
      </w:r>
    </w:p>
    <w:bookmarkEnd w:id="187"/>
    <w:bookmarkStart w:name="z198" w:id="188"/>
    <w:p>
      <w:pPr>
        <w:spacing w:after="0"/>
        <w:ind w:left="0"/>
        <w:jc w:val="both"/>
      </w:pPr>
      <w:r>
        <w:rPr>
          <w:rFonts w:ascii="Times New Roman"/>
          <w:b w:val="false"/>
          <w:i w:val="false"/>
          <w:color w:val="000000"/>
          <w:sz w:val="28"/>
        </w:rPr>
        <w:t xml:space="preserve">
      177. В комплексный экзамен по специальности входят дисциплины обязательного компонента и вузовского компонента цикла профилирующих дисциплин образовательной программы магистратуры и докторантуры. </w:t>
      </w:r>
    </w:p>
    <w:bookmarkEnd w:id="188"/>
    <w:bookmarkStart w:name="z199" w:id="189"/>
    <w:p>
      <w:pPr>
        <w:spacing w:after="0"/>
        <w:ind w:left="0"/>
        <w:jc w:val="both"/>
      </w:pPr>
      <w:r>
        <w:rPr>
          <w:rFonts w:ascii="Times New Roman"/>
          <w:b w:val="false"/>
          <w:i w:val="false"/>
          <w:color w:val="000000"/>
          <w:sz w:val="28"/>
        </w:rPr>
        <w:t xml:space="preserve">
      178. Комплексный экзамен проводится по одной из следующих форм: устно, письменно, тестирование. </w:t>
      </w:r>
    </w:p>
    <w:bookmarkEnd w:id="189"/>
    <w:bookmarkStart w:name="z200" w:id="190"/>
    <w:p>
      <w:pPr>
        <w:spacing w:after="0"/>
        <w:ind w:left="0"/>
        <w:jc w:val="both"/>
      </w:pPr>
      <w:r>
        <w:rPr>
          <w:rFonts w:ascii="Times New Roman"/>
          <w:b w:val="false"/>
          <w:i w:val="false"/>
          <w:color w:val="000000"/>
          <w:sz w:val="28"/>
        </w:rPr>
        <w:t>
      179. Программа комплексного экзамена, форма его проведения и содержание заданий разрабатываются организацией образования МВД на основе учебных программ дисциплин, включенных в данный комплексный экзамен.</w:t>
      </w:r>
    </w:p>
    <w:bookmarkEnd w:id="190"/>
    <w:bookmarkStart w:name="z201" w:id="191"/>
    <w:p>
      <w:pPr>
        <w:spacing w:after="0"/>
        <w:ind w:left="0"/>
        <w:jc w:val="both"/>
      </w:pPr>
      <w:r>
        <w:rPr>
          <w:rFonts w:ascii="Times New Roman"/>
          <w:b w:val="false"/>
          <w:i w:val="false"/>
          <w:color w:val="000000"/>
          <w:sz w:val="28"/>
        </w:rPr>
        <w:t xml:space="preserve">
      180. Организации образования МВД, реализующие магистерские или докторские программы, разрабатывают тестовые задания, их виды (открытые, закрытые, комбинированные тесты) и технологию проведения тестирования. </w:t>
      </w:r>
    </w:p>
    <w:bookmarkEnd w:id="191"/>
    <w:bookmarkStart w:name="z202" w:id="192"/>
    <w:p>
      <w:pPr>
        <w:spacing w:after="0"/>
        <w:ind w:left="0"/>
        <w:jc w:val="both"/>
      </w:pPr>
      <w:r>
        <w:rPr>
          <w:rFonts w:ascii="Times New Roman"/>
          <w:b w:val="false"/>
          <w:i w:val="false"/>
          <w:color w:val="000000"/>
          <w:sz w:val="28"/>
        </w:rPr>
        <w:t xml:space="preserve">
      181. Комплексный экзамен принимается не позднее, чем за: </w:t>
      </w:r>
    </w:p>
    <w:bookmarkEnd w:id="192"/>
    <w:p>
      <w:pPr>
        <w:spacing w:after="0"/>
        <w:ind w:left="0"/>
        <w:jc w:val="both"/>
      </w:pPr>
      <w:r>
        <w:rPr>
          <w:rFonts w:ascii="Times New Roman"/>
          <w:b w:val="false"/>
          <w:i w:val="false"/>
          <w:color w:val="000000"/>
          <w:sz w:val="28"/>
        </w:rPr>
        <w:t>
      30 рабочих дней до дня защиты магистерской диссертации;</w:t>
      </w:r>
    </w:p>
    <w:p>
      <w:pPr>
        <w:spacing w:after="0"/>
        <w:ind w:left="0"/>
        <w:jc w:val="both"/>
      </w:pPr>
      <w:r>
        <w:rPr>
          <w:rFonts w:ascii="Times New Roman"/>
          <w:b w:val="false"/>
          <w:i w:val="false"/>
          <w:color w:val="000000"/>
          <w:sz w:val="28"/>
        </w:rPr>
        <w:t>
      90 рабочих дней до дня защиты докторской диссертации.</w:t>
      </w:r>
    </w:p>
    <w:bookmarkStart w:name="z203" w:id="193"/>
    <w:p>
      <w:pPr>
        <w:spacing w:after="0"/>
        <w:ind w:left="0"/>
        <w:jc w:val="both"/>
      </w:pPr>
      <w:r>
        <w:rPr>
          <w:rFonts w:ascii="Times New Roman"/>
          <w:b w:val="false"/>
          <w:i w:val="false"/>
          <w:color w:val="000000"/>
          <w:sz w:val="28"/>
        </w:rPr>
        <w:t xml:space="preserve">
      182. Результаты комплексного экзамена оформляются протоколом заседания ГАК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который заполняется индивидуально на каждого магистранта и докторанта. </w:t>
      </w:r>
    </w:p>
    <w:bookmarkEnd w:id="193"/>
    <w:bookmarkStart w:name="z204" w:id="194"/>
    <w:p>
      <w:pPr>
        <w:spacing w:after="0"/>
        <w:ind w:left="0"/>
        <w:jc w:val="both"/>
      </w:pPr>
      <w:r>
        <w:rPr>
          <w:rFonts w:ascii="Times New Roman"/>
          <w:b w:val="false"/>
          <w:i w:val="false"/>
          <w:color w:val="000000"/>
          <w:sz w:val="28"/>
        </w:rPr>
        <w:t>
      Протокол заполняется секретарем ГАК, утвержденным в составе комиссии из числа сотрудников выпускающей кафедры.</w:t>
      </w:r>
    </w:p>
    <w:bookmarkEnd w:id="194"/>
    <w:bookmarkStart w:name="z205" w:id="195"/>
    <w:p>
      <w:pPr>
        <w:spacing w:after="0"/>
        <w:ind w:left="0"/>
        <w:jc w:val="both"/>
      </w:pPr>
      <w:r>
        <w:rPr>
          <w:rFonts w:ascii="Times New Roman"/>
          <w:b w:val="false"/>
          <w:i w:val="false"/>
          <w:color w:val="000000"/>
          <w:sz w:val="28"/>
        </w:rPr>
        <w:t xml:space="preserve">
      183. При проведении комплексного экзамена в форме тестирования индивидуальным протоколом является итоговая ведомость. </w:t>
      </w:r>
    </w:p>
    <w:bookmarkEnd w:id="195"/>
    <w:bookmarkStart w:name="z206" w:id="196"/>
    <w:p>
      <w:pPr>
        <w:spacing w:after="0"/>
        <w:ind w:left="0"/>
        <w:jc w:val="both"/>
      </w:pPr>
      <w:r>
        <w:rPr>
          <w:rFonts w:ascii="Times New Roman"/>
          <w:b w:val="false"/>
          <w:i w:val="false"/>
          <w:color w:val="000000"/>
          <w:sz w:val="28"/>
        </w:rPr>
        <w:t xml:space="preserve">
      184. Пересдача комплексного экзамена с положительной оценки с целью ее повышения на более высокую не допускается. </w:t>
      </w:r>
    </w:p>
    <w:bookmarkEnd w:id="196"/>
    <w:bookmarkStart w:name="z207" w:id="197"/>
    <w:p>
      <w:pPr>
        <w:spacing w:after="0"/>
        <w:ind w:left="0"/>
        <w:jc w:val="both"/>
      </w:pPr>
      <w:r>
        <w:rPr>
          <w:rFonts w:ascii="Times New Roman"/>
          <w:b w:val="false"/>
          <w:i w:val="false"/>
          <w:color w:val="000000"/>
          <w:sz w:val="28"/>
        </w:rPr>
        <w:t xml:space="preserve">
      185. По итогам сдачи комплексного экзамена магистратуры и докторантуры на основании представления начальника подразделения послевузовского образования в течение 10 рабочих дней со дня завершения итоговой аттестации и/или завершения учебного года согласно академическому календарю утверждается приказ об отчислении магистранта (докторанта), получившего неудовлетворительную оценку по комплексному экзамену. </w:t>
      </w:r>
    </w:p>
    <w:bookmarkEnd w:id="197"/>
    <w:p>
      <w:pPr>
        <w:spacing w:after="0"/>
        <w:ind w:left="0"/>
        <w:jc w:val="both"/>
      </w:pPr>
      <w:r>
        <w:rPr>
          <w:rFonts w:ascii="Times New Roman"/>
          <w:b w:val="false"/>
          <w:i w:val="false"/>
          <w:color w:val="000000"/>
          <w:sz w:val="28"/>
        </w:rPr>
        <w:t>
      При этом в приказе об отчислении магистранта (докторанта) указывается формулировка "с представлением магистерской и докторской диссертации к защите" либо "без представления магистерской и докторской диссертации к защите".</w:t>
      </w:r>
    </w:p>
    <w:p>
      <w:pPr>
        <w:spacing w:after="0"/>
        <w:ind w:left="0"/>
        <w:jc w:val="both"/>
      </w:pPr>
      <w:r>
        <w:rPr>
          <w:rFonts w:ascii="Times New Roman"/>
          <w:b w:val="false"/>
          <w:i w:val="false"/>
          <w:color w:val="000000"/>
          <w:sz w:val="28"/>
        </w:rPr>
        <w:t>
      Докторант, получивший "положительную оценку" по комплексному экзамену, но не представивший докторскую диссертацию к защите, подлежит отчислению в течение 10 рабочих дней со дня завершения итоговой аттестации и/или завершения учебного года согласно академическому календарю.</w:t>
      </w:r>
    </w:p>
    <w:bookmarkStart w:name="z208" w:id="198"/>
    <w:p>
      <w:pPr>
        <w:spacing w:after="0"/>
        <w:ind w:left="0"/>
        <w:jc w:val="both"/>
      </w:pPr>
      <w:r>
        <w:rPr>
          <w:rFonts w:ascii="Times New Roman"/>
          <w:b w:val="false"/>
          <w:i w:val="false"/>
          <w:color w:val="000000"/>
          <w:sz w:val="28"/>
        </w:rPr>
        <w:t xml:space="preserve">
      186. Магистрант (докторант) не согласный с результатом комплексного экзамена подает апелляцию не позднее следующего рабочего дня после его проведения. </w:t>
      </w:r>
    </w:p>
    <w:bookmarkEnd w:id="198"/>
    <w:bookmarkStart w:name="z209" w:id="199"/>
    <w:p>
      <w:pPr>
        <w:spacing w:after="0"/>
        <w:ind w:left="0"/>
        <w:jc w:val="both"/>
      </w:pPr>
      <w:r>
        <w:rPr>
          <w:rFonts w:ascii="Times New Roman"/>
          <w:b w:val="false"/>
          <w:i w:val="false"/>
          <w:color w:val="000000"/>
          <w:sz w:val="28"/>
        </w:rPr>
        <w:t xml:space="preserve">
      187. Для проведения апелляции приказом начальника организации образования МВД создается апелляционная комиссия из числа опытных преподавателей, квалификация которых соответствует профилю специальности. </w:t>
      </w:r>
    </w:p>
    <w:bookmarkEnd w:id="199"/>
    <w:bookmarkStart w:name="z210" w:id="200"/>
    <w:p>
      <w:pPr>
        <w:spacing w:after="0"/>
        <w:ind w:left="0"/>
        <w:jc w:val="both"/>
      </w:pPr>
      <w:r>
        <w:rPr>
          <w:rFonts w:ascii="Times New Roman"/>
          <w:b w:val="false"/>
          <w:i w:val="false"/>
          <w:color w:val="000000"/>
          <w:sz w:val="28"/>
        </w:rPr>
        <w:t xml:space="preserve">
      188. При удовлетворении апелляции повторно оформляется протокол заседания ГАК. В этом случае результаты первого протокола погашаются надписью "Оценка пересмотрена протоколом № _______ от ___________ на странице ____" и подписываются всеми присутствующими членами ГАК. </w:t>
      </w:r>
    </w:p>
    <w:bookmarkEnd w:id="200"/>
    <w:bookmarkStart w:name="z211" w:id="201"/>
    <w:p>
      <w:pPr>
        <w:spacing w:after="0"/>
        <w:ind w:left="0"/>
        <w:jc w:val="both"/>
      </w:pPr>
      <w:r>
        <w:rPr>
          <w:rFonts w:ascii="Times New Roman"/>
          <w:b w:val="false"/>
          <w:i w:val="false"/>
          <w:color w:val="000000"/>
          <w:sz w:val="28"/>
        </w:rPr>
        <w:t xml:space="preserve">
      189. Магистрант или докторант, получивший по комплексному экзамену неудовлетворительную оценку, отчисляются приказом начальника организации образования МВД с выдачей справки выдаваемой гражданам не завершившим образование. </w:t>
      </w:r>
    </w:p>
    <w:bookmarkEnd w:id="201"/>
    <w:bookmarkStart w:name="z212" w:id="202"/>
    <w:p>
      <w:pPr>
        <w:spacing w:after="0"/>
        <w:ind w:left="0"/>
        <w:jc w:val="both"/>
      </w:pPr>
      <w:r>
        <w:rPr>
          <w:rFonts w:ascii="Times New Roman"/>
          <w:b w:val="false"/>
          <w:i w:val="false"/>
          <w:color w:val="000000"/>
          <w:sz w:val="28"/>
        </w:rPr>
        <w:t xml:space="preserve">
      190. Пересдача комплексного экзамена лицам, получившим оценку "неудовлетворительно", в магистратуре или докторантуре не допускается. </w:t>
      </w:r>
    </w:p>
    <w:bookmarkEnd w:id="202"/>
    <w:bookmarkStart w:name="z213" w:id="203"/>
    <w:p>
      <w:pPr>
        <w:spacing w:after="0"/>
        <w:ind w:left="0"/>
        <w:jc w:val="both"/>
      </w:pPr>
      <w:r>
        <w:rPr>
          <w:rFonts w:ascii="Times New Roman"/>
          <w:b w:val="false"/>
          <w:i w:val="false"/>
          <w:color w:val="000000"/>
          <w:sz w:val="28"/>
        </w:rPr>
        <w:t xml:space="preserve">
      191. Магистрант или докторант, сдавший комплексный экзамен допускается к защите диссертационной работы. Допуск к защите диссертации оформляется приказом начальника организации образования МВД на основании представления Председателя ГАК. </w:t>
      </w:r>
    </w:p>
    <w:bookmarkEnd w:id="203"/>
    <w:bookmarkStart w:name="z214" w:id="204"/>
    <w:p>
      <w:pPr>
        <w:spacing w:after="0"/>
        <w:ind w:left="0"/>
        <w:jc w:val="both"/>
      </w:pPr>
      <w:r>
        <w:rPr>
          <w:rFonts w:ascii="Times New Roman"/>
          <w:b w:val="false"/>
          <w:i w:val="false"/>
          <w:color w:val="000000"/>
          <w:sz w:val="28"/>
        </w:rPr>
        <w:t xml:space="preserve">
      192. Проверка докторских диссертационных работ на предмет заимствования без ссылки на автора и источник заимствования (проверка диссертации на предмет плагиата) осуществляется в соответствии с ГОСО. </w:t>
      </w:r>
    </w:p>
    <w:bookmarkEnd w:id="204"/>
    <w:bookmarkStart w:name="z215" w:id="205"/>
    <w:p>
      <w:pPr>
        <w:spacing w:after="0"/>
        <w:ind w:left="0"/>
        <w:jc w:val="both"/>
      </w:pPr>
      <w:r>
        <w:rPr>
          <w:rFonts w:ascii="Times New Roman"/>
          <w:b w:val="false"/>
          <w:i w:val="false"/>
          <w:color w:val="000000"/>
          <w:sz w:val="28"/>
        </w:rPr>
        <w:t xml:space="preserve">
      193. После проверки диссертационные работы докторантов проходят экспертизу. С этой целью назначается эксперт из числа членов диссертационного совета, квалификация (ученая степень или степень) которого соответствует профилю защищаемой диссертационной работы. </w:t>
      </w:r>
    </w:p>
    <w:bookmarkEnd w:id="205"/>
    <w:bookmarkStart w:name="z216" w:id="206"/>
    <w:p>
      <w:pPr>
        <w:spacing w:after="0"/>
        <w:ind w:left="0"/>
        <w:jc w:val="both"/>
      </w:pPr>
      <w:r>
        <w:rPr>
          <w:rFonts w:ascii="Times New Roman"/>
          <w:b w:val="false"/>
          <w:i w:val="false"/>
          <w:color w:val="000000"/>
          <w:sz w:val="28"/>
        </w:rPr>
        <w:t xml:space="preserve">
      194. График защиты магистерских диссертаций утверждается в соответствии с академическим календарем. При этом в день допускается к защите не более 6-8 магистрантов. </w:t>
      </w:r>
    </w:p>
    <w:bookmarkEnd w:id="206"/>
    <w:p>
      <w:pPr>
        <w:spacing w:after="0"/>
        <w:ind w:left="0"/>
        <w:jc w:val="both"/>
      </w:pPr>
      <w:r>
        <w:rPr>
          <w:rFonts w:ascii="Times New Roman"/>
          <w:b w:val="false"/>
          <w:i w:val="false"/>
          <w:color w:val="000000"/>
          <w:sz w:val="28"/>
        </w:rPr>
        <w:t>
      Защита магистерской диссертации проводится на открытом заседании ГАК с участием не менее 2/3 ее членов.</w:t>
      </w:r>
    </w:p>
    <w:p>
      <w:pPr>
        <w:spacing w:after="0"/>
        <w:ind w:left="0"/>
        <w:jc w:val="both"/>
      </w:pPr>
      <w:r>
        <w:rPr>
          <w:rFonts w:ascii="Times New Roman"/>
          <w:b w:val="false"/>
          <w:i w:val="false"/>
          <w:color w:val="000000"/>
          <w:sz w:val="28"/>
        </w:rPr>
        <w:t>
      Продолжительность защиты одной магистерской диссертации не менее 50 минут. Для защиты магистерской диссертации магистрант выступает с докладом перед ГАК не менее 15 минут.</w:t>
      </w:r>
    </w:p>
    <w:bookmarkStart w:name="z217" w:id="207"/>
    <w:p>
      <w:pPr>
        <w:spacing w:after="0"/>
        <w:ind w:left="0"/>
        <w:jc w:val="both"/>
      </w:pPr>
      <w:r>
        <w:rPr>
          <w:rFonts w:ascii="Times New Roman"/>
          <w:b w:val="false"/>
          <w:i w:val="false"/>
          <w:color w:val="000000"/>
          <w:sz w:val="28"/>
        </w:rPr>
        <w:t xml:space="preserve">
      195. Защита диссертационных работ магистрантов осуществляется на заседании ГАК, докторантов – на заседании диссертационного совета. </w:t>
      </w:r>
    </w:p>
    <w:bookmarkEnd w:id="207"/>
    <w:bookmarkStart w:name="z218" w:id="208"/>
    <w:p>
      <w:pPr>
        <w:spacing w:after="0"/>
        <w:ind w:left="0"/>
        <w:jc w:val="both"/>
      </w:pPr>
      <w:r>
        <w:rPr>
          <w:rFonts w:ascii="Times New Roman"/>
          <w:b w:val="false"/>
          <w:i w:val="false"/>
          <w:color w:val="000000"/>
          <w:sz w:val="28"/>
        </w:rPr>
        <w:t xml:space="preserve">
      196. Защита магистерской диссертации осуществляется при наличии: </w:t>
      </w:r>
    </w:p>
    <w:bookmarkEnd w:id="208"/>
    <w:p>
      <w:pPr>
        <w:spacing w:after="0"/>
        <w:ind w:left="0"/>
        <w:jc w:val="both"/>
      </w:pPr>
      <w:r>
        <w:rPr>
          <w:rFonts w:ascii="Times New Roman"/>
          <w:b w:val="false"/>
          <w:i w:val="false"/>
          <w:color w:val="000000"/>
          <w:sz w:val="28"/>
        </w:rPr>
        <w:t xml:space="preserve">
      1) положительного отзыва научного руководителя; </w:t>
      </w:r>
    </w:p>
    <w:p>
      <w:pPr>
        <w:spacing w:after="0"/>
        <w:ind w:left="0"/>
        <w:jc w:val="both"/>
      </w:pPr>
      <w:r>
        <w:rPr>
          <w:rFonts w:ascii="Times New Roman"/>
          <w:b w:val="false"/>
          <w:i w:val="false"/>
          <w:color w:val="000000"/>
          <w:sz w:val="28"/>
        </w:rPr>
        <w:t xml:space="preserve">
      2) не менее одной публикации по теме диссертации в научных изданиях или выступления на международной или республиканской научной конференции; </w:t>
      </w:r>
    </w:p>
    <w:p>
      <w:pPr>
        <w:spacing w:after="0"/>
        <w:ind w:left="0"/>
        <w:jc w:val="both"/>
      </w:pPr>
      <w:r>
        <w:rPr>
          <w:rFonts w:ascii="Times New Roman"/>
          <w:b w:val="false"/>
          <w:i w:val="false"/>
          <w:color w:val="000000"/>
          <w:sz w:val="28"/>
        </w:rPr>
        <w:t xml:space="preserve">
      3) одного из видов научных и научно-технических результатов (научных и научно-технических разработок); </w:t>
      </w:r>
    </w:p>
    <w:p>
      <w:pPr>
        <w:spacing w:after="0"/>
        <w:ind w:left="0"/>
        <w:jc w:val="both"/>
      </w:pPr>
      <w:r>
        <w:rPr>
          <w:rFonts w:ascii="Times New Roman"/>
          <w:b w:val="false"/>
          <w:i w:val="false"/>
          <w:color w:val="000000"/>
          <w:sz w:val="28"/>
        </w:rPr>
        <w:t xml:space="preserve">
      4) решение выпускающей кафедры о рекомендации к защите (выписка из протокола заседания кафедры); </w:t>
      </w:r>
    </w:p>
    <w:p>
      <w:pPr>
        <w:spacing w:after="0"/>
        <w:ind w:left="0"/>
        <w:jc w:val="both"/>
      </w:pPr>
      <w:r>
        <w:rPr>
          <w:rFonts w:ascii="Times New Roman"/>
          <w:b w:val="false"/>
          <w:i w:val="false"/>
          <w:color w:val="000000"/>
          <w:sz w:val="28"/>
        </w:rPr>
        <w:t xml:space="preserve">
      5) одной рецензии рецензента, квалификация (ученая степень или степень) которого соответствует профилю защищаемой работы, где дается всесторонняя характеристика диссертации и аргументированное заключение о возможности присуждения степени "магистра" по соответствующей специальности. </w:t>
      </w:r>
    </w:p>
    <w:p>
      <w:pPr>
        <w:spacing w:after="0"/>
        <w:ind w:left="0"/>
        <w:jc w:val="both"/>
      </w:pPr>
      <w:r>
        <w:rPr>
          <w:rFonts w:ascii="Times New Roman"/>
          <w:b w:val="false"/>
          <w:i w:val="false"/>
          <w:color w:val="000000"/>
          <w:sz w:val="28"/>
        </w:rPr>
        <w:t>
      При отрицательной оценке научного руководителя и/или выпускающей кафедрой с заключением "не допускается к защите" или "не рекомендуется к защите" магистрант не защищает магистерскую диссертацию.</w:t>
      </w:r>
    </w:p>
    <w:bookmarkStart w:name="z219" w:id="209"/>
    <w:p>
      <w:pPr>
        <w:spacing w:after="0"/>
        <w:ind w:left="0"/>
        <w:jc w:val="both"/>
      </w:pPr>
      <w:r>
        <w:rPr>
          <w:rFonts w:ascii="Times New Roman"/>
          <w:b w:val="false"/>
          <w:i w:val="false"/>
          <w:color w:val="000000"/>
          <w:sz w:val="28"/>
        </w:rPr>
        <w:t xml:space="preserve">
      197. Протокол заседания ГАК по рассмотрению магистерской диссертации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настоящих Правил, оформляются индивидуально на каждого магистранта. </w:t>
      </w:r>
    </w:p>
    <w:bookmarkEnd w:id="209"/>
    <w:bookmarkStart w:name="z220" w:id="210"/>
    <w:p>
      <w:pPr>
        <w:spacing w:after="0"/>
        <w:ind w:left="0"/>
        <w:jc w:val="both"/>
      </w:pPr>
      <w:r>
        <w:rPr>
          <w:rFonts w:ascii="Times New Roman"/>
          <w:b w:val="false"/>
          <w:i w:val="false"/>
          <w:color w:val="000000"/>
          <w:sz w:val="28"/>
        </w:rPr>
        <w:t xml:space="preserve">
      198. Магистранту, прошедшему итоговую аттестацию, подтвердившему усвоение соответствующей образовательной программы магистратуры и публично защитившему магистерскую диссертацию решением ГАК присуждается степень "магистр" по соответствующей специальности и выдается </w:t>
      </w:r>
      <w:r>
        <w:rPr>
          <w:rFonts w:ascii="Times New Roman"/>
          <w:b w:val="false"/>
          <w:i w:val="false"/>
          <w:color w:val="000000"/>
          <w:sz w:val="28"/>
        </w:rPr>
        <w:t>диплом</w:t>
      </w:r>
      <w:r>
        <w:rPr>
          <w:rFonts w:ascii="Times New Roman"/>
          <w:b w:val="false"/>
          <w:i w:val="false"/>
          <w:color w:val="000000"/>
          <w:sz w:val="28"/>
        </w:rPr>
        <w:t xml:space="preserve"> государственного образца с </w:t>
      </w:r>
      <w:r>
        <w:rPr>
          <w:rFonts w:ascii="Times New Roman"/>
          <w:b w:val="false"/>
          <w:i w:val="false"/>
          <w:color w:val="000000"/>
          <w:sz w:val="28"/>
        </w:rPr>
        <w:t>транскриптом</w:t>
      </w:r>
      <w:r>
        <w:rPr>
          <w:rFonts w:ascii="Times New Roman"/>
          <w:b w:val="false"/>
          <w:i w:val="false"/>
          <w:color w:val="000000"/>
          <w:sz w:val="28"/>
        </w:rPr>
        <w:t xml:space="preserve"> в течении 30 рабочих дней со дня защиты магистерской диссертации. </w:t>
      </w:r>
    </w:p>
    <w:bookmarkEnd w:id="210"/>
    <w:p>
      <w:pPr>
        <w:spacing w:after="0"/>
        <w:ind w:left="0"/>
        <w:jc w:val="both"/>
      </w:pPr>
      <w:r>
        <w:rPr>
          <w:rFonts w:ascii="Times New Roman"/>
          <w:b w:val="false"/>
          <w:i w:val="false"/>
          <w:color w:val="000000"/>
          <w:sz w:val="28"/>
        </w:rPr>
        <w:t xml:space="preserve">
      Решение ГАК оформляется на каждого магистранта протоколом заседания ГАК по защите магистерской диссертации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настоящих Правил.</w:t>
      </w:r>
    </w:p>
    <w:bookmarkStart w:name="z221" w:id="211"/>
    <w:p>
      <w:pPr>
        <w:spacing w:after="0"/>
        <w:ind w:left="0"/>
        <w:jc w:val="both"/>
      </w:pPr>
      <w:r>
        <w:rPr>
          <w:rFonts w:ascii="Times New Roman"/>
          <w:b w:val="false"/>
          <w:i w:val="false"/>
          <w:color w:val="000000"/>
          <w:sz w:val="28"/>
        </w:rPr>
        <w:t xml:space="preserve">
      199. Транкскрипт к диплому заполняется на основании справки о выполнении магистрантом индивидуального плана в соответствии с полученными им оценками по всем дисциплинам в объеме, предусмотренном государственным общеобязательным стандартом образования и рабочим учебным планом. </w:t>
      </w:r>
    </w:p>
    <w:bookmarkEnd w:id="211"/>
    <w:p>
      <w:pPr>
        <w:spacing w:after="0"/>
        <w:ind w:left="0"/>
        <w:jc w:val="both"/>
      </w:pPr>
      <w:r>
        <w:rPr>
          <w:rFonts w:ascii="Times New Roman"/>
          <w:b w:val="false"/>
          <w:i w:val="false"/>
          <w:color w:val="000000"/>
          <w:sz w:val="28"/>
        </w:rPr>
        <w:t xml:space="preserve">
      В транскрипте к диплому записываются последние оценки по каждой учебной дисциплине по балльно-рейтинговой </w:t>
      </w:r>
      <w:r>
        <w:rPr>
          <w:rFonts w:ascii="Times New Roman"/>
          <w:b w:val="false"/>
          <w:i w:val="false"/>
          <w:color w:val="000000"/>
          <w:sz w:val="28"/>
        </w:rPr>
        <w:t>системе оценок</w:t>
      </w:r>
      <w:r>
        <w:rPr>
          <w:rFonts w:ascii="Times New Roman"/>
          <w:b w:val="false"/>
          <w:i w:val="false"/>
          <w:color w:val="000000"/>
          <w:sz w:val="28"/>
        </w:rPr>
        <w:t xml:space="preserve"> знаний с указанием ее объема в кредитах и академических часах.</w:t>
      </w:r>
    </w:p>
    <w:bookmarkStart w:name="z222" w:id="212"/>
    <w:p>
      <w:pPr>
        <w:spacing w:after="0"/>
        <w:ind w:left="0"/>
        <w:jc w:val="both"/>
      </w:pPr>
      <w:r>
        <w:rPr>
          <w:rFonts w:ascii="Times New Roman"/>
          <w:b w:val="false"/>
          <w:i w:val="false"/>
          <w:color w:val="000000"/>
          <w:sz w:val="28"/>
        </w:rPr>
        <w:t xml:space="preserve">
      200. Выдача диплома государственного образца с транскриптом осуществляется на основании приказа начальника организации образования МВД о выпуске. </w:t>
      </w:r>
    </w:p>
    <w:bookmarkEnd w:id="212"/>
    <w:p>
      <w:pPr>
        <w:spacing w:after="0"/>
        <w:ind w:left="0"/>
        <w:jc w:val="both"/>
      </w:pPr>
      <w:r>
        <w:rPr>
          <w:rFonts w:ascii="Times New Roman"/>
          <w:b w:val="false"/>
          <w:i w:val="false"/>
          <w:color w:val="000000"/>
          <w:sz w:val="28"/>
        </w:rPr>
        <w:t>
      Приказ о выпуске издается на основании представления председателя ГАК в срок не позднее 10 рабочих дней со дня завершения итоговой аттестации магистрантов.</w:t>
      </w:r>
    </w:p>
    <w:bookmarkStart w:name="z223" w:id="213"/>
    <w:p>
      <w:pPr>
        <w:spacing w:after="0"/>
        <w:ind w:left="0"/>
        <w:jc w:val="both"/>
      </w:pPr>
      <w:r>
        <w:rPr>
          <w:rFonts w:ascii="Times New Roman"/>
          <w:b w:val="false"/>
          <w:i w:val="false"/>
          <w:color w:val="000000"/>
          <w:sz w:val="28"/>
        </w:rPr>
        <w:t xml:space="preserve">
      201. Одновременно начальником организации образования МВД издается приказ об отчислении магистрантов, не прошедших итоговую аттестацию, на основании представления начальника соответствующего подразделения послевузовского образования по согласованию с подразделением мониторинга и контроля (оценки) качества образования. </w:t>
      </w:r>
    </w:p>
    <w:bookmarkEnd w:id="213"/>
    <w:bookmarkStart w:name="z224" w:id="214"/>
    <w:p>
      <w:pPr>
        <w:spacing w:after="0"/>
        <w:ind w:left="0"/>
        <w:jc w:val="both"/>
      </w:pPr>
      <w:r>
        <w:rPr>
          <w:rFonts w:ascii="Times New Roman"/>
          <w:b w:val="false"/>
          <w:i w:val="false"/>
          <w:color w:val="000000"/>
          <w:sz w:val="28"/>
        </w:rPr>
        <w:t xml:space="preserve">
      202. По завершении итоговой аттестации магистрантов председатель ГАК составляет отчет о результатах итоговой аттестации магистрантов и в течении 14 рабочих дней представляет его руководителю вуза. </w:t>
      </w:r>
    </w:p>
    <w:bookmarkEnd w:id="214"/>
    <w:bookmarkStart w:name="z225" w:id="215"/>
    <w:p>
      <w:pPr>
        <w:spacing w:after="0"/>
        <w:ind w:left="0"/>
        <w:jc w:val="both"/>
      </w:pPr>
      <w:r>
        <w:rPr>
          <w:rFonts w:ascii="Times New Roman"/>
          <w:b w:val="false"/>
          <w:i w:val="false"/>
          <w:color w:val="000000"/>
          <w:sz w:val="28"/>
        </w:rPr>
        <w:t xml:space="preserve">
      203. Отчет о результатах итоговой аттестации магистрантов включает пояснительную записку и таблицы в соответсвии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w:t>
      </w:r>
    </w:p>
    <w:bookmarkEnd w:id="215"/>
    <w:p>
      <w:pPr>
        <w:spacing w:after="0"/>
        <w:ind w:left="0"/>
        <w:jc w:val="both"/>
      </w:pPr>
      <w:r>
        <w:rPr>
          <w:rFonts w:ascii="Times New Roman"/>
          <w:b w:val="false"/>
          <w:i w:val="false"/>
          <w:color w:val="000000"/>
          <w:sz w:val="28"/>
        </w:rPr>
        <w:t>
      В пояснительной записке отражаются:</w:t>
      </w:r>
    </w:p>
    <w:p>
      <w:pPr>
        <w:spacing w:after="0"/>
        <w:ind w:left="0"/>
        <w:jc w:val="both"/>
      </w:pPr>
      <w:r>
        <w:rPr>
          <w:rFonts w:ascii="Times New Roman"/>
          <w:b w:val="false"/>
          <w:i w:val="false"/>
          <w:color w:val="000000"/>
          <w:sz w:val="28"/>
        </w:rPr>
        <w:t xml:space="preserve">
      1) уровень подготовки магистров по данной специальности в организации образовании МВД; </w:t>
      </w:r>
    </w:p>
    <w:p>
      <w:pPr>
        <w:spacing w:after="0"/>
        <w:ind w:left="0"/>
        <w:jc w:val="both"/>
      </w:pPr>
      <w:r>
        <w:rPr>
          <w:rFonts w:ascii="Times New Roman"/>
          <w:b w:val="false"/>
          <w:i w:val="false"/>
          <w:color w:val="000000"/>
          <w:sz w:val="28"/>
        </w:rPr>
        <w:t xml:space="preserve">
      2) характеристика знаний магистрантов, выявленных на комплексном экзамене; </w:t>
      </w:r>
    </w:p>
    <w:p>
      <w:pPr>
        <w:spacing w:after="0"/>
        <w:ind w:left="0"/>
        <w:jc w:val="both"/>
      </w:pPr>
      <w:r>
        <w:rPr>
          <w:rFonts w:ascii="Times New Roman"/>
          <w:b w:val="false"/>
          <w:i w:val="false"/>
          <w:color w:val="000000"/>
          <w:sz w:val="28"/>
        </w:rPr>
        <w:t xml:space="preserve">
      3) анализ качества подготовки магистров по данной специальности; </w:t>
      </w:r>
    </w:p>
    <w:p>
      <w:pPr>
        <w:spacing w:after="0"/>
        <w:ind w:left="0"/>
        <w:jc w:val="both"/>
      </w:pPr>
      <w:r>
        <w:rPr>
          <w:rFonts w:ascii="Times New Roman"/>
          <w:b w:val="false"/>
          <w:i w:val="false"/>
          <w:color w:val="000000"/>
          <w:sz w:val="28"/>
        </w:rPr>
        <w:t xml:space="preserve">
      4) недостатки в подготовке магистров; </w:t>
      </w:r>
    </w:p>
    <w:p>
      <w:pPr>
        <w:spacing w:after="0"/>
        <w:ind w:left="0"/>
        <w:jc w:val="both"/>
      </w:pPr>
      <w:r>
        <w:rPr>
          <w:rFonts w:ascii="Times New Roman"/>
          <w:b w:val="false"/>
          <w:i w:val="false"/>
          <w:color w:val="000000"/>
          <w:sz w:val="28"/>
        </w:rPr>
        <w:t xml:space="preserve">
      5) соответствие тематики магистерских диссертаций современному состоянию науки, техники, культуры и запросам практической потребности органов внутренних дел; </w:t>
      </w:r>
    </w:p>
    <w:p>
      <w:pPr>
        <w:spacing w:after="0"/>
        <w:ind w:left="0"/>
        <w:jc w:val="both"/>
      </w:pPr>
      <w:r>
        <w:rPr>
          <w:rFonts w:ascii="Times New Roman"/>
          <w:b w:val="false"/>
          <w:i w:val="false"/>
          <w:color w:val="000000"/>
          <w:sz w:val="28"/>
        </w:rPr>
        <w:t xml:space="preserve">
      6) качество выполнения магистерских диссертаций; </w:t>
      </w:r>
    </w:p>
    <w:p>
      <w:pPr>
        <w:spacing w:after="0"/>
        <w:ind w:left="0"/>
        <w:jc w:val="both"/>
      </w:pPr>
      <w:r>
        <w:rPr>
          <w:rFonts w:ascii="Times New Roman"/>
          <w:b w:val="false"/>
          <w:i w:val="false"/>
          <w:color w:val="000000"/>
          <w:sz w:val="28"/>
        </w:rPr>
        <w:t xml:space="preserve">
      7) соответствие заключения экспертной комиссии, отзыва научного руководителя, рецензии официального оппонента уровню защиты магистерской диссертации; </w:t>
      </w:r>
    </w:p>
    <w:p>
      <w:pPr>
        <w:spacing w:after="0"/>
        <w:ind w:left="0"/>
        <w:jc w:val="both"/>
      </w:pPr>
      <w:r>
        <w:rPr>
          <w:rFonts w:ascii="Times New Roman"/>
          <w:b w:val="false"/>
          <w:i w:val="false"/>
          <w:color w:val="000000"/>
          <w:sz w:val="28"/>
        </w:rPr>
        <w:t xml:space="preserve">
      8) конкретные рекомендации по дальнейшему совершенствованию подготовки магистров. </w:t>
      </w:r>
    </w:p>
    <w:bookmarkStart w:name="z226" w:id="216"/>
    <w:p>
      <w:pPr>
        <w:spacing w:after="0"/>
        <w:ind w:left="0"/>
        <w:jc w:val="both"/>
      </w:pPr>
      <w:r>
        <w:rPr>
          <w:rFonts w:ascii="Times New Roman"/>
          <w:b w:val="false"/>
          <w:i w:val="false"/>
          <w:color w:val="000000"/>
          <w:sz w:val="28"/>
        </w:rPr>
        <w:t xml:space="preserve">
      204. Отчет о результатах итоговой аттестации магистрантов подписывается председателем ГАК, обсуждается и утверждается на заседании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w:t>
      </w:r>
    </w:p>
    <w:bookmarkEnd w:id="216"/>
    <w:bookmarkStart w:name="z227" w:id="217"/>
    <w:p>
      <w:pPr>
        <w:spacing w:after="0"/>
        <w:ind w:left="0"/>
        <w:jc w:val="both"/>
      </w:pPr>
      <w:r>
        <w:rPr>
          <w:rFonts w:ascii="Times New Roman"/>
          <w:b w:val="false"/>
          <w:i w:val="false"/>
          <w:color w:val="000000"/>
          <w:sz w:val="28"/>
        </w:rPr>
        <w:t xml:space="preserve">
      205. Организация образования МВД в течении 30 рабочих дней после завершения итоговой аттестации обучающихся магистратуры направляет в МВД обсужденный и утвержденный на заседании ученого совета организации образования МВД отчет о результатах итоговой аттестации магистрантов. </w:t>
      </w:r>
    </w:p>
    <w:bookmarkEnd w:id="217"/>
    <w:bookmarkStart w:name="z228" w:id="218"/>
    <w:p>
      <w:pPr>
        <w:spacing w:after="0"/>
        <w:ind w:left="0"/>
        <w:jc w:val="both"/>
      </w:pPr>
      <w:r>
        <w:rPr>
          <w:rFonts w:ascii="Times New Roman"/>
          <w:b w:val="false"/>
          <w:i w:val="false"/>
          <w:color w:val="000000"/>
          <w:sz w:val="28"/>
        </w:rPr>
        <w:t xml:space="preserve">
      206. К отчету председателя ГАК прилагается список выпускников, окончивших программы магистратуры с указанием фамилии, имени, отчества (при его наличии), специальности и номера выданного диплома, подписанный начальником организации образования МВД. </w:t>
      </w:r>
    </w:p>
    <w:bookmarkEnd w:id="218"/>
    <w:bookmarkStart w:name="z229" w:id="219"/>
    <w:p>
      <w:pPr>
        <w:spacing w:after="0"/>
        <w:ind w:left="0"/>
        <w:jc w:val="both"/>
      </w:pPr>
      <w:r>
        <w:rPr>
          <w:rFonts w:ascii="Times New Roman"/>
          <w:b w:val="false"/>
          <w:i w:val="false"/>
          <w:color w:val="000000"/>
          <w:sz w:val="28"/>
        </w:rPr>
        <w:t xml:space="preserve">
      207. По результатам комплексного экзамена докторантов председатель ГАК составляет отчет об его результатах и в течении 30 рабочих дней представляют его начальнику организации образования МВД. </w:t>
      </w:r>
    </w:p>
    <w:bookmarkEnd w:id="219"/>
    <w:bookmarkStart w:name="z230" w:id="220"/>
    <w:p>
      <w:pPr>
        <w:spacing w:after="0"/>
        <w:ind w:left="0"/>
        <w:jc w:val="both"/>
      </w:pPr>
      <w:r>
        <w:rPr>
          <w:rFonts w:ascii="Times New Roman"/>
          <w:b w:val="false"/>
          <w:i w:val="false"/>
          <w:color w:val="000000"/>
          <w:sz w:val="28"/>
        </w:rPr>
        <w:t xml:space="preserve">
      208. Отчет о результатах комплексного экзамена докторантов включает пояснительную записку и таблицы в соответсвии с </w:t>
      </w:r>
      <w:r>
        <w:rPr>
          <w:rFonts w:ascii="Times New Roman"/>
          <w:b w:val="false"/>
          <w:i w:val="false"/>
          <w:color w:val="000000"/>
          <w:sz w:val="28"/>
        </w:rPr>
        <w:t>приложеним 15</w:t>
      </w:r>
      <w:r>
        <w:rPr>
          <w:rFonts w:ascii="Times New Roman"/>
          <w:b w:val="false"/>
          <w:i w:val="false"/>
          <w:color w:val="000000"/>
          <w:sz w:val="28"/>
        </w:rPr>
        <w:t xml:space="preserve"> к настоящим правилам. </w:t>
      </w:r>
    </w:p>
    <w:bookmarkEnd w:id="220"/>
    <w:p>
      <w:pPr>
        <w:spacing w:after="0"/>
        <w:ind w:left="0"/>
        <w:jc w:val="both"/>
      </w:pPr>
      <w:r>
        <w:rPr>
          <w:rFonts w:ascii="Times New Roman"/>
          <w:b w:val="false"/>
          <w:i w:val="false"/>
          <w:color w:val="000000"/>
          <w:sz w:val="28"/>
        </w:rPr>
        <w:t>
      В пояснительной записке отражаются:</w:t>
      </w:r>
    </w:p>
    <w:p>
      <w:pPr>
        <w:spacing w:after="0"/>
        <w:ind w:left="0"/>
        <w:jc w:val="both"/>
      </w:pPr>
      <w:r>
        <w:rPr>
          <w:rFonts w:ascii="Times New Roman"/>
          <w:b w:val="false"/>
          <w:i w:val="false"/>
          <w:color w:val="000000"/>
          <w:sz w:val="28"/>
        </w:rPr>
        <w:t xml:space="preserve">
      1) уровень подготовки докторов по данной специальности в организации образовании МВД; </w:t>
      </w:r>
    </w:p>
    <w:p>
      <w:pPr>
        <w:spacing w:after="0"/>
        <w:ind w:left="0"/>
        <w:jc w:val="both"/>
      </w:pPr>
      <w:r>
        <w:rPr>
          <w:rFonts w:ascii="Times New Roman"/>
          <w:b w:val="false"/>
          <w:i w:val="false"/>
          <w:color w:val="000000"/>
          <w:sz w:val="28"/>
        </w:rPr>
        <w:t xml:space="preserve">
      2) характеристика знаний докторантов, выявленных на комплексном экзамене; </w:t>
      </w:r>
    </w:p>
    <w:p>
      <w:pPr>
        <w:spacing w:after="0"/>
        <w:ind w:left="0"/>
        <w:jc w:val="both"/>
      </w:pPr>
      <w:r>
        <w:rPr>
          <w:rFonts w:ascii="Times New Roman"/>
          <w:b w:val="false"/>
          <w:i w:val="false"/>
          <w:color w:val="000000"/>
          <w:sz w:val="28"/>
        </w:rPr>
        <w:t>
      3) анализ качества подготовки докторов по данной</w:t>
      </w:r>
    </w:p>
    <w:p>
      <w:pPr>
        <w:spacing w:after="0"/>
        <w:ind w:left="0"/>
        <w:jc w:val="both"/>
      </w:pPr>
      <w:r>
        <w:rPr>
          <w:rFonts w:ascii="Times New Roman"/>
          <w:b w:val="false"/>
          <w:i w:val="false"/>
          <w:color w:val="000000"/>
          <w:sz w:val="28"/>
        </w:rPr>
        <w:t xml:space="preserve">
      4) специальности; </w:t>
      </w:r>
    </w:p>
    <w:p>
      <w:pPr>
        <w:spacing w:after="0"/>
        <w:ind w:left="0"/>
        <w:jc w:val="both"/>
      </w:pPr>
      <w:r>
        <w:rPr>
          <w:rFonts w:ascii="Times New Roman"/>
          <w:b w:val="false"/>
          <w:i w:val="false"/>
          <w:color w:val="000000"/>
          <w:sz w:val="28"/>
        </w:rPr>
        <w:t xml:space="preserve">
      5) недостатки в подготовке докторов; </w:t>
      </w:r>
    </w:p>
    <w:p>
      <w:pPr>
        <w:spacing w:after="0"/>
        <w:ind w:left="0"/>
        <w:jc w:val="both"/>
      </w:pPr>
      <w:r>
        <w:rPr>
          <w:rFonts w:ascii="Times New Roman"/>
          <w:b w:val="false"/>
          <w:i w:val="false"/>
          <w:color w:val="000000"/>
          <w:sz w:val="28"/>
        </w:rPr>
        <w:t xml:space="preserve">
      6) конкретные рекомендации по дальнейшему совершенствованию подготовки докторов. </w:t>
      </w:r>
    </w:p>
    <w:bookmarkStart w:name="z231" w:id="221"/>
    <w:p>
      <w:pPr>
        <w:spacing w:after="0"/>
        <w:ind w:left="0"/>
        <w:jc w:val="both"/>
      </w:pPr>
      <w:r>
        <w:rPr>
          <w:rFonts w:ascii="Times New Roman"/>
          <w:b w:val="false"/>
          <w:i w:val="false"/>
          <w:color w:val="000000"/>
          <w:sz w:val="28"/>
        </w:rPr>
        <w:t xml:space="preserve">
      209. Отчет о результатах комплексного экзамена докторантов подписывается председателем ГАК, обсуждается и утверждается на заседании </w:t>
      </w:r>
      <w:r>
        <w:rPr>
          <w:rFonts w:ascii="Times New Roman"/>
          <w:b w:val="false"/>
          <w:i w:val="false"/>
          <w:color w:val="000000"/>
          <w:sz w:val="28"/>
        </w:rPr>
        <w:t>ученого совета</w:t>
      </w:r>
      <w:r>
        <w:rPr>
          <w:rFonts w:ascii="Times New Roman"/>
          <w:b w:val="false"/>
          <w:i w:val="false"/>
          <w:color w:val="000000"/>
          <w:sz w:val="28"/>
        </w:rPr>
        <w:t xml:space="preserve"> организации образования МВД. </w:t>
      </w:r>
    </w:p>
    <w:bookmarkEnd w:id="221"/>
    <w:bookmarkStart w:name="z232" w:id="222"/>
    <w:p>
      <w:pPr>
        <w:spacing w:after="0"/>
        <w:ind w:left="0"/>
        <w:jc w:val="both"/>
      </w:pPr>
      <w:r>
        <w:rPr>
          <w:rFonts w:ascii="Times New Roman"/>
          <w:b w:val="false"/>
          <w:i w:val="false"/>
          <w:color w:val="000000"/>
          <w:sz w:val="28"/>
        </w:rPr>
        <w:t xml:space="preserve">
      210. Организация образования МВД в течении 30 рабочих дней после завершения итоговой аттестации обучающихся докторантуры представляет утвержденный отчет о результатах итоговой аттестации докторантов в МВД. </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bookmarkStart w:name="z234" w:id="223"/>
    <w:p>
      <w:pPr>
        <w:spacing w:after="0"/>
        <w:ind w:left="0"/>
        <w:jc w:val="left"/>
      </w:pPr>
      <w:r>
        <w:rPr>
          <w:rFonts w:ascii="Times New Roman"/>
          <w:b/>
          <w:i w:val="false"/>
          <w:color w:val="000000"/>
        </w:rPr>
        <w:t xml:space="preserve">  Балльно-рейтинговая буквенная система оценки знаний</w:t>
      </w:r>
      <w:r>
        <w:br/>
      </w:r>
      <w:r>
        <w:rPr>
          <w:rFonts w:ascii="Times New Roman"/>
          <w:b/>
          <w:i w:val="false"/>
          <w:color w:val="000000"/>
        </w:rPr>
        <w:t>обучающихся с переводом в традиционную шкалу оценок</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%-ное содержание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36" w:id="224"/>
    <w:p>
      <w:pPr>
        <w:spacing w:after="0"/>
        <w:ind w:left="0"/>
        <w:jc w:val="left"/>
      </w:pPr>
      <w:r>
        <w:rPr>
          <w:rFonts w:ascii="Times New Roman"/>
          <w:b/>
          <w:i w:val="false"/>
          <w:color w:val="000000"/>
        </w:rPr>
        <w:t xml:space="preserve">  ВЕДОМОСТЬ РУБЕЖНОГО КОНТРОЛЯ</w:t>
      </w:r>
    </w:p>
    <w:bookmarkEnd w:id="2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(институт)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Специальность:</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Количество кредитов (часов):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семестр ________________</w:t>
            </w:r>
          </w:p>
          <w:p>
            <w:pPr>
              <w:spacing w:after="20"/>
              <w:ind w:left="20"/>
              <w:jc w:val="both"/>
            </w:pPr>
            <w:r>
              <w:rPr>
                <w:rFonts w:ascii="Times New Roman"/>
                <w:b w:val="false"/>
                <w:i w:val="false"/>
                <w:color w:val="000000"/>
                <w:sz w:val="20"/>
              </w:rPr>
              <w:t>
учебный год _________________</w:t>
            </w:r>
          </w:p>
          <w:p>
            <w:pPr>
              <w:spacing w:after="20"/>
              <w:ind w:left="20"/>
              <w:jc w:val="both"/>
            </w:pPr>
            <w:r>
              <w:rPr>
                <w:rFonts w:ascii="Times New Roman"/>
                <w:b w:val="false"/>
                <w:i w:val="false"/>
                <w:color w:val="000000"/>
                <w:sz w:val="20"/>
              </w:rPr>
              <w:t>
учебная группа ______________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Дата проведения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имя отчество (при его наличии) преподавателя</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обучающегося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зачетной книжки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Рубежный контроль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Начальник подразделения отдела мониторинга</w:t>
      </w:r>
    </w:p>
    <w:p>
      <w:pPr>
        <w:spacing w:after="0"/>
        <w:ind w:left="0"/>
        <w:jc w:val="both"/>
      </w:pPr>
      <w:r>
        <w:rPr>
          <w:rFonts w:ascii="Times New Roman"/>
          <w:b w:val="false"/>
          <w:i w:val="false"/>
          <w:color w:val="000000"/>
          <w:sz w:val="28"/>
        </w:rPr>
        <w:t>
      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факультета (института)</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bookmarkStart w:name="z238" w:id="225"/>
    <w:p>
      <w:pPr>
        <w:spacing w:after="0"/>
        <w:ind w:left="0"/>
        <w:jc w:val="left"/>
      </w:pPr>
      <w:r>
        <w:rPr>
          <w:rFonts w:ascii="Times New Roman"/>
          <w:b/>
          <w:i w:val="false"/>
          <w:color w:val="000000"/>
        </w:rPr>
        <w:t xml:space="preserve">  Список курсантов, допущенных к сдаче экзаменационной сессии</w:t>
      </w:r>
    </w:p>
    <w:bookmarkEnd w:id="2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Дисциплина: ________________________</w:t>
            </w:r>
          </w:p>
          <w:p>
            <w:pPr>
              <w:spacing w:after="20"/>
              <w:ind w:left="20"/>
              <w:jc w:val="both"/>
            </w:pPr>
            <w:r>
              <w:rPr>
                <w:rFonts w:ascii="Times New Roman"/>
                <w:b w:val="false"/>
                <w:i w:val="false"/>
                <w:color w:val="000000"/>
                <w:sz w:val="20"/>
              </w:rPr>
              <w:t>
Количество кредитов (часов):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семестр ________________</w:t>
            </w:r>
          </w:p>
          <w:p>
            <w:pPr>
              <w:spacing w:after="20"/>
              <w:ind w:left="20"/>
              <w:jc w:val="both"/>
            </w:pPr>
            <w:r>
              <w:rPr>
                <w:rFonts w:ascii="Times New Roman"/>
                <w:b w:val="false"/>
                <w:i w:val="false"/>
                <w:color w:val="000000"/>
                <w:sz w:val="20"/>
              </w:rPr>
              <w:t>
учебный год _________________</w:t>
            </w:r>
          </w:p>
          <w:p>
            <w:pPr>
              <w:spacing w:after="20"/>
              <w:ind w:left="20"/>
              <w:jc w:val="both"/>
            </w:pPr>
            <w:r>
              <w:rPr>
                <w:rFonts w:ascii="Times New Roman"/>
                <w:b w:val="false"/>
                <w:i w:val="false"/>
                <w:color w:val="000000"/>
                <w:sz w:val="20"/>
              </w:rPr>
              <w:t>
учебная группа ______________</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зачетной книжки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рейтинга допуска (Рср.)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Начальник подразделения отдела мониторинга</w:t>
      </w:r>
    </w:p>
    <w:p>
      <w:pPr>
        <w:spacing w:after="0"/>
        <w:ind w:left="0"/>
        <w:jc w:val="both"/>
      </w:pPr>
      <w:r>
        <w:rPr>
          <w:rFonts w:ascii="Times New Roman"/>
          <w:b w:val="false"/>
          <w:i w:val="false"/>
          <w:color w:val="000000"/>
          <w:sz w:val="28"/>
        </w:rPr>
        <w:t>
      и контроля (оценки) качества образования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40" w:id="226"/>
    <w:p>
      <w:pPr>
        <w:spacing w:after="0"/>
        <w:ind w:left="0"/>
        <w:jc w:val="left"/>
      </w:pPr>
      <w:r>
        <w:rPr>
          <w:rFonts w:ascii="Times New Roman"/>
          <w:b/>
          <w:i w:val="false"/>
          <w:color w:val="000000"/>
        </w:rPr>
        <w:t xml:space="preserve">  ВЕДОМОСТЬ ИТОГОВОГО КОНТРОЛЯ</w:t>
      </w:r>
    </w:p>
    <w:bookmarkEnd w:id="2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(институт)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Специальность:</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Дисциплина: _________________________</w:t>
            </w:r>
          </w:p>
          <w:p>
            <w:pPr>
              <w:spacing w:after="20"/>
              <w:ind w:left="20"/>
              <w:jc w:val="both"/>
            </w:pPr>
            <w:r>
              <w:rPr>
                <w:rFonts w:ascii="Times New Roman"/>
                <w:b w:val="false"/>
                <w:i w:val="false"/>
                <w:color w:val="000000"/>
                <w:sz w:val="20"/>
              </w:rPr>
              <w:t>
Количество кредитов: 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семестр ________________</w:t>
            </w:r>
          </w:p>
          <w:p>
            <w:pPr>
              <w:spacing w:after="20"/>
              <w:ind w:left="20"/>
              <w:jc w:val="both"/>
            </w:pPr>
            <w:r>
              <w:rPr>
                <w:rFonts w:ascii="Times New Roman"/>
                <w:b w:val="false"/>
                <w:i w:val="false"/>
                <w:color w:val="000000"/>
                <w:sz w:val="20"/>
              </w:rPr>
              <w:t>
учебный год _________________</w:t>
            </w:r>
          </w:p>
          <w:p>
            <w:pPr>
              <w:spacing w:after="20"/>
              <w:ind w:left="20"/>
              <w:jc w:val="both"/>
            </w:pPr>
            <w:r>
              <w:rPr>
                <w:rFonts w:ascii="Times New Roman"/>
                <w:b w:val="false"/>
                <w:i w:val="false"/>
                <w:color w:val="000000"/>
                <w:sz w:val="20"/>
              </w:rPr>
              <w:t>
учебная группа ______________</w:t>
            </w:r>
          </w:p>
          <w:p>
            <w:pPr>
              <w:spacing w:after="20"/>
              <w:ind w:left="20"/>
              <w:jc w:val="both"/>
            </w:pPr>
            <w:r>
              <w:rPr>
                <w:rFonts w:ascii="Times New Roman"/>
                <w:b w:val="false"/>
                <w:i w:val="false"/>
                <w:color w:val="000000"/>
                <w:sz w:val="20"/>
              </w:rPr>
              <w:t>
"______" _____________________</w:t>
            </w:r>
          </w:p>
          <w:p>
            <w:pPr>
              <w:spacing w:after="20"/>
              <w:ind w:left="20"/>
              <w:jc w:val="both"/>
            </w:pPr>
            <w:r>
              <w:rPr>
                <w:rFonts w:ascii="Times New Roman"/>
                <w:b w:val="false"/>
                <w:i w:val="false"/>
                <w:color w:val="000000"/>
                <w:sz w:val="20"/>
              </w:rPr>
              <w:t>
   Дата проведения экзамена ______________________________</w:t>
            </w:r>
          </w:p>
          <w:p>
            <w:pPr>
              <w:spacing w:after="20"/>
              <w:ind w:left="20"/>
              <w:jc w:val="both"/>
            </w:pPr>
            <w:r>
              <w:rPr>
                <w:rFonts w:ascii="Times New Roman"/>
                <w:b w:val="false"/>
                <w:i w:val="false"/>
                <w:color w:val="000000"/>
                <w:sz w:val="20"/>
              </w:rPr>
              <w:t>
фамилия имя отчество (при его наличии) преподавателя</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зачетной книжки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рейтинга допуска (Рср.,%)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w:t>
            </w:r>
          </w:p>
          <w:p>
            <w:pPr>
              <w:spacing w:after="20"/>
              <w:ind w:left="20"/>
              <w:jc w:val="both"/>
            </w:pPr>
            <w:r>
              <w:rPr>
                <w:rFonts w:ascii="Times New Roman"/>
                <w:b w:val="false"/>
                <w:i w:val="false"/>
                <w:color w:val="000000"/>
                <w:sz w:val="20"/>
              </w:rPr>
              <w:t>
ционная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Количество оценок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 С-, D+,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подразделения отдела мониторинга</w:t>
      </w:r>
    </w:p>
    <w:p>
      <w:pPr>
        <w:spacing w:after="0"/>
        <w:ind w:left="0"/>
        <w:jc w:val="both"/>
      </w:pPr>
      <w:r>
        <w:rPr>
          <w:rFonts w:ascii="Times New Roman"/>
          <w:b w:val="false"/>
          <w:i w:val="false"/>
          <w:color w:val="000000"/>
          <w:sz w:val="28"/>
        </w:rPr>
        <w:t>
      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Начальник факультета (института)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bookmarkStart w:name="z242" w:id="227"/>
    <w:p>
      <w:pPr>
        <w:spacing w:after="0"/>
        <w:ind w:left="0"/>
        <w:jc w:val="left"/>
      </w:pPr>
      <w:r>
        <w:rPr>
          <w:rFonts w:ascii="Times New Roman"/>
          <w:b/>
          <w:i w:val="false"/>
          <w:color w:val="000000"/>
        </w:rPr>
        <w:t xml:space="preserve">  СВОДНАЯ ИТОГОВАЯ ВЕДОМОСТЬ</w:t>
      </w:r>
    </w:p>
    <w:bookmarkEnd w:id="2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(институт)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Специальность:</w:t>
            </w:r>
          </w:p>
          <w:p>
            <w:pPr>
              <w:spacing w:after="20"/>
              <w:ind w:left="20"/>
              <w:jc w:val="both"/>
            </w:pPr>
            <w:r>
              <w:rPr>
                <w:rFonts w:ascii="Times New Roman"/>
                <w:b w:val="false"/>
                <w:i w:val="false"/>
                <w:color w:val="000000"/>
                <w:sz w:val="20"/>
              </w:rPr>
              <w:t>
"___________________________________"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семестр ________________</w:t>
            </w:r>
          </w:p>
          <w:p>
            <w:pPr>
              <w:spacing w:after="20"/>
              <w:ind w:left="20"/>
              <w:jc w:val="both"/>
            </w:pPr>
            <w:r>
              <w:rPr>
                <w:rFonts w:ascii="Times New Roman"/>
                <w:b w:val="false"/>
                <w:i w:val="false"/>
                <w:color w:val="000000"/>
                <w:sz w:val="20"/>
              </w:rPr>
              <w:t>
учебный год _________________</w:t>
            </w:r>
          </w:p>
          <w:p>
            <w:pPr>
              <w:spacing w:after="20"/>
              <w:ind w:left="20"/>
              <w:jc w:val="both"/>
            </w:pPr>
            <w:r>
              <w:rPr>
                <w:rFonts w:ascii="Times New Roman"/>
                <w:b w:val="false"/>
                <w:i w:val="false"/>
                <w:color w:val="000000"/>
                <w:sz w:val="20"/>
              </w:rPr>
              <w:t>
учебная группа ______________</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зачетной книжки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успеваемости (GPA)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процентах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баллах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процентах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баллах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процентах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баллах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Начальник подразделения мониторинга</w:t>
      </w:r>
    </w:p>
    <w:p>
      <w:pPr>
        <w:spacing w:after="0"/>
        <w:ind w:left="0"/>
        <w:jc w:val="both"/>
      </w:pPr>
      <w:r>
        <w:rPr>
          <w:rFonts w:ascii="Times New Roman"/>
          <w:b w:val="false"/>
          <w:i w:val="false"/>
          <w:color w:val="000000"/>
          <w:sz w:val="28"/>
        </w:rPr>
        <w:t>
      и контроля (оценки) качества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44" w:id="228"/>
    <w:p>
      <w:pPr>
        <w:spacing w:after="0"/>
        <w:ind w:left="0"/>
        <w:jc w:val="left"/>
      </w:pPr>
      <w:r>
        <w:rPr>
          <w:rFonts w:ascii="Times New Roman"/>
          <w:b/>
          <w:i w:val="false"/>
          <w:color w:val="000000"/>
        </w:rPr>
        <w:t xml:space="preserve">  Протокол № ___</w:t>
      </w:r>
      <w:r>
        <w:br/>
      </w:r>
      <w:r>
        <w:rPr>
          <w:rFonts w:ascii="Times New Roman"/>
          <w:b/>
          <w:i w:val="false"/>
          <w:color w:val="000000"/>
        </w:rPr>
        <w:t>заседания Государственной экзаменационной комиссии</w:t>
      </w:r>
      <w:r>
        <w:br/>
      </w:r>
      <w:r>
        <w:rPr>
          <w:rFonts w:ascii="Times New Roman"/>
          <w:b/>
          <w:i w:val="false"/>
          <w:color w:val="000000"/>
        </w:rPr>
        <w:t>по дисциплине "Современная история Казахстана"</w:t>
      </w:r>
    </w:p>
    <w:bookmarkEnd w:id="228"/>
    <w:p>
      <w:pPr>
        <w:spacing w:after="0"/>
        <w:ind w:left="0"/>
        <w:jc w:val="both"/>
      </w:pPr>
      <w:r>
        <w:rPr>
          <w:rFonts w:ascii="Times New Roman"/>
          <w:b w:val="false"/>
          <w:i w:val="false"/>
          <w:color w:val="000000"/>
          <w:sz w:val="28"/>
        </w:rPr>
        <w:t>
      (заполняется на каждого обучающегося)</w:t>
      </w:r>
    </w:p>
    <w:p>
      <w:pPr>
        <w:spacing w:after="0"/>
        <w:ind w:left="0"/>
        <w:jc w:val="both"/>
      </w:pPr>
      <w:r>
        <w:rPr>
          <w:rFonts w:ascii="Times New Roman"/>
          <w:b w:val="false"/>
          <w:i w:val="false"/>
          <w:color w:val="000000"/>
          <w:sz w:val="28"/>
        </w:rPr>
        <w:t>
      "___" _________ 20__ г. с ____ час. _____ мин. до ____ час. ____ мин.</w:t>
      </w:r>
    </w:p>
    <w:p>
      <w:pPr>
        <w:spacing w:after="0"/>
        <w:ind w:left="0"/>
        <w:jc w:val="both"/>
      </w:pPr>
      <w:r>
        <w:rPr>
          <w:rFonts w:ascii="Times New Roman"/>
          <w:b w:val="false"/>
          <w:i w:val="false"/>
          <w:color w:val="000000"/>
          <w:sz w:val="28"/>
        </w:rPr>
        <w:t>
      Присутствовали: председатель Государственной экзаменационной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w:t>
      </w:r>
    </w:p>
    <w:p>
      <w:pPr>
        <w:spacing w:after="0"/>
        <w:ind w:left="0"/>
        <w:jc w:val="both"/>
      </w:pPr>
      <w:r>
        <w:rPr>
          <w:rFonts w:ascii="Times New Roman"/>
          <w:b w:val="false"/>
          <w:i w:val="false"/>
          <w:color w:val="000000"/>
          <w:sz w:val="28"/>
        </w:rPr>
        <w:t>
      степень, ученое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занимаемая должность)</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 сдаче государственного экзамена по дисциплине "Современная история Казахстана"</w:t>
      </w:r>
    </w:p>
    <w:p>
      <w:pPr>
        <w:spacing w:after="0"/>
        <w:ind w:left="0"/>
        <w:jc w:val="both"/>
      </w:pPr>
      <w:r>
        <w:rPr>
          <w:rFonts w:ascii="Times New Roman"/>
          <w:b w:val="false"/>
          <w:i w:val="false"/>
          <w:color w:val="000000"/>
          <w:sz w:val="28"/>
        </w:rPr>
        <w:t>
      1. Экзаменуется обучающийся 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2. Вопросы: (при проведении экзамена в форме тестирования к протоколу прилагается тестовое задание, выполненное обучающимся)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Обучающиеся 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имеет рейтинг допуска _______________________________________________</w:t>
      </w:r>
    </w:p>
    <w:p>
      <w:pPr>
        <w:spacing w:after="0"/>
        <w:ind w:left="0"/>
        <w:jc w:val="both"/>
      </w:pPr>
      <w:r>
        <w:rPr>
          <w:rFonts w:ascii="Times New Roman"/>
          <w:b w:val="false"/>
          <w:i w:val="false"/>
          <w:color w:val="000000"/>
          <w:sz w:val="28"/>
        </w:rPr>
        <w:t>
      (рейтинг допуска по балльно-рейтинговой буквенной системе)</w:t>
      </w:r>
    </w:p>
    <w:p>
      <w:pPr>
        <w:spacing w:after="0"/>
        <w:ind w:left="0"/>
        <w:jc w:val="both"/>
      </w:pPr>
      <w:r>
        <w:rPr>
          <w:rFonts w:ascii="Times New Roman"/>
          <w:b w:val="false"/>
          <w:i w:val="false"/>
          <w:color w:val="000000"/>
          <w:sz w:val="28"/>
        </w:rPr>
        <w:t>
      4. Признать, что обучающиеся _____________________________ сдал</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государственный экзамен по дисциплине "Современная история Казахстана" с оценкой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оценка по балльно-рейтинговой буквенной системе)</w:t>
      </w:r>
    </w:p>
    <w:p>
      <w:pPr>
        <w:spacing w:after="0"/>
        <w:ind w:left="0"/>
        <w:jc w:val="both"/>
      </w:pPr>
      <w:r>
        <w:rPr>
          <w:rFonts w:ascii="Times New Roman"/>
          <w:b w:val="false"/>
          <w:i w:val="false"/>
          <w:color w:val="000000"/>
          <w:sz w:val="28"/>
        </w:rPr>
        <w:t>
      5. Итоговая оценка обучаемого ___________________ по дисциплине</w:t>
      </w:r>
    </w:p>
    <w:p>
      <w:pPr>
        <w:spacing w:after="0"/>
        <w:ind w:left="0"/>
        <w:jc w:val="both"/>
      </w:pPr>
      <w:r>
        <w:rPr>
          <w:rFonts w:ascii="Times New Roman"/>
          <w:b w:val="false"/>
          <w:i w:val="false"/>
          <w:color w:val="000000"/>
          <w:sz w:val="28"/>
        </w:rPr>
        <w:t xml:space="preserve">
      "Современная история                (фамилия, инициалы) </w:t>
      </w:r>
    </w:p>
    <w:p>
      <w:pPr>
        <w:spacing w:after="0"/>
        <w:ind w:left="0"/>
        <w:jc w:val="both"/>
      </w:pPr>
      <w:r>
        <w:rPr>
          <w:rFonts w:ascii="Times New Roman"/>
          <w:b w:val="false"/>
          <w:i w:val="false"/>
          <w:color w:val="000000"/>
          <w:sz w:val="28"/>
        </w:rPr>
        <w:t>
      Казахстана" составляет ______________________________________________</w:t>
      </w:r>
    </w:p>
    <w:p>
      <w:pPr>
        <w:spacing w:after="0"/>
        <w:ind w:left="0"/>
        <w:jc w:val="both"/>
      </w:pPr>
      <w:r>
        <w:rPr>
          <w:rFonts w:ascii="Times New Roman"/>
          <w:b w:val="false"/>
          <w:i w:val="false"/>
          <w:color w:val="000000"/>
          <w:sz w:val="28"/>
        </w:rPr>
        <w:t>
      (указывается оценка по балльно-рейтинговой буквенной системе)</w:t>
      </w:r>
    </w:p>
    <w:p>
      <w:pPr>
        <w:spacing w:after="0"/>
        <w:ind w:left="0"/>
        <w:jc w:val="both"/>
      </w:pPr>
      <w:r>
        <w:rPr>
          <w:rFonts w:ascii="Times New Roman"/>
          <w:b w:val="false"/>
          <w:i w:val="false"/>
          <w:color w:val="000000"/>
          <w:sz w:val="28"/>
        </w:rPr>
        <w:t>
            6. Особые мнения членов Государственной экзаменационной комиссии ____________________________________________________________</w:t>
      </w:r>
    </w:p>
    <w:p>
      <w:pPr>
        <w:spacing w:after="0"/>
        <w:ind w:left="0"/>
        <w:jc w:val="both"/>
      </w:pPr>
      <w:r>
        <w:rPr>
          <w:rFonts w:ascii="Times New Roman"/>
          <w:b w:val="false"/>
          <w:i w:val="false"/>
          <w:color w:val="000000"/>
          <w:sz w:val="28"/>
        </w:rPr>
        <w:t>
      Председатель ____________________________ (подпись)</w:t>
      </w:r>
    </w:p>
    <w:p>
      <w:pPr>
        <w:spacing w:after="0"/>
        <w:ind w:left="0"/>
        <w:jc w:val="both"/>
      </w:pPr>
      <w:r>
        <w:rPr>
          <w:rFonts w:ascii="Times New Roman"/>
          <w:b w:val="false"/>
          <w:i w:val="false"/>
          <w:color w:val="000000"/>
          <w:sz w:val="28"/>
        </w:rPr>
        <w:t>
      Члены комиссии __________________________ (подпись)</w:t>
      </w:r>
    </w:p>
    <w:p>
      <w:pPr>
        <w:spacing w:after="0"/>
        <w:ind w:left="0"/>
        <w:jc w:val="both"/>
      </w:pPr>
      <w:r>
        <w:rPr>
          <w:rFonts w:ascii="Times New Roman"/>
          <w:b w:val="false"/>
          <w:i w:val="false"/>
          <w:color w:val="000000"/>
          <w:sz w:val="28"/>
        </w:rPr>
        <w:t>
      __________________________ (подпись)</w:t>
      </w:r>
    </w:p>
    <w:p>
      <w:pPr>
        <w:spacing w:after="0"/>
        <w:ind w:left="0"/>
        <w:jc w:val="both"/>
      </w:pPr>
      <w:r>
        <w:rPr>
          <w:rFonts w:ascii="Times New Roman"/>
          <w:b w:val="false"/>
          <w:i w:val="false"/>
          <w:color w:val="000000"/>
          <w:sz w:val="28"/>
        </w:rPr>
        <w:t>
      Секретарь 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xml:space="preserve">
      Отчет о результатах сдачи государственных экзаменов и защиты  </w:t>
      </w:r>
    </w:p>
    <w:p>
      <w:pPr>
        <w:spacing w:after="0"/>
        <w:ind w:left="0"/>
        <w:jc w:val="both"/>
      </w:pPr>
      <w:r>
        <w:rPr>
          <w:rFonts w:ascii="Times New Roman"/>
          <w:b w:val="false"/>
          <w:i w:val="false"/>
          <w:color w:val="000000"/>
          <w:sz w:val="28"/>
        </w:rPr>
        <w:t>
      дипломной работы за _________________________________________ год</w:t>
      </w:r>
    </w:p>
    <w:p>
      <w:pPr>
        <w:spacing w:after="0"/>
        <w:ind w:left="0"/>
        <w:jc w:val="both"/>
      </w:pPr>
      <w:r>
        <w:rPr>
          <w:rFonts w:ascii="Times New Roman"/>
          <w:b w:val="false"/>
          <w:i w:val="false"/>
          <w:color w:val="000000"/>
          <w:sz w:val="28"/>
        </w:rPr>
        <w:t>
      форма обучения 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w:t>
      </w:r>
    </w:p>
    <w:p>
      <w:pPr>
        <w:spacing w:after="0"/>
        <w:ind w:left="0"/>
        <w:jc w:val="both"/>
      </w:pPr>
      <w:r>
        <w:rPr>
          <w:rFonts w:ascii="Times New Roman"/>
          <w:b w:val="false"/>
          <w:i w:val="false"/>
          <w:color w:val="000000"/>
          <w:sz w:val="28"/>
        </w:rPr>
        <w:t>
      наименование организацией образования МВД</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экзамен по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47" w:id="229"/>
    <w:p>
      <w:pPr>
        <w:spacing w:after="0"/>
        <w:ind w:left="0"/>
        <w:jc w:val="left"/>
      </w:pPr>
      <w:r>
        <w:rPr>
          <w:rFonts w:ascii="Times New Roman"/>
          <w:b/>
          <w:i w:val="false"/>
          <w:color w:val="000000"/>
        </w:rPr>
        <w:t xml:space="preserve">  ПРОТОКОЛ № ____</w:t>
      </w:r>
      <w:r>
        <w:br/>
      </w:r>
      <w:r>
        <w:rPr>
          <w:rFonts w:ascii="Times New Roman"/>
          <w:b/>
          <w:i w:val="false"/>
          <w:color w:val="000000"/>
        </w:rPr>
        <w:t>заседания Государственной аттестационной комиссии</w:t>
      </w:r>
    </w:p>
    <w:bookmarkEnd w:id="229"/>
    <w:p>
      <w:pPr>
        <w:spacing w:after="0"/>
        <w:ind w:left="0"/>
        <w:jc w:val="both"/>
      </w:pPr>
      <w:r>
        <w:rPr>
          <w:rFonts w:ascii="Times New Roman"/>
          <w:b w:val="false"/>
          <w:i w:val="false"/>
          <w:color w:val="000000"/>
          <w:sz w:val="28"/>
        </w:rPr>
        <w:t>
      (заполняется на каждого обучающегося)</w:t>
      </w:r>
    </w:p>
    <w:p>
      <w:pPr>
        <w:spacing w:after="0"/>
        <w:ind w:left="0"/>
        <w:jc w:val="both"/>
      </w:pPr>
      <w:r>
        <w:rPr>
          <w:rFonts w:ascii="Times New Roman"/>
          <w:b w:val="false"/>
          <w:i w:val="false"/>
          <w:color w:val="000000"/>
          <w:sz w:val="28"/>
        </w:rPr>
        <w:t xml:space="preserve">
      "___" ________ 20__ г. с ____ час. ____ мин. до ____ час. _____ мин </w:t>
      </w:r>
    </w:p>
    <w:p>
      <w:pPr>
        <w:spacing w:after="0"/>
        <w:ind w:left="0"/>
        <w:jc w:val="both"/>
      </w:pPr>
      <w:r>
        <w:rPr>
          <w:rFonts w:ascii="Times New Roman"/>
          <w:b w:val="false"/>
          <w:i w:val="false"/>
          <w:color w:val="000000"/>
          <w:sz w:val="28"/>
        </w:rPr>
        <w:t xml:space="preserve">
      Присутствовали: </w:t>
      </w:r>
    </w:p>
    <w:p>
      <w:pPr>
        <w:spacing w:after="0"/>
        <w:ind w:left="0"/>
        <w:jc w:val="both"/>
      </w:pPr>
      <w:r>
        <w:rPr>
          <w:rFonts w:ascii="Times New Roman"/>
          <w:b w:val="false"/>
          <w:i w:val="false"/>
          <w:color w:val="000000"/>
          <w:sz w:val="28"/>
        </w:rPr>
        <w:t>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 сдаче государственного экзамена по дисциплине или специальности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Экзаменуется обучающиеся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Вопросы: (результаты тестирования по блокам дисциплин)</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1. Признать, что обучаемый 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сдал государственный экзамен ________________________________________</w:t>
      </w:r>
    </w:p>
    <w:p>
      <w:pPr>
        <w:spacing w:after="0"/>
        <w:ind w:left="0"/>
        <w:jc w:val="both"/>
      </w:pPr>
      <w:r>
        <w:rPr>
          <w:rFonts w:ascii="Times New Roman"/>
          <w:b w:val="false"/>
          <w:i w:val="false"/>
          <w:color w:val="000000"/>
          <w:sz w:val="28"/>
        </w:rPr>
        <w:t>
      (наименование дисциплины, специальности)</w:t>
      </w:r>
    </w:p>
    <w:p>
      <w:pPr>
        <w:spacing w:after="0"/>
        <w:ind w:left="0"/>
        <w:jc w:val="both"/>
      </w:pPr>
      <w:r>
        <w:rPr>
          <w:rFonts w:ascii="Times New Roman"/>
          <w:b w:val="false"/>
          <w:i w:val="false"/>
          <w:color w:val="000000"/>
          <w:sz w:val="28"/>
        </w:rPr>
        <w:t>
      с оценкой ___________________________________________________________</w:t>
      </w:r>
    </w:p>
    <w:p>
      <w:pPr>
        <w:spacing w:after="0"/>
        <w:ind w:left="0"/>
        <w:jc w:val="both"/>
      </w:pPr>
      <w:r>
        <w:rPr>
          <w:rFonts w:ascii="Times New Roman"/>
          <w:b w:val="false"/>
          <w:i w:val="false"/>
          <w:color w:val="000000"/>
          <w:sz w:val="28"/>
        </w:rPr>
        <w:t>
      (оценка по балльно-рейтинговой буквенной системе)</w:t>
      </w:r>
    </w:p>
    <w:p>
      <w:pPr>
        <w:spacing w:after="0"/>
        <w:ind w:left="0"/>
        <w:jc w:val="both"/>
      </w:pPr>
      <w:r>
        <w:rPr>
          <w:rFonts w:ascii="Times New Roman"/>
          <w:b w:val="false"/>
          <w:i w:val="false"/>
          <w:color w:val="000000"/>
          <w:sz w:val="28"/>
        </w:rPr>
        <w:t>
      2. Отметить, что обучаемый 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Мнения членов Государственной аттестационной комиссии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_____________________________ (подпись)</w:t>
      </w:r>
    </w:p>
    <w:p>
      <w:pPr>
        <w:spacing w:after="0"/>
        <w:ind w:left="0"/>
        <w:jc w:val="both"/>
      </w:pPr>
      <w:r>
        <w:rPr>
          <w:rFonts w:ascii="Times New Roman"/>
          <w:b w:val="false"/>
          <w:i w:val="false"/>
          <w:color w:val="000000"/>
          <w:sz w:val="28"/>
        </w:rPr>
        <w:t>
      Члены комиссии ___________________________ (подпись)</w:t>
      </w:r>
    </w:p>
    <w:p>
      <w:pPr>
        <w:spacing w:after="0"/>
        <w:ind w:left="0"/>
        <w:jc w:val="both"/>
      </w:pPr>
      <w:r>
        <w:rPr>
          <w:rFonts w:ascii="Times New Roman"/>
          <w:b w:val="false"/>
          <w:i w:val="false"/>
          <w:color w:val="000000"/>
          <w:sz w:val="28"/>
        </w:rPr>
        <w:t>
      __________________________________________ (подпись)</w:t>
      </w:r>
    </w:p>
    <w:p>
      <w:pPr>
        <w:spacing w:after="0"/>
        <w:ind w:left="0"/>
        <w:jc w:val="both"/>
      </w:pPr>
      <w:r>
        <w:rPr>
          <w:rFonts w:ascii="Times New Roman"/>
          <w:b w:val="false"/>
          <w:i w:val="false"/>
          <w:color w:val="000000"/>
          <w:sz w:val="28"/>
        </w:rPr>
        <w:t>
      Секретарь 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49" w:id="230"/>
    <w:p>
      <w:pPr>
        <w:spacing w:after="0"/>
        <w:ind w:left="0"/>
        <w:jc w:val="left"/>
      </w:pPr>
      <w:r>
        <w:rPr>
          <w:rFonts w:ascii="Times New Roman"/>
          <w:b/>
          <w:i w:val="false"/>
          <w:color w:val="000000"/>
        </w:rPr>
        <w:t xml:space="preserve">  ПРОТОКОЛ № _____</w:t>
      </w:r>
      <w:r>
        <w:br/>
      </w:r>
      <w:r>
        <w:rPr>
          <w:rFonts w:ascii="Times New Roman"/>
          <w:b/>
          <w:i w:val="false"/>
          <w:color w:val="000000"/>
        </w:rPr>
        <w:t>заседания Государственной аттестационной комиссии</w:t>
      </w:r>
    </w:p>
    <w:bookmarkEnd w:id="230"/>
    <w:p>
      <w:pPr>
        <w:spacing w:after="0"/>
        <w:ind w:left="0"/>
        <w:jc w:val="both"/>
      </w:pPr>
      <w:r>
        <w:rPr>
          <w:rFonts w:ascii="Times New Roman"/>
          <w:b w:val="false"/>
          <w:i w:val="false"/>
          <w:color w:val="000000"/>
          <w:sz w:val="28"/>
        </w:rPr>
        <w:t>
      "___" _________ 20__ г. с ___ час. ____ мин. до ____ час. ____ мин.</w:t>
      </w:r>
    </w:p>
    <w:p>
      <w:pPr>
        <w:spacing w:after="0"/>
        <w:ind w:left="0"/>
        <w:jc w:val="both"/>
      </w:pPr>
      <w:r>
        <w:rPr>
          <w:rFonts w:ascii="Times New Roman"/>
          <w:b w:val="false"/>
          <w:i w:val="false"/>
          <w:color w:val="000000"/>
          <w:sz w:val="28"/>
        </w:rPr>
        <w:t>
      По рассмотрению дипломной работы (проекта) курсанта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тему: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Присутствовали: </w:t>
      </w:r>
    </w:p>
    <w:p>
      <w:pPr>
        <w:spacing w:after="0"/>
        <w:ind w:left="0"/>
        <w:jc w:val="both"/>
      </w:pPr>
      <w:r>
        <w:rPr>
          <w:rFonts w:ascii="Times New Roman"/>
          <w:b w:val="false"/>
          <w:i w:val="false"/>
          <w:color w:val="000000"/>
          <w:sz w:val="28"/>
        </w:rPr>
        <w:t>
      Председатель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 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Дипломная работа (проект) выполнена под научным руководством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консультации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рецензент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В Государственную аттестационную комиссию представлены следующие материалы:</w:t>
      </w:r>
    </w:p>
    <w:p>
      <w:pPr>
        <w:spacing w:after="0"/>
        <w:ind w:left="0"/>
        <w:jc w:val="both"/>
      </w:pPr>
      <w:r>
        <w:rPr>
          <w:rFonts w:ascii="Times New Roman"/>
          <w:b w:val="false"/>
          <w:i w:val="false"/>
          <w:color w:val="000000"/>
          <w:sz w:val="28"/>
        </w:rPr>
        <w:t>
      1) расчетно-пояснительная записка или текст дипломной работы (проекта) на ______ страницах;</w:t>
      </w:r>
    </w:p>
    <w:p>
      <w:pPr>
        <w:spacing w:after="0"/>
        <w:ind w:left="0"/>
        <w:jc w:val="both"/>
      </w:pPr>
      <w:r>
        <w:rPr>
          <w:rFonts w:ascii="Times New Roman"/>
          <w:b w:val="false"/>
          <w:i w:val="false"/>
          <w:color w:val="000000"/>
          <w:sz w:val="28"/>
        </w:rPr>
        <w:t>
      2) чертежи, таблицы к дипломной работе (проекту) на _____ листах;</w:t>
      </w:r>
    </w:p>
    <w:p>
      <w:pPr>
        <w:spacing w:after="0"/>
        <w:ind w:left="0"/>
        <w:jc w:val="both"/>
      </w:pPr>
      <w:r>
        <w:rPr>
          <w:rFonts w:ascii="Times New Roman"/>
          <w:b w:val="false"/>
          <w:i w:val="false"/>
          <w:color w:val="000000"/>
          <w:sz w:val="28"/>
        </w:rPr>
        <w:t>
      3) отзыв научного руководителя дипломной работы (проекта) с заключением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"допускается к защите")</w:t>
      </w:r>
    </w:p>
    <w:p>
      <w:pPr>
        <w:spacing w:after="0"/>
        <w:ind w:left="0"/>
        <w:jc w:val="both"/>
      </w:pPr>
      <w:r>
        <w:rPr>
          <w:rFonts w:ascii="Times New Roman"/>
          <w:b w:val="false"/>
          <w:i w:val="false"/>
          <w:color w:val="000000"/>
          <w:sz w:val="28"/>
        </w:rPr>
        <w:t>
            4) рецензия на дипломную работу (проект) с оценкой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оценка рецензента)</w:t>
      </w:r>
    </w:p>
    <w:p>
      <w:pPr>
        <w:spacing w:after="0"/>
        <w:ind w:left="0"/>
        <w:jc w:val="both"/>
      </w:pPr>
      <w:r>
        <w:rPr>
          <w:rFonts w:ascii="Times New Roman"/>
          <w:b w:val="false"/>
          <w:i w:val="false"/>
          <w:color w:val="000000"/>
          <w:sz w:val="28"/>
        </w:rPr>
        <w:t>
      После сообщения о выполненной дипломной работе (проекту) в</w:t>
      </w:r>
    </w:p>
    <w:p>
      <w:pPr>
        <w:spacing w:after="0"/>
        <w:ind w:left="0"/>
        <w:jc w:val="both"/>
      </w:pPr>
      <w:r>
        <w:rPr>
          <w:rFonts w:ascii="Times New Roman"/>
          <w:b w:val="false"/>
          <w:i w:val="false"/>
          <w:color w:val="000000"/>
          <w:sz w:val="28"/>
        </w:rPr>
        <w:t>
      течение _________ минут обучающемуся были заданы следующие вопросы: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xml:space="preserve">
      Общая характеристика ответов обучающегося на заданные ему вопросы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защиты дипломной работы (проекта) обучающийся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показал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(какой уровень знаний по общетеоретической и специальной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Признать, что обучающийся выполнил и защитил дипломную работу</w:t>
      </w:r>
    </w:p>
    <w:p>
      <w:pPr>
        <w:spacing w:after="0"/>
        <w:ind w:left="0"/>
        <w:jc w:val="both"/>
      </w:pPr>
      <w:r>
        <w:rPr>
          <w:rFonts w:ascii="Times New Roman"/>
          <w:b w:val="false"/>
          <w:i w:val="false"/>
          <w:color w:val="000000"/>
          <w:sz w:val="28"/>
        </w:rPr>
        <w:t>
      (проект) с оценкой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(оценка по балльно-рейтинговой буквенной системе оценки знаний)</w:t>
      </w:r>
    </w:p>
    <w:p>
      <w:pPr>
        <w:spacing w:after="0"/>
        <w:ind w:left="0"/>
        <w:jc w:val="both"/>
      </w:pPr>
      <w:r>
        <w:rPr>
          <w:rFonts w:ascii="Times New Roman"/>
          <w:b w:val="false"/>
          <w:i w:val="false"/>
          <w:color w:val="000000"/>
          <w:sz w:val="28"/>
        </w:rPr>
        <w:t>
      Особые мнения членов комиссии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___________________________ (подпись)</w:t>
      </w:r>
    </w:p>
    <w:p>
      <w:pPr>
        <w:spacing w:after="0"/>
        <w:ind w:left="0"/>
        <w:jc w:val="both"/>
      </w:pPr>
      <w:r>
        <w:rPr>
          <w:rFonts w:ascii="Times New Roman"/>
          <w:b w:val="false"/>
          <w:i w:val="false"/>
          <w:color w:val="000000"/>
          <w:sz w:val="28"/>
        </w:rPr>
        <w:t>
      Члены комиссии _________________________ (подпись)</w:t>
      </w:r>
    </w:p>
    <w:p>
      <w:pPr>
        <w:spacing w:after="0"/>
        <w:ind w:left="0"/>
        <w:jc w:val="both"/>
      </w:pPr>
      <w:r>
        <w:rPr>
          <w:rFonts w:ascii="Times New Roman"/>
          <w:b w:val="false"/>
          <w:i w:val="false"/>
          <w:color w:val="000000"/>
          <w:sz w:val="28"/>
        </w:rPr>
        <w:t>
      ________________________________________ (подпись)</w:t>
      </w:r>
    </w:p>
    <w:p>
      <w:pPr>
        <w:spacing w:after="0"/>
        <w:ind w:left="0"/>
        <w:jc w:val="both"/>
      </w:pPr>
      <w:r>
        <w:rPr>
          <w:rFonts w:ascii="Times New Roman"/>
          <w:b w:val="false"/>
          <w:i w:val="false"/>
          <w:color w:val="000000"/>
          <w:sz w:val="28"/>
        </w:rPr>
        <w:t>
      Секретарь 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51" w:id="231"/>
    <w:p>
      <w:pPr>
        <w:spacing w:after="0"/>
        <w:ind w:left="0"/>
        <w:jc w:val="left"/>
      </w:pPr>
      <w:r>
        <w:rPr>
          <w:rFonts w:ascii="Times New Roman"/>
          <w:b/>
          <w:i w:val="false"/>
          <w:color w:val="000000"/>
        </w:rPr>
        <w:t xml:space="preserve">  ПРОТОКОЛ № ____</w:t>
      </w:r>
      <w:r>
        <w:br/>
      </w:r>
      <w:r>
        <w:rPr>
          <w:rFonts w:ascii="Times New Roman"/>
          <w:b/>
          <w:i w:val="false"/>
          <w:color w:val="000000"/>
        </w:rPr>
        <w:t>заседания Государственной аттестационной комиссии</w:t>
      </w:r>
    </w:p>
    <w:bookmarkEnd w:id="231"/>
    <w:p>
      <w:pPr>
        <w:spacing w:after="0"/>
        <w:ind w:left="0"/>
        <w:jc w:val="both"/>
      </w:pPr>
      <w:r>
        <w:rPr>
          <w:rFonts w:ascii="Times New Roman"/>
          <w:b w:val="false"/>
          <w:i w:val="false"/>
          <w:color w:val="000000"/>
          <w:sz w:val="28"/>
        </w:rPr>
        <w:t>
      "___" __________ 20__ г. с____ час._____ мин. до ____ час._____ мин.</w:t>
      </w:r>
    </w:p>
    <w:p>
      <w:pPr>
        <w:spacing w:after="0"/>
        <w:ind w:left="0"/>
        <w:jc w:val="both"/>
      </w:pPr>
      <w:r>
        <w:rPr>
          <w:rFonts w:ascii="Times New Roman"/>
          <w:b w:val="false"/>
          <w:i w:val="false"/>
          <w:color w:val="000000"/>
          <w:sz w:val="28"/>
        </w:rPr>
        <w:t>
      о присуждении степени "бакалавра" и (или) присвоении квалификации курсанту, сдавшему все государственные экзамены и/или защитившему дипломную работу (проект).</w:t>
      </w:r>
    </w:p>
    <w:p>
      <w:pPr>
        <w:spacing w:after="0"/>
        <w:ind w:left="0"/>
        <w:jc w:val="both"/>
      </w:pPr>
      <w:r>
        <w:rPr>
          <w:rFonts w:ascii="Times New Roman"/>
          <w:b w:val="false"/>
          <w:i w:val="false"/>
          <w:color w:val="000000"/>
          <w:sz w:val="28"/>
        </w:rPr>
        <w:t xml:space="preserve">
      Присутствовали: </w:t>
      </w:r>
    </w:p>
    <w:p>
      <w:pPr>
        <w:spacing w:after="0"/>
        <w:ind w:left="0"/>
        <w:jc w:val="both"/>
      </w:pPr>
      <w:r>
        <w:rPr>
          <w:rFonts w:ascii="Times New Roman"/>
          <w:b w:val="false"/>
          <w:i w:val="false"/>
          <w:color w:val="000000"/>
          <w:sz w:val="28"/>
        </w:rPr>
        <w:t>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Обучающийся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сдал государственные экзамены и/или защитил дипломную работу (проект) с оценками: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дисциплины, дипломная работа (проект), оценка по балльно-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рейтинговой буквенной системе оценки знаний, дата сдачи)</w:t>
      </w:r>
    </w:p>
    <w:p>
      <w:pPr>
        <w:spacing w:after="0"/>
        <w:ind w:left="0"/>
        <w:jc w:val="both"/>
      </w:pPr>
      <w:r>
        <w:rPr>
          <w:rFonts w:ascii="Times New Roman"/>
          <w:b w:val="false"/>
          <w:i w:val="false"/>
          <w:color w:val="000000"/>
          <w:sz w:val="28"/>
        </w:rPr>
        <w:t>
      Признать, что обучающийся сдал все предусмотренные учебным планом государственные экзамены по специальности и/или защитил дипломную работу (проект).</w:t>
      </w:r>
    </w:p>
    <w:p>
      <w:pPr>
        <w:spacing w:after="0"/>
        <w:ind w:left="0"/>
        <w:jc w:val="both"/>
      </w:pPr>
      <w:r>
        <w:rPr>
          <w:rFonts w:ascii="Times New Roman"/>
          <w:b w:val="false"/>
          <w:i w:val="false"/>
          <w:color w:val="000000"/>
          <w:sz w:val="28"/>
        </w:rPr>
        <w:t>
      Присудить обучающемуся 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степень "бакалавр" ____________________________________ и/или</w:t>
      </w:r>
    </w:p>
    <w:p>
      <w:pPr>
        <w:spacing w:after="0"/>
        <w:ind w:left="0"/>
        <w:jc w:val="both"/>
      </w:pPr>
      <w:r>
        <w:rPr>
          <w:rFonts w:ascii="Times New Roman"/>
          <w:b w:val="false"/>
          <w:i w:val="false"/>
          <w:color w:val="000000"/>
          <w:sz w:val="28"/>
        </w:rPr>
        <w:t>
      квалификацию по специальности 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Особые мнения членов комиссии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Выдать диплом о высшем образовании __________________________________</w:t>
      </w:r>
    </w:p>
    <w:p>
      <w:pPr>
        <w:spacing w:after="0"/>
        <w:ind w:left="0"/>
        <w:jc w:val="both"/>
      </w:pPr>
      <w:r>
        <w:rPr>
          <w:rFonts w:ascii="Times New Roman"/>
          <w:b w:val="false"/>
          <w:i w:val="false"/>
          <w:color w:val="000000"/>
          <w:sz w:val="28"/>
        </w:rPr>
        <w:t>
                                             (с отличием, без отличия)</w:t>
      </w:r>
    </w:p>
    <w:p>
      <w:pPr>
        <w:spacing w:after="0"/>
        <w:ind w:left="0"/>
        <w:jc w:val="both"/>
      </w:pPr>
      <w:r>
        <w:rPr>
          <w:rFonts w:ascii="Times New Roman"/>
          <w:b w:val="false"/>
          <w:i w:val="false"/>
          <w:color w:val="000000"/>
          <w:sz w:val="28"/>
        </w:rPr>
        <w:t>
      Председатель _________________________ (подпись)</w:t>
      </w:r>
    </w:p>
    <w:p>
      <w:pPr>
        <w:spacing w:after="0"/>
        <w:ind w:left="0"/>
        <w:jc w:val="both"/>
      </w:pPr>
      <w:r>
        <w:rPr>
          <w:rFonts w:ascii="Times New Roman"/>
          <w:b w:val="false"/>
          <w:i w:val="false"/>
          <w:color w:val="000000"/>
          <w:sz w:val="28"/>
        </w:rPr>
        <w:t>
      Члены комиссии _______________________ (подпись)</w:t>
      </w:r>
    </w:p>
    <w:p>
      <w:pPr>
        <w:spacing w:after="0"/>
        <w:ind w:left="0"/>
        <w:jc w:val="both"/>
      </w:pPr>
      <w:r>
        <w:rPr>
          <w:rFonts w:ascii="Times New Roman"/>
          <w:b w:val="false"/>
          <w:i w:val="false"/>
          <w:color w:val="000000"/>
          <w:sz w:val="28"/>
        </w:rPr>
        <w:t>
      ______________________________________ (подпись)</w:t>
      </w:r>
    </w:p>
    <w:p>
      <w:pPr>
        <w:spacing w:after="0"/>
        <w:ind w:left="0"/>
        <w:jc w:val="both"/>
      </w:pPr>
      <w:r>
        <w:rPr>
          <w:rFonts w:ascii="Times New Roman"/>
          <w:b w:val="false"/>
          <w:i w:val="false"/>
          <w:color w:val="000000"/>
          <w:sz w:val="28"/>
        </w:rPr>
        <w:t>
      Секретарь 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53" w:id="232"/>
    <w:p>
      <w:pPr>
        <w:spacing w:after="0"/>
        <w:ind w:left="0"/>
        <w:jc w:val="both"/>
      </w:pPr>
      <w:r>
        <w:rPr>
          <w:rFonts w:ascii="Times New Roman"/>
          <w:b w:val="false"/>
          <w:i w:val="false"/>
          <w:color w:val="000000"/>
          <w:sz w:val="28"/>
        </w:rPr>
        <w:t>
      Таблица 1</w:t>
      </w:r>
    </w:p>
    <w:bookmarkEnd w:id="232"/>
    <w:p>
      <w:pPr>
        <w:spacing w:after="0"/>
        <w:ind w:left="0"/>
        <w:jc w:val="both"/>
      </w:pPr>
      <w:r>
        <w:rPr>
          <w:rFonts w:ascii="Times New Roman"/>
          <w:b w:val="false"/>
          <w:i w:val="false"/>
          <w:color w:val="000000"/>
          <w:sz w:val="28"/>
        </w:rPr>
        <w:t>
      Отчет о результатах сдачи государственных экзаменов и защиты</w:t>
      </w:r>
    </w:p>
    <w:p>
      <w:pPr>
        <w:spacing w:after="0"/>
        <w:ind w:left="0"/>
        <w:jc w:val="both"/>
      </w:pPr>
      <w:r>
        <w:rPr>
          <w:rFonts w:ascii="Times New Roman"/>
          <w:b w:val="false"/>
          <w:i w:val="false"/>
          <w:color w:val="000000"/>
          <w:sz w:val="28"/>
        </w:rPr>
        <w:t>
      дипломной работы за ____________________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организацией образования МВД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экзамен по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4" w:id="233"/>
    <w:p>
      <w:pPr>
        <w:spacing w:after="0"/>
        <w:ind w:left="0"/>
        <w:jc w:val="both"/>
      </w:pPr>
      <w:r>
        <w:rPr>
          <w:rFonts w:ascii="Times New Roman"/>
          <w:b w:val="false"/>
          <w:i w:val="false"/>
          <w:color w:val="000000"/>
          <w:sz w:val="28"/>
        </w:rPr>
        <w:t>
      Таблица 2</w:t>
      </w:r>
    </w:p>
    <w:bookmarkEnd w:id="233"/>
    <w:p>
      <w:pPr>
        <w:spacing w:after="0"/>
        <w:ind w:left="0"/>
        <w:jc w:val="both"/>
      </w:pPr>
      <w:r>
        <w:rPr>
          <w:rFonts w:ascii="Times New Roman"/>
          <w:b w:val="false"/>
          <w:i w:val="false"/>
          <w:color w:val="000000"/>
          <w:sz w:val="28"/>
        </w:rPr>
        <w:t>
      Общие результаты итоговой аттестации выпускников за _______ год</w:t>
      </w:r>
    </w:p>
    <w:p>
      <w:pPr>
        <w:spacing w:after="0"/>
        <w:ind w:left="0"/>
        <w:jc w:val="both"/>
      </w:pPr>
      <w:r>
        <w:rPr>
          <w:rFonts w:ascii="Times New Roman"/>
          <w:b w:val="false"/>
          <w:i w:val="false"/>
          <w:color w:val="000000"/>
          <w:sz w:val="28"/>
        </w:rPr>
        <w:t>
      форма обучения 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 МВД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ИГА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ИГА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5" w:id="234"/>
    <w:p>
      <w:pPr>
        <w:spacing w:after="0"/>
        <w:ind w:left="0"/>
        <w:jc w:val="both"/>
      </w:pPr>
      <w:r>
        <w:rPr>
          <w:rFonts w:ascii="Times New Roman"/>
          <w:b w:val="false"/>
          <w:i w:val="false"/>
          <w:color w:val="000000"/>
          <w:sz w:val="28"/>
        </w:rPr>
        <w:t>
      Таблица 3</w:t>
      </w:r>
    </w:p>
    <w:bookmarkEnd w:id="234"/>
    <w:bookmarkStart w:name="z256" w:id="235"/>
    <w:p>
      <w:pPr>
        <w:spacing w:after="0"/>
        <w:ind w:left="0"/>
        <w:jc w:val="left"/>
      </w:pPr>
      <w:r>
        <w:rPr>
          <w:rFonts w:ascii="Times New Roman"/>
          <w:b/>
          <w:i w:val="false"/>
          <w:color w:val="000000"/>
        </w:rPr>
        <w:t xml:space="preserve">  Сравнительный анализ качественных показателей подготовки</w:t>
      </w:r>
      <w:r>
        <w:br/>
      </w:r>
      <w:r>
        <w:rPr>
          <w:rFonts w:ascii="Times New Roman"/>
          <w:b/>
          <w:i w:val="false"/>
          <w:color w:val="000000"/>
        </w:rPr>
        <w:t>специалистов по очной и заочной формам обучения</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дипломы с отличием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257" w:id="236"/>
    <w:p>
      <w:pPr>
        <w:spacing w:after="0"/>
        <w:ind w:left="0"/>
        <w:jc w:val="both"/>
      </w:pPr>
      <w:r>
        <w:rPr>
          <w:rFonts w:ascii="Times New Roman"/>
          <w:b w:val="false"/>
          <w:i w:val="false"/>
          <w:color w:val="000000"/>
          <w:sz w:val="28"/>
        </w:rPr>
        <w:t xml:space="preserve">
      Таблица 4 </w:t>
      </w:r>
    </w:p>
    <w:bookmarkEnd w:id="236"/>
    <w:bookmarkStart w:name="z258" w:id="237"/>
    <w:p>
      <w:pPr>
        <w:spacing w:after="0"/>
        <w:ind w:left="0"/>
        <w:jc w:val="left"/>
      </w:pPr>
      <w:r>
        <w:rPr>
          <w:rFonts w:ascii="Times New Roman"/>
          <w:b/>
          <w:i w:val="false"/>
          <w:color w:val="000000"/>
        </w:rPr>
        <w:t xml:space="preserve">  Сравнительный анализ выпуска</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60" w:id="238"/>
    <w:p>
      <w:pPr>
        <w:spacing w:after="0"/>
        <w:ind w:left="0"/>
        <w:jc w:val="left"/>
      </w:pPr>
      <w:r>
        <w:rPr>
          <w:rFonts w:ascii="Times New Roman"/>
          <w:b/>
          <w:i w:val="false"/>
          <w:color w:val="000000"/>
        </w:rPr>
        <w:t xml:space="preserve">  ПРОТОКОЛ № ____</w:t>
      </w:r>
      <w:r>
        <w:br/>
      </w:r>
      <w:r>
        <w:rPr>
          <w:rFonts w:ascii="Times New Roman"/>
          <w:b/>
          <w:i w:val="false"/>
          <w:color w:val="000000"/>
        </w:rPr>
        <w:t>Заседания Государственной аттестационной комиссии</w:t>
      </w:r>
    </w:p>
    <w:bookmarkEnd w:id="238"/>
    <w:p>
      <w:pPr>
        <w:spacing w:after="0"/>
        <w:ind w:left="0"/>
        <w:jc w:val="both"/>
      </w:pPr>
      <w:r>
        <w:rPr>
          <w:rFonts w:ascii="Times New Roman"/>
          <w:b w:val="false"/>
          <w:i w:val="false"/>
          <w:color w:val="000000"/>
          <w:sz w:val="28"/>
        </w:rPr>
        <w:t>
      (заполняется на каждого обучающегося)</w:t>
      </w:r>
    </w:p>
    <w:p>
      <w:pPr>
        <w:spacing w:after="0"/>
        <w:ind w:left="0"/>
        <w:jc w:val="both"/>
      </w:pPr>
      <w:r>
        <w:rPr>
          <w:rFonts w:ascii="Times New Roman"/>
          <w:b w:val="false"/>
          <w:i w:val="false"/>
          <w:color w:val="000000"/>
          <w:sz w:val="28"/>
        </w:rPr>
        <w:t>
      "___" ______ 20__ г. с ____ час. ____ мин. до ____ час. _____ мин</w:t>
      </w:r>
    </w:p>
    <w:p>
      <w:pPr>
        <w:spacing w:after="0"/>
        <w:ind w:left="0"/>
        <w:jc w:val="both"/>
      </w:pPr>
      <w:r>
        <w:rPr>
          <w:rFonts w:ascii="Times New Roman"/>
          <w:b w:val="false"/>
          <w:i w:val="false"/>
          <w:color w:val="000000"/>
          <w:sz w:val="28"/>
        </w:rPr>
        <w:t>
      Присутствовали:</w:t>
      </w:r>
    </w:p>
    <w:p>
      <w:pPr>
        <w:spacing w:after="0"/>
        <w:ind w:left="0"/>
        <w:jc w:val="both"/>
      </w:pPr>
      <w:r>
        <w:rPr>
          <w:rFonts w:ascii="Times New Roman"/>
          <w:b w:val="false"/>
          <w:i w:val="false"/>
          <w:color w:val="000000"/>
          <w:sz w:val="28"/>
        </w:rPr>
        <w:t>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о сдаче комплексного экзамена по специальности магистратуры/докторантуры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Экзаменуется обучающийся 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Вопросы: (результаты тестирования по блокам дисциплин)</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Признать, что обучающийся 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сдал комплексный экзамен 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с оценкой ___________________________________________________________</w:t>
      </w:r>
    </w:p>
    <w:p>
      <w:pPr>
        <w:spacing w:after="0"/>
        <w:ind w:left="0"/>
        <w:jc w:val="both"/>
      </w:pPr>
      <w:r>
        <w:rPr>
          <w:rFonts w:ascii="Times New Roman"/>
          <w:b w:val="false"/>
          <w:i w:val="false"/>
          <w:color w:val="000000"/>
          <w:sz w:val="28"/>
        </w:rPr>
        <w:t>
      (оценка по балльно-рейтинговой буквенной системе)</w:t>
      </w:r>
    </w:p>
    <w:p>
      <w:pPr>
        <w:spacing w:after="0"/>
        <w:ind w:left="0"/>
        <w:jc w:val="both"/>
      </w:pPr>
      <w:r>
        <w:rPr>
          <w:rFonts w:ascii="Times New Roman"/>
          <w:b w:val="false"/>
          <w:i w:val="false"/>
          <w:color w:val="000000"/>
          <w:sz w:val="28"/>
        </w:rPr>
        <w:t>
      2. Отметить, что обучающийся 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Особые мнения членов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____________________________ (подпись)</w:t>
      </w:r>
    </w:p>
    <w:p>
      <w:pPr>
        <w:spacing w:after="0"/>
        <w:ind w:left="0"/>
        <w:jc w:val="both"/>
      </w:pPr>
      <w:r>
        <w:rPr>
          <w:rFonts w:ascii="Times New Roman"/>
          <w:b w:val="false"/>
          <w:i w:val="false"/>
          <w:color w:val="000000"/>
          <w:sz w:val="28"/>
        </w:rPr>
        <w:t>
      Члены комиссии __________________________ (подпись)</w:t>
      </w:r>
    </w:p>
    <w:p>
      <w:pPr>
        <w:spacing w:after="0"/>
        <w:ind w:left="0"/>
        <w:jc w:val="both"/>
      </w:pPr>
      <w:r>
        <w:rPr>
          <w:rFonts w:ascii="Times New Roman"/>
          <w:b w:val="false"/>
          <w:i w:val="false"/>
          <w:color w:val="000000"/>
          <w:sz w:val="28"/>
        </w:rPr>
        <w:t>
      _________________________________________ (подпись)</w:t>
      </w:r>
    </w:p>
    <w:p>
      <w:pPr>
        <w:spacing w:after="0"/>
        <w:ind w:left="0"/>
        <w:jc w:val="both"/>
      </w:pPr>
      <w:r>
        <w:rPr>
          <w:rFonts w:ascii="Times New Roman"/>
          <w:b w:val="false"/>
          <w:i w:val="false"/>
          <w:color w:val="000000"/>
          <w:sz w:val="28"/>
        </w:rPr>
        <w:t>
      Секретарь 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62" w:id="239"/>
    <w:p>
      <w:pPr>
        <w:spacing w:after="0"/>
        <w:ind w:left="0"/>
        <w:jc w:val="left"/>
      </w:pPr>
      <w:r>
        <w:rPr>
          <w:rFonts w:ascii="Times New Roman"/>
          <w:b/>
          <w:i w:val="false"/>
          <w:color w:val="000000"/>
        </w:rPr>
        <w:t xml:space="preserve">  ПРОТОКОЛ № _____</w:t>
      </w:r>
      <w:r>
        <w:br/>
      </w:r>
      <w:r>
        <w:rPr>
          <w:rFonts w:ascii="Times New Roman"/>
          <w:b/>
          <w:i w:val="false"/>
          <w:color w:val="000000"/>
        </w:rPr>
        <w:t>заседания Государственной аттестационной комиссии</w:t>
      </w:r>
      <w:r>
        <w:br/>
      </w:r>
      <w:r>
        <w:rPr>
          <w:rFonts w:ascii="Times New Roman"/>
          <w:b/>
          <w:i w:val="false"/>
          <w:color w:val="000000"/>
        </w:rPr>
        <w:t>по рассмотрению магистерской диссертации</w:t>
      </w:r>
    </w:p>
    <w:bookmarkEnd w:id="239"/>
    <w:p>
      <w:pPr>
        <w:spacing w:after="0"/>
        <w:ind w:left="0"/>
        <w:jc w:val="both"/>
      </w:pPr>
      <w:r>
        <w:rPr>
          <w:rFonts w:ascii="Times New Roman"/>
          <w:b w:val="false"/>
          <w:i w:val="false"/>
          <w:color w:val="000000"/>
          <w:sz w:val="28"/>
        </w:rPr>
        <w:t>
      "___" _________ 20___ г.с ____ час.____ мин. до ____ час._____ мин.</w:t>
      </w:r>
    </w:p>
    <w:p>
      <w:pPr>
        <w:spacing w:after="0"/>
        <w:ind w:left="0"/>
        <w:jc w:val="both"/>
      </w:pPr>
      <w:r>
        <w:rPr>
          <w:rFonts w:ascii="Times New Roman"/>
          <w:b w:val="false"/>
          <w:i w:val="false"/>
          <w:color w:val="000000"/>
          <w:sz w:val="28"/>
        </w:rPr>
        <w:t>
      По рассмотрению магистерской диссертации магистранта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на тему: ____________________________________________________________</w:t>
      </w:r>
    </w:p>
    <w:p>
      <w:pPr>
        <w:spacing w:after="0"/>
        <w:ind w:left="0"/>
        <w:jc w:val="both"/>
      </w:pPr>
      <w:r>
        <w:rPr>
          <w:rFonts w:ascii="Times New Roman"/>
          <w:b w:val="false"/>
          <w:i w:val="false"/>
          <w:color w:val="000000"/>
          <w:sz w:val="28"/>
        </w:rPr>
        <w:t xml:space="preserve">
      Присутствовали: </w:t>
      </w:r>
    </w:p>
    <w:p>
      <w:pPr>
        <w:spacing w:after="0"/>
        <w:ind w:left="0"/>
        <w:jc w:val="both"/>
      </w:pPr>
      <w:r>
        <w:rPr>
          <w:rFonts w:ascii="Times New Roman"/>
          <w:b w:val="false"/>
          <w:i w:val="false"/>
          <w:color w:val="000000"/>
          <w:sz w:val="28"/>
        </w:rPr>
        <w:t>
      Председатель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Магистерская диссертация выполнена под научным руководством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При консультации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Оппонент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или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В Государственную аттестационную комиссию представлены следующие материалы:</w:t>
      </w:r>
    </w:p>
    <w:p>
      <w:pPr>
        <w:spacing w:after="0"/>
        <w:ind w:left="0"/>
        <w:jc w:val="both"/>
      </w:pPr>
      <w:r>
        <w:rPr>
          <w:rFonts w:ascii="Times New Roman"/>
          <w:b w:val="false"/>
          <w:i w:val="false"/>
          <w:color w:val="000000"/>
          <w:sz w:val="28"/>
        </w:rPr>
        <w:t>
      1) магистерская диссертация на ______ страницах;</w:t>
      </w:r>
    </w:p>
    <w:p>
      <w:pPr>
        <w:spacing w:after="0"/>
        <w:ind w:left="0"/>
        <w:jc w:val="both"/>
      </w:pPr>
      <w:r>
        <w:rPr>
          <w:rFonts w:ascii="Times New Roman"/>
          <w:b w:val="false"/>
          <w:i w:val="false"/>
          <w:color w:val="000000"/>
          <w:sz w:val="28"/>
        </w:rPr>
        <w:t>
      2) чертежи, таблицы к дипломной работе (проекту) на _____ листах;</w:t>
      </w:r>
    </w:p>
    <w:p>
      <w:pPr>
        <w:spacing w:after="0"/>
        <w:ind w:left="0"/>
        <w:jc w:val="both"/>
      </w:pPr>
      <w:r>
        <w:rPr>
          <w:rFonts w:ascii="Times New Roman"/>
          <w:b w:val="false"/>
          <w:i w:val="false"/>
          <w:color w:val="000000"/>
          <w:sz w:val="28"/>
        </w:rPr>
        <w:t>
            3) отзыв научного руководителя магистерской диссертации с заключением ________________________________________________________;</w:t>
      </w:r>
    </w:p>
    <w:p>
      <w:pPr>
        <w:spacing w:after="0"/>
        <w:ind w:left="0"/>
        <w:jc w:val="both"/>
      </w:pPr>
      <w:r>
        <w:rPr>
          <w:rFonts w:ascii="Times New Roman"/>
          <w:b w:val="false"/>
          <w:i w:val="false"/>
          <w:color w:val="000000"/>
          <w:sz w:val="28"/>
        </w:rPr>
        <w:t>
      (указать "допускается к защите")</w:t>
      </w:r>
    </w:p>
    <w:p>
      <w:pPr>
        <w:spacing w:after="0"/>
        <w:ind w:left="0"/>
        <w:jc w:val="both"/>
      </w:pPr>
      <w:r>
        <w:rPr>
          <w:rFonts w:ascii="Times New Roman"/>
          <w:b w:val="false"/>
          <w:i w:val="false"/>
          <w:color w:val="000000"/>
          <w:sz w:val="28"/>
        </w:rPr>
        <w:t>
            4) решение выпускающей кафедры о ______________________________</w:t>
      </w:r>
    </w:p>
    <w:p>
      <w:pPr>
        <w:spacing w:after="0"/>
        <w:ind w:left="0"/>
        <w:jc w:val="both"/>
      </w:pPr>
      <w:r>
        <w:rPr>
          <w:rFonts w:ascii="Times New Roman"/>
          <w:b w:val="false"/>
          <w:i w:val="false"/>
          <w:color w:val="000000"/>
          <w:sz w:val="28"/>
        </w:rPr>
        <w:t>
                       (указать наименование кафедры и рекомендуется или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 рекомендуется к публичной защите диссертация)</w:t>
      </w:r>
    </w:p>
    <w:p>
      <w:pPr>
        <w:spacing w:after="0"/>
        <w:ind w:left="0"/>
        <w:jc w:val="both"/>
      </w:pPr>
      <w:r>
        <w:rPr>
          <w:rFonts w:ascii="Times New Roman"/>
          <w:b w:val="false"/>
          <w:i w:val="false"/>
          <w:color w:val="000000"/>
          <w:sz w:val="28"/>
        </w:rPr>
        <w:t>
            5) рецензия на магистерскую диссертацию с оценкой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оценка рецензента)</w:t>
      </w:r>
    </w:p>
    <w:p>
      <w:pPr>
        <w:spacing w:after="0"/>
        <w:ind w:left="0"/>
        <w:jc w:val="both"/>
      </w:pPr>
      <w:r>
        <w:rPr>
          <w:rFonts w:ascii="Times New Roman"/>
          <w:b w:val="false"/>
          <w:i w:val="false"/>
          <w:color w:val="000000"/>
          <w:sz w:val="28"/>
        </w:rPr>
        <w:t>
            6) неофициальные отзывы _______________________________________</w:t>
      </w:r>
    </w:p>
    <w:p>
      <w:pPr>
        <w:spacing w:after="0"/>
        <w:ind w:left="0"/>
        <w:jc w:val="both"/>
      </w:pPr>
      <w:r>
        <w:rPr>
          <w:rFonts w:ascii="Times New Roman"/>
          <w:b w:val="false"/>
          <w:i w:val="false"/>
          <w:color w:val="000000"/>
          <w:sz w:val="28"/>
        </w:rPr>
        <w:t>
      После сообщения о выполненной магистерской диссертации в течение ______ минут магистранту были заданы следующие вопросы: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Общая характеристика ответов магистранта на заданные ему вопросы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защиты магистерской диссертации магистрант показал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(какой уровень знаний по общетеоретической и специальной подготовки)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Признать, что магистрант выполнил и защитил магистерскую диссертацию с оценкой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(оценка по балльно-рейтинговой буквенной системе оценки знаний)</w:t>
      </w:r>
    </w:p>
    <w:p>
      <w:pPr>
        <w:spacing w:after="0"/>
        <w:ind w:left="0"/>
        <w:jc w:val="both"/>
      </w:pPr>
      <w:r>
        <w:rPr>
          <w:rFonts w:ascii="Times New Roman"/>
          <w:b w:val="false"/>
          <w:i w:val="false"/>
          <w:color w:val="000000"/>
          <w:sz w:val="28"/>
        </w:rPr>
        <w:t>
      Особые мнения членов комиссии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___________________________ (подпись)</w:t>
      </w:r>
    </w:p>
    <w:p>
      <w:pPr>
        <w:spacing w:after="0"/>
        <w:ind w:left="0"/>
        <w:jc w:val="both"/>
      </w:pPr>
      <w:r>
        <w:rPr>
          <w:rFonts w:ascii="Times New Roman"/>
          <w:b w:val="false"/>
          <w:i w:val="false"/>
          <w:color w:val="000000"/>
          <w:sz w:val="28"/>
        </w:rPr>
        <w:t>
      Члены комиссии _________________________ (подпись)</w:t>
      </w:r>
    </w:p>
    <w:p>
      <w:pPr>
        <w:spacing w:after="0"/>
        <w:ind w:left="0"/>
        <w:jc w:val="both"/>
      </w:pPr>
      <w:r>
        <w:rPr>
          <w:rFonts w:ascii="Times New Roman"/>
          <w:b w:val="false"/>
          <w:i w:val="false"/>
          <w:color w:val="000000"/>
          <w:sz w:val="28"/>
        </w:rPr>
        <w:t>
      ________________________________________ (подпись)</w:t>
      </w:r>
    </w:p>
    <w:p>
      <w:pPr>
        <w:spacing w:after="0"/>
        <w:ind w:left="0"/>
        <w:jc w:val="both"/>
      </w:pPr>
      <w:r>
        <w:rPr>
          <w:rFonts w:ascii="Times New Roman"/>
          <w:b w:val="false"/>
          <w:i w:val="false"/>
          <w:color w:val="000000"/>
          <w:sz w:val="28"/>
        </w:rPr>
        <w:t>
      ________________________________________ (подпись)</w:t>
      </w:r>
    </w:p>
    <w:p>
      <w:pPr>
        <w:spacing w:after="0"/>
        <w:ind w:left="0"/>
        <w:jc w:val="both"/>
      </w:pPr>
      <w:r>
        <w:rPr>
          <w:rFonts w:ascii="Times New Roman"/>
          <w:b w:val="false"/>
          <w:i w:val="false"/>
          <w:color w:val="000000"/>
          <w:sz w:val="28"/>
        </w:rPr>
        <w:t>
      Секретарь 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64" w:id="240"/>
    <w:p>
      <w:pPr>
        <w:spacing w:after="0"/>
        <w:ind w:left="0"/>
        <w:jc w:val="left"/>
      </w:pPr>
      <w:r>
        <w:rPr>
          <w:rFonts w:ascii="Times New Roman"/>
          <w:b/>
          <w:i w:val="false"/>
          <w:color w:val="000000"/>
        </w:rPr>
        <w:t xml:space="preserve">  ПРОТОКОЛ № ____</w:t>
      </w:r>
      <w:r>
        <w:br/>
      </w:r>
      <w:r>
        <w:rPr>
          <w:rFonts w:ascii="Times New Roman"/>
          <w:b/>
          <w:i w:val="false"/>
          <w:color w:val="000000"/>
        </w:rPr>
        <w:t>заседания Государственной аттестационной комиссии</w:t>
      </w:r>
      <w:r>
        <w:br/>
      </w:r>
      <w:r>
        <w:rPr>
          <w:rFonts w:ascii="Times New Roman"/>
          <w:b/>
          <w:i w:val="false"/>
          <w:color w:val="000000"/>
        </w:rPr>
        <w:t>по защите магистерской диссертации</w:t>
      </w:r>
    </w:p>
    <w:bookmarkEnd w:id="240"/>
    <w:p>
      <w:pPr>
        <w:spacing w:after="0"/>
        <w:ind w:left="0"/>
        <w:jc w:val="both"/>
      </w:pPr>
      <w:r>
        <w:rPr>
          <w:rFonts w:ascii="Times New Roman"/>
          <w:b w:val="false"/>
          <w:i w:val="false"/>
          <w:color w:val="000000"/>
          <w:sz w:val="28"/>
        </w:rPr>
        <w:t>
      "___" _________ 20__ г. с ____ час.____ мин. до ____ час._____ мин.</w:t>
      </w:r>
    </w:p>
    <w:p>
      <w:pPr>
        <w:spacing w:after="0"/>
        <w:ind w:left="0"/>
        <w:jc w:val="both"/>
      </w:pPr>
      <w:r>
        <w:rPr>
          <w:rFonts w:ascii="Times New Roman"/>
          <w:b w:val="false"/>
          <w:i w:val="false"/>
          <w:color w:val="000000"/>
          <w:sz w:val="28"/>
        </w:rPr>
        <w:t xml:space="preserve">
      о присуждении степени "магистр" </w:t>
      </w:r>
    </w:p>
    <w:p>
      <w:pPr>
        <w:spacing w:after="0"/>
        <w:ind w:left="0"/>
        <w:jc w:val="both"/>
      </w:pPr>
      <w:r>
        <w:rPr>
          <w:rFonts w:ascii="Times New Roman"/>
          <w:b w:val="false"/>
          <w:i w:val="false"/>
          <w:color w:val="000000"/>
          <w:sz w:val="28"/>
        </w:rPr>
        <w:t>
      Присутствовали:</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Магистрант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Сдал комплексный экзамены и защитил магистерскую диссертацию с оценками: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(комплексный экзамен, магистерская диссертация, оценка по балльно-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рейтинговой буквенной системе оценки знаний, дата сдачи)</w:t>
      </w:r>
    </w:p>
    <w:p>
      <w:pPr>
        <w:spacing w:after="0"/>
        <w:ind w:left="0"/>
        <w:jc w:val="both"/>
      </w:pPr>
      <w:r>
        <w:rPr>
          <w:rFonts w:ascii="Times New Roman"/>
          <w:b w:val="false"/>
          <w:i w:val="false"/>
          <w:color w:val="000000"/>
          <w:sz w:val="28"/>
        </w:rPr>
        <w:t>
      Признать, что магистрант сдал комплексный экзамен и защитил магистерскую диссертацию.</w:t>
      </w:r>
    </w:p>
    <w:p>
      <w:pPr>
        <w:spacing w:after="0"/>
        <w:ind w:left="0"/>
        <w:jc w:val="both"/>
      </w:pPr>
      <w:r>
        <w:rPr>
          <w:rFonts w:ascii="Times New Roman"/>
          <w:b w:val="false"/>
          <w:i w:val="false"/>
          <w:color w:val="000000"/>
          <w:sz w:val="28"/>
        </w:rPr>
        <w:t>
      Присудить магистранту 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степень "магистр" ________________________________________________ по</w:t>
      </w:r>
    </w:p>
    <w:p>
      <w:pPr>
        <w:spacing w:after="0"/>
        <w:ind w:left="0"/>
        <w:jc w:val="both"/>
      </w:pPr>
      <w:r>
        <w:rPr>
          <w:rFonts w:ascii="Times New Roman"/>
          <w:b w:val="false"/>
          <w:i w:val="false"/>
          <w:color w:val="000000"/>
          <w:sz w:val="28"/>
        </w:rPr>
        <w:t>
      специальности 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Особые мнения членов комиссии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Выдать диплом о послевузовском образовании.</w:t>
      </w:r>
    </w:p>
    <w:p>
      <w:pPr>
        <w:spacing w:after="0"/>
        <w:ind w:left="0"/>
        <w:jc w:val="both"/>
      </w:pPr>
      <w:r>
        <w:rPr>
          <w:rFonts w:ascii="Times New Roman"/>
          <w:b w:val="false"/>
          <w:i w:val="false"/>
          <w:color w:val="000000"/>
          <w:sz w:val="28"/>
        </w:rPr>
        <w:t>
      Председатель ___________________________ (подпись)</w:t>
      </w:r>
    </w:p>
    <w:p>
      <w:pPr>
        <w:spacing w:after="0"/>
        <w:ind w:left="0"/>
        <w:jc w:val="both"/>
      </w:pPr>
      <w:r>
        <w:rPr>
          <w:rFonts w:ascii="Times New Roman"/>
          <w:b w:val="false"/>
          <w:i w:val="false"/>
          <w:color w:val="000000"/>
          <w:sz w:val="28"/>
        </w:rPr>
        <w:t>
      Члены комиссии _________________________ (подпись)</w:t>
      </w:r>
    </w:p>
    <w:p>
      <w:pPr>
        <w:spacing w:after="0"/>
        <w:ind w:left="0"/>
        <w:jc w:val="both"/>
      </w:pPr>
      <w:r>
        <w:rPr>
          <w:rFonts w:ascii="Times New Roman"/>
          <w:b w:val="false"/>
          <w:i w:val="false"/>
          <w:color w:val="000000"/>
          <w:sz w:val="28"/>
        </w:rPr>
        <w:t>
      ________________________________________ (подпись)</w:t>
      </w:r>
    </w:p>
    <w:p>
      <w:pPr>
        <w:spacing w:after="0"/>
        <w:ind w:left="0"/>
        <w:jc w:val="both"/>
      </w:pPr>
      <w:r>
        <w:rPr>
          <w:rFonts w:ascii="Times New Roman"/>
          <w:b w:val="false"/>
          <w:i w:val="false"/>
          <w:color w:val="000000"/>
          <w:sz w:val="28"/>
        </w:rPr>
        <w:t>
      ________________________________________ (подпись)</w:t>
      </w:r>
    </w:p>
    <w:p>
      <w:pPr>
        <w:spacing w:after="0"/>
        <w:ind w:left="0"/>
        <w:jc w:val="both"/>
      </w:pPr>
      <w:r>
        <w:rPr>
          <w:rFonts w:ascii="Times New Roman"/>
          <w:b w:val="false"/>
          <w:i w:val="false"/>
          <w:color w:val="000000"/>
          <w:sz w:val="28"/>
        </w:rPr>
        <w:t>
      Секретарь 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 аттестации</w:t>
            </w:r>
            <w:r>
              <w:br/>
            </w:r>
            <w:r>
              <w:rPr>
                <w:rFonts w:ascii="Times New Roman"/>
                <w:b w:val="false"/>
                <w:i w:val="false"/>
                <w:color w:val="000000"/>
                <w:sz w:val="20"/>
              </w:rPr>
              <w:t>обучающихся военных, специальных</w:t>
            </w:r>
            <w:r>
              <w:br/>
            </w:r>
            <w:r>
              <w:rPr>
                <w:rFonts w:ascii="Times New Roman"/>
                <w:b w:val="false"/>
                <w:i w:val="false"/>
                <w:color w:val="000000"/>
                <w:sz w:val="20"/>
              </w:rPr>
              <w:t>учебных заведений Министерства</w:t>
            </w:r>
            <w:r>
              <w:br/>
            </w:r>
            <w:r>
              <w:rPr>
                <w:rFonts w:ascii="Times New Roman"/>
                <w:b w:val="false"/>
                <w:i w:val="false"/>
                <w:color w:val="000000"/>
                <w:sz w:val="20"/>
              </w:rPr>
              <w:t>внутренних дел Республики Казахстан</w:t>
            </w:r>
          </w:p>
        </w:tc>
      </w:tr>
    </w:tbl>
    <w:p>
      <w:pPr>
        <w:spacing w:after="0"/>
        <w:ind w:left="0"/>
        <w:jc w:val="both"/>
      </w:pPr>
      <w:r>
        <w:rPr>
          <w:rFonts w:ascii="Times New Roman"/>
          <w:b w:val="false"/>
          <w:i w:val="false"/>
          <w:color w:val="000000"/>
          <w:sz w:val="28"/>
        </w:rPr>
        <w:t>
      форма</w:t>
      </w:r>
    </w:p>
    <w:bookmarkStart w:name="z266" w:id="241"/>
    <w:p>
      <w:pPr>
        <w:spacing w:after="0"/>
        <w:ind w:left="0"/>
        <w:jc w:val="both"/>
      </w:pPr>
      <w:r>
        <w:rPr>
          <w:rFonts w:ascii="Times New Roman"/>
          <w:b w:val="false"/>
          <w:i w:val="false"/>
          <w:color w:val="000000"/>
          <w:sz w:val="28"/>
        </w:rPr>
        <w:t>
      Таблица 1</w:t>
      </w:r>
    </w:p>
    <w:bookmarkEnd w:id="241"/>
    <w:p>
      <w:pPr>
        <w:spacing w:after="0"/>
        <w:ind w:left="0"/>
        <w:jc w:val="both"/>
      </w:pPr>
      <w:r>
        <w:rPr>
          <w:rFonts w:ascii="Times New Roman"/>
          <w:b w:val="false"/>
          <w:i w:val="false"/>
          <w:color w:val="000000"/>
          <w:sz w:val="28"/>
        </w:rPr>
        <w:t>
      Результаты сдачи комплексного экзамена за _______________________ год</w:t>
      </w:r>
    </w:p>
    <w:p>
      <w:pPr>
        <w:spacing w:after="0"/>
        <w:ind w:left="0"/>
        <w:jc w:val="both"/>
      </w:pPr>
      <w:r>
        <w:rPr>
          <w:rFonts w:ascii="Times New Roman"/>
          <w:b w:val="false"/>
          <w:i w:val="false"/>
          <w:color w:val="000000"/>
          <w:sz w:val="28"/>
        </w:rPr>
        <w:t>
      наименование организации образования МВД 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w:t>
            </w:r>
          </w:p>
          <w:p>
            <w:pPr>
              <w:spacing w:after="20"/>
              <w:ind w:left="20"/>
              <w:jc w:val="both"/>
            </w:pPr>
            <w:r>
              <w:rPr>
                <w:rFonts w:ascii="Times New Roman"/>
                <w:b w:val="false"/>
                <w:i w:val="false"/>
                <w:color w:val="000000"/>
                <w:sz w:val="20"/>
              </w:rPr>
              <w:t>
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7" w:id="242"/>
    <w:p>
      <w:pPr>
        <w:spacing w:after="0"/>
        <w:ind w:left="0"/>
        <w:jc w:val="both"/>
      </w:pPr>
      <w:r>
        <w:rPr>
          <w:rFonts w:ascii="Times New Roman"/>
          <w:b w:val="false"/>
          <w:i w:val="false"/>
          <w:color w:val="000000"/>
          <w:sz w:val="28"/>
        </w:rPr>
        <w:t>
      Таблица 2</w:t>
      </w:r>
    </w:p>
    <w:bookmarkEnd w:id="242"/>
    <w:p>
      <w:pPr>
        <w:spacing w:after="0"/>
        <w:ind w:left="0"/>
        <w:jc w:val="both"/>
      </w:pPr>
      <w:r>
        <w:rPr>
          <w:rFonts w:ascii="Times New Roman"/>
          <w:b w:val="false"/>
          <w:i w:val="false"/>
          <w:color w:val="000000"/>
          <w:sz w:val="28"/>
        </w:rPr>
        <w:t>
      Результаты защиты ____________________________________ диссертации</w:t>
      </w:r>
    </w:p>
    <w:p>
      <w:pPr>
        <w:spacing w:after="0"/>
        <w:ind w:left="0"/>
        <w:jc w:val="both"/>
      </w:pPr>
      <w:r>
        <w:rPr>
          <w:rFonts w:ascii="Times New Roman"/>
          <w:b w:val="false"/>
          <w:i w:val="false"/>
          <w:color w:val="000000"/>
          <w:sz w:val="28"/>
        </w:rPr>
        <w:t>
      (магистерской/докторской)</w:t>
      </w:r>
    </w:p>
    <w:p>
      <w:pPr>
        <w:spacing w:after="0"/>
        <w:ind w:left="0"/>
        <w:jc w:val="both"/>
      </w:pPr>
      <w:r>
        <w:rPr>
          <w:rFonts w:ascii="Times New Roman"/>
          <w:b w:val="false"/>
          <w:i w:val="false"/>
          <w:color w:val="000000"/>
          <w:sz w:val="28"/>
        </w:rPr>
        <w:t>
      за ____________________ год</w:t>
      </w:r>
    </w:p>
    <w:p>
      <w:pPr>
        <w:spacing w:after="0"/>
        <w:ind w:left="0"/>
        <w:jc w:val="both"/>
      </w:pPr>
      <w:r>
        <w:rPr>
          <w:rFonts w:ascii="Times New Roman"/>
          <w:b w:val="false"/>
          <w:i w:val="false"/>
          <w:color w:val="000000"/>
          <w:sz w:val="28"/>
        </w:rPr>
        <w:t>
      наименование организации образования МВД 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диссертации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8" w:id="243"/>
    <w:p>
      <w:pPr>
        <w:spacing w:after="0"/>
        <w:ind w:left="0"/>
        <w:jc w:val="both"/>
      </w:pPr>
      <w:r>
        <w:rPr>
          <w:rFonts w:ascii="Times New Roman"/>
          <w:b w:val="false"/>
          <w:i w:val="false"/>
          <w:color w:val="000000"/>
          <w:sz w:val="28"/>
        </w:rPr>
        <w:t>
      Таблица 3</w:t>
      </w:r>
    </w:p>
    <w:bookmarkEnd w:id="243"/>
    <w:p>
      <w:pPr>
        <w:spacing w:after="0"/>
        <w:ind w:left="0"/>
        <w:jc w:val="both"/>
      </w:pPr>
      <w:r>
        <w:rPr>
          <w:rFonts w:ascii="Times New Roman"/>
          <w:b w:val="false"/>
          <w:i w:val="false"/>
          <w:color w:val="000000"/>
          <w:sz w:val="28"/>
        </w:rPr>
        <w:t xml:space="preserve">
      Общие результаты итоговой аттестации магистрантов и докторантов </w:t>
      </w:r>
    </w:p>
    <w:p>
      <w:pPr>
        <w:spacing w:after="0"/>
        <w:ind w:left="0"/>
        <w:jc w:val="both"/>
      </w:pPr>
      <w:r>
        <w:rPr>
          <w:rFonts w:ascii="Times New Roman"/>
          <w:b w:val="false"/>
          <w:i w:val="false"/>
          <w:color w:val="000000"/>
          <w:sz w:val="28"/>
        </w:rPr>
        <w:t>
      за _______ год</w:t>
      </w:r>
    </w:p>
    <w:p>
      <w:pPr>
        <w:spacing w:after="0"/>
        <w:ind w:left="0"/>
        <w:jc w:val="both"/>
      </w:pPr>
      <w:r>
        <w:rPr>
          <w:rFonts w:ascii="Times New Roman"/>
          <w:b w:val="false"/>
          <w:i w:val="false"/>
          <w:color w:val="000000"/>
          <w:sz w:val="28"/>
        </w:rPr>
        <w:t>
      Наименование организации образования МВД 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9" w:id="244"/>
    <w:p>
      <w:pPr>
        <w:spacing w:after="0"/>
        <w:ind w:left="0"/>
        <w:jc w:val="both"/>
      </w:pPr>
      <w:r>
        <w:rPr>
          <w:rFonts w:ascii="Times New Roman"/>
          <w:b w:val="false"/>
          <w:i w:val="false"/>
          <w:color w:val="000000"/>
          <w:sz w:val="28"/>
        </w:rPr>
        <w:t>
      Таблица 4</w:t>
      </w:r>
    </w:p>
    <w:bookmarkEnd w:id="244"/>
    <w:bookmarkStart w:name="z270" w:id="245"/>
    <w:p>
      <w:pPr>
        <w:spacing w:after="0"/>
        <w:ind w:left="0"/>
        <w:jc w:val="left"/>
      </w:pPr>
      <w:r>
        <w:rPr>
          <w:rFonts w:ascii="Times New Roman"/>
          <w:b/>
          <w:i w:val="false"/>
          <w:color w:val="000000"/>
        </w:rPr>
        <w:t xml:space="preserve">  Сравнительный анализ выпуска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