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cb49" w14:textId="cd4c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17 июля 2015 года № 463 "Об утверждении положения государственного учреждения "Комитет по контролю в сфере образования и науки Министерства образования и науки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января 2016 года № 74. Зарегистрирован в Министерстве юстиции Республики Казахстан 22 февраля 2016 года № 13153. Утратил силу приказом Министра образования и науки Республики Казахстан от 7 июля 2016 года № 437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07.07.2016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17 июля 2015 года № 463 «Об утверждении положения государственного учреждения «Комитет по контролю в сфере образования и науки Министерства образования и науки Республики Казахстан» (зарегистрированный в Реестре государственной регистрации нормативных правовых актов под № 11921, опубликованный от 7 сентября 2015 года в информационно-правовой системе нормативных правовых актов Республики Казахстан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«Комитет по контролю в сфере образования и науки Министерства образования и науки Республики Казахстан», утвержденного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Руководители и заместитель руководителя территориальных органов Комитета назначаются на должности и освобождаются от должностей в соответствии с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определяет обязанности и полномочия своих заместителей;».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Республики Казахстан (С. Нюсупов)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«Әділет», а также со дня его получения в Республиканское государственное предприятие на праве хозяйственного ведения «Республиканский центр правовой информаций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