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2e73" w14:textId="ac72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проведения аттестации гражданских служащих, осуществляющих деятельность в области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января 2016 года № 18. Зарегистрирован в Министерстве юстиции Республики Казахстан 22 февраля 2016 года № 13155.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сельского хозяйства РК от 20.07.2023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сельского хозяйства РК от 20.07.2023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проведения аттестации гражданских служащих, осуществляющих деятельность в области сельского хозяйства.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сельского хозяйства РК от 20.07.2023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июня 2013 года № 20/255 "Об утверждении Правил проведения аттестации гражданских служащих, осуществляющих деятельность в сфере агропромышленного комплекса" (зарегистрированный в Реестре государственной регистрации нормативных правовых актов № 8546, опубликованный 5 декабря 2013 года в газете "Казахстанская правда" № 330 (27604)).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научного и кадрового обеспечения агропромышленного комплекса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проведения аттестации гражданских служащих, осуществляющих деятельность в области сельского хозяйства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и.о. Министра сельского хозяйства РК от 20.07.2023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проведения аттестации гражданских служащих, осуществляющих деятельность в области сельского хозяйства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(далее – Кодекс) и определяют порядок и условия проведения аттестации гражданских служащих, осуществляющих деятельность в области сельского хозяйства (далее – служащие).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сельского хозяйства РК от 20.07.2023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Аттестация служащих – периодически осуществляемая процедура по определению уровня профессиональной и квалификационной подготовки, деловых качеств служащих.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 критерием оценки при аттестации является способность служащих выполнять возложенные на них должностные обязанности.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Аттестации подлежат все служащие, за исключением беременных женщин.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Служащие, находящиеся в отпуске по уходу за ребенком, аттестуются не ранее, чем через шесть месяцев после выхода на службу.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служащих, по их заявлению, проводится до истечения вышеуказанных сроков.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Аттестация включает в себя следующие последовательные этапы: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к проведению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решения аттестационной комиссии.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аттестации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Подготовка к проведению аттестации служащих организуется кадровой службой аттестующей организации по поручению ее руководителя и включает следующие мероприятия: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графика проведения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состава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разъяснительной работы о целях и порядке проведения аттестации.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Кадровая служба один раз в течение шести месяцев определяет служащих, подлежащих аттестации в соответствии с пунктом 4, 5 настоящих Правил.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Руководитель организации по представлению кадровой службы принимает приказ, которым утверждается список аттестуемых лиц, график проведения аттестации и состав аттестационной комиссии.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Кадровая служба письменно уведомляет служащих о сроках проведения аттестации не позднее месяца до начала ее проведения.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Непосредственный руководитель служащего, подлежащего аттестации, оформляет служебную характеристику и направляет в кадровую службу.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Служебная характеристика должна содержать обоснованную, объективную оценку профессиональных, личностных качеств и результатов служебной деятельности аттестуемого служащего.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Кадровая служба ознакамливает служащего с представленной на него служебной характеристикой в срок не позднее, чем за три недели до заседания аттестационной комиссии.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несогласия служащего с представленной на него служебной характеристикой, он заявляет об этом в письменном виде в кадровую службу с приложением информации, характеризующей его.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Кадровой службой оформляется аттестационный лист на гражданского служащего, подлежащего аттестации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Кадровая служба направляет собранные аттестационные материалы в аттестационную комиссию.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Аттестационная комиссия состоит из членов и секретаря комиссии. Из числа членов аттестационной комиссии руководителем организации назначается председатель.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аттестационной комиссии председательствует на заседаниях, осуществляет общее руководство и контроль за принятыми решениями.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состав аттестационной комиссии включаются руководители подразделений, в том числе кадровой и юридической служб организации, представитель работников организации.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Замещение отсутствующих членов аттестационной комиссии не допускается.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Секретарем аттестационной комиссии является представитель кадровой службы, который определяется руководителем кадровой службы. Секретарь аттестационной комиссии подготавливает соответствующие материалы к заседанию комиссии и оформляет протокол после его проведения. Секретарь осуществляет техническое обслуживание аттестационной комиссии и не участвует в голосовании.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Члены аттестационной комиссии проходят аттестацию на общих основаниях.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Заседание аттестационной комиссии считается правомочным, если на нем присутствовали не менее двух третей ее состава.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Результаты голосования определяются большинством голосов членов аттестационной комиссии по результатам заполнения каждым членом аттестационной комиссии оценочного листа на гражданского служащего, подлежащего аттестации,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равенстве голосов голос председателя аттестационной комиссии является решающим.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Особое мнение члена аттестационной комиссии излагается в письменном виде и прилагается к протоколу.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аттестации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Аттестационная комиссия проводит аттестацию в присутствии аттестуемого служащего.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аттестуемого служащего на заседание аттестационной комиссии по уважительной причине в протоколе делается соответствующая запись и устанавливается новый срок прохождения аттестации, согласно утвержденного графика.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ходе заседания аттестационная комиссия изучает представленные материалы, заслушивает аттестуемого служащего.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Вопросы, задаваемые аттестуемому служащему, направлены на выявление уровня его профессиональной квалификации, компетентности, навыков и умений.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профессиональных, деловых и личностных качеств аттестуемого служащего проходит в обстановке объективности, корректности и доброжелательности.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результатам изучения представленных материалов и собеседования со служащим аттестационная комиссия принимает одно из следующих решений: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Повторная аттестация проводится через три месяца со дня проведения первоначальной аттестации в порядке, определенном настоящими Правилами. После проведения повторной аттестации аттестационная комиссия принимает одно из следующих решений: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принятия аттестационной комиссией решения о несоответствии служащего занимаемой должности к нему применяется </w:t>
      </w:r>
      <w:r>
        <w:rPr>
          <w:rFonts w:ascii="Times New Roman"/>
          <w:b w:val="false"/>
          <w:i w:val="false"/>
          <w:color w:val="000000"/>
          <w:sz w:val="28"/>
        </w:rPr>
        <w:t>статья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аттестационной комиссии оформляется протоколом, который подписывается членами аттестационной комиссии и секретарем, присутствовавшими на ее заседании.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Гражданский служащий ознакамливается с решением аттестационной комиссии.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Аттестационный лист и служебная характеристика на гражданского служащего хранятся в его личном деле.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Гражданские служащие могут обжаловать решение аттестационной комиссии в порядке, установленном законодательством Республики Казахстан.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сельского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 на гражданского служащего, подлежащего аттестации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сельского хозяйства РК от 20.07.2023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аттестации: очередная – _______________; повторная –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 знаком Х)</w:t>
      </w:r>
    </w:p>
    <w:p>
      <w:pPr>
        <w:spacing w:after="0"/>
        <w:ind w:left="0"/>
        <w:jc w:val="both"/>
      </w:pPr>
      <w:bookmarkStart w:name="z53" w:id="46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наличии):______________________________________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рождения "____" _______________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об образовании, о повышении квалификации, переподготовке (когда и какое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учебное заведение окончил, специальность и квалификация по образованию, документы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повышении квалификации, переподготовке, ученая степень, ученое звание, дата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Занимаемая должность и дата назначения: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Общий трудовой стаж: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Замечания и предложения, высказанные членами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Мнение аттестуемого: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Оценка деятельности гражданского служащего непосредственным руководителем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служебной характеристике аттестуемого: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На заседании присутствовало ___ членов аттестационной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Оценка деятельности гражданского служащего, подлежащего аттестации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голосования, согласно прилагаемому оценочному листу на гражданского служащего,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осуществляющего деятельность в области сельского хозяйства, заполняемому каждым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членом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соответствует занимаемой должности (количество голосов) 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подлежит повторной аттестации (количество голосов) _______;*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 соответствует занимаемой должности (количество голосов) ____.**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Итоговая 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Рекомендации аттестационной комиссии (с указанием мотивов, по которым они даются):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аттестационной комиссии: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аттестационной комиссии: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аттестационной комиссии: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"____" ______________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руководителя организации по итогам аттестации: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аттестационным листом ознакомился: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гражданского служащего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оценка при проведении повторной аттестации не выставляется;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оценка выставляется только при проведении повторной аттестации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сельского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- в редакции приказа и.о. Министра сельского хозяйства РК от 20.07.2023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</w:t>
      </w:r>
      <w:r>
        <w:br/>
      </w:r>
      <w:r>
        <w:rPr>
          <w:rFonts w:ascii="Times New Roman"/>
          <w:b/>
          <w:i w:val="false"/>
          <w:color w:val="000000"/>
        </w:rPr>
        <w:t>на гражданского служащего, подлежащего аттестации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членом аттестационной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аттестации: очередная - ___; повторная -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 знаком 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аттестуемого: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(отлично, хорошо, удовлетворительно, неудовлетворительно)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члена аттестационной комиссии (одно из перечисленных: соответствует занимаемой должности; подлежит повторной аттестации*; не соответствует занимаемой должности**):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членом аттестационной комиссии своего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проведении повторной аттестации не выносится;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выносится только при проведении повторной аттестации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