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380c9" w14:textId="d8380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образования и науки Республики Казахстан от 25 ноября 2014 года № 484 "Об утверждении Правил разработки государственных общеобязательных стандартов образования"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27 января 2016 года № 84. Зарегистрирован в Министерстве юстиции Республики Казахстан 23 февраля 2016 года № 13169. Утратил силу приказом Министра образования и науки Республики Казахстан от 4 октября 2018 года № 536 (вводится в действие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образования и науки РК от 04.10.2018 </w:t>
      </w:r>
      <w:r>
        <w:rPr>
          <w:rFonts w:ascii="Times New Roman"/>
          <w:b w:val="false"/>
          <w:i w:val="false"/>
          <w:color w:val="ff0000"/>
          <w:sz w:val="28"/>
        </w:rPr>
        <w:t>№ 536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27 июля 2007 года "Об образовании"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25 ноября 2014 года № 484 "Об утверждении Правил разработки государственных общеобязательных стандартов образования" (зарегистрированный в Реестре государственной регистрации нормативных правовых актов под № 9997, опубликованный в газете "Казахстанская правда" от 2 апреля 2015 года № 59 (28537))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 государственных общеобязательных стандартов образования, утвержденных указанным приказом: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подпункта 5)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образовательные программы технического и профессионального образования в зависимости от их содержания и уровня квалификации подготовки обучающихся в соответствии с Национальной рамкой квалификаций направлены на освоение:";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6), 7) и 8) изложить в следующей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образовательные программы послесреднего образования направлены на подготовку квалифицированных рабочих кадров, специалистов среднего звена и прикладного бакалавра из числа граждан, имеющих среднее образование (общее среднее или техническое и профессиональное);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образовательные программы высшего образования направлены на подготовку специалистов с присвоением квалификации и (или) академической степени "бакалавр", последовательное повышение уровня их профессиональной подготовки и предусматривают изучение цикла общеобразовательных дисциплин, цикла базовых дисциплин, цикла профилирующих дисциплин, а также прохождение профессиональной практики по соответствующим специальностям;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образовательные программы послевузовского образования направлены на подготовку научных и педагогических кадров высшей квалификации, последовательное повышение уровня их научной и педагогической подготовки и предусматривают: теоретическое обучение, включающее базовые и профильные дисциплины; практику; научно-исследовательскую работу с написанием диссертации;";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первую изложить в следующей редакции: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Раздел "Требования к содержанию образования" состоит из описания целей, ценностей, типичного возраста обучающихся и воспитанников, нормативного срока освоения образовательных программ каждого уровня.";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13) изложить в следующей редакции: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"13) способ организации содержания обучения на уровне технического и профессионального, послесреднего образования определяется образовательными программами, которые разрабатываются на основе государственных общеобязательных стандартов образования;";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подпункта 15) изложить в следующей редакции: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"15) нормативный срок освоения образовательных программ:".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дошкольного и среднего образования, информационных технологий (Жонтаева Ж.А.) в установленном законодательством порядке обеспечить: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периодических печатных изданиях и Информационно-правовой системе "Әділет", а также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образования и науки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1), 2) и 3) пункта 2 настоящего приказа.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курирющего вице-министра образования и науки Республики Казахстан Имангалиева Е.Н.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и науки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Саринжипов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