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a194" w14:textId="45fa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классификации государственных услуг в электронной форме для определения способа аутентификации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19 января 2016 года № 10. Зарегистрирован в Министерстве юстиции Республики Казахстан 24 февраля 2016 года № 13191.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государственных услуг в электронной форме для определения способа аутентификации услугополучателя.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(Қазанғап Т.Б.)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2016 года № 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классификации государственных услуг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 для определения способа аутентификации услугополучателя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информации и коммуникаций РК от 09.01.2019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классификации государственных услуг в электронной форме для определения способа аутентификации услугополучателя (далее - Правила) разработаны в соответствии с подпунктом 62)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и определяют порядок классификации государственных услуг, оказываемых в электронной форме, для определения способа аутентификации услугополучателя.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применяются следующие понятия и сокращения: 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одноразовый пароль – пароль, действительный только для одного сеанса аутентификации субъектов получения услуг в электронной форме;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база, содержащая персональные данные (далее – база) – совокупность упорядоченных персональных данных;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мгновенное сообщение – технология передачи данных, позволяющая организовать интерактивное взаимодействие между абонентом сети сотовой связи и сервисным приложением в режиме передачи мгновенных коротких сообщений;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композитная услуга – комплекс взаимосвязанных услуг, для предоставления которого достаточно запроса субъекта получения услуги в электронной форме и обязательно удостоверение посредством электронной цифровой подписи;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короткое текстовое сообщение – услуга, оказываемая оператором сотовой связи, по приему и передаче информации посредством сети сотовой связи;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логин – имя (идентификатор) учетной записи пользователя на портале;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услуга – одна из форм реализации отдельных государственных функций, осуществляемых в индивидуальном порядке по обращению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аутентификация – подтверждение подлинности субъекта или объекта доступа путем определения соответствия предъявленных реквизитов доступа имеющимся в системе;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абонентское устройство сотовой связи –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работающее в сетях сотовой связи;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веб-портал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и иным услугам, оказываемым в электронной форме;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мобильное приложение "электронного правительства" (далее – мобильное приложение) – программный продукт, установленный и запущенный на абонентском устройстве сотовой связи и предоставляющий доступ к государственным услугам и иным услугам, оказываемым в электронной форме, посредством сотовой связи и Интернет;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информации и коммуникаций РК от 09.01.2019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классификации государственных услуг в электронной форме для определения способа аутентификации услугополучателя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информации и коммуникаций РК от 09.01.2019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целью определения способа аутентификации услугополучателя для каждой государственной услуги, оказываемой в электронной форме, проводится анализ по следующим критериям: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 потенциальных ущербов от раскрытия персональных данных, определяющий вероятность наступления неблагоприятных последствий для услугодателя и (или) услугополучателя, связанных с неправомерным получением третьими лицами результатов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вероятности риска осуществляется услугодателем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по итогам оказания государственной услуги сведений об услугополучателе в базе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оказания государственной услуги с момента подачи заявления и до момента выдачи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платность оказания государственной услуги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Способы аутентификации услугополучателей для получения государственных услуг в электронной форме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Анализ государственных услуг и определение способа аутентификации услугополучателя осуществляется в следующем порядке: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государственная услуга при раскрытии персональных данных имеет риск потенциального ущерба для услугополучателя и/или услугодателя, то присваивается балл 2. Если указанный риск отсутствует, то присваивается балл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оказание государственной услуги приводит к изменению сведений в базе услугодателя, то присваивается балл 2. Если оказание государственной услуги не приводит к изменению сведений в базе, то присваивается балл 0 (к таким услугам относятся услуги, результатом оказания которых являются различные виды справок);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срок оказания государственной услуги превышает 30 минут, то присваивается балл 1. Если срок оказания государственной услуги не превышает 30 минут, то присваивается балл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если государственная услуга оказывается на платной основе, то присваивается балл 1. Если государственная услуга оказывается на бесплатной основе, то присваивается балл 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расчета баллов, согласно критериям классификации государственных услуг,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классификации государственных услуг является сумма баллов выбранных критериев и определения на ее основе способа аутентификации услугополучателя.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Итоговый балл от 0 до 1 подразумевает использование способа аутентификации "логин/пароль".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Итоговый балл от 2 до 3 подразумевает использование способа аутентификации "логин/пароль + одноразовый пароль".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Итоговый балл от 4 до 6 подразумевает использование способа аутентификации "логин/пароль + ЭЦП". 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Классификации подлежат все государственные услуги, оказываемые в электронной форме посредством портала и абонентского устройства сотовой связи.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информации и коммуникаций РК от 09.01.2019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Классификация государственных услуг в соответствии с настоящими Правилами, осуществляется самостоятельно каждым государственным органом, ответственным за разработку стандарта и регламента государственной услуги.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Каждый государственный орган после самостоятельного определения способа аутентификации для каждой государственной услуги, направляет результаты классификации государственных услуг в уполномоченный орган в сфере информатизации.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классификации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электронной форме для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аутентификации услугополучателя</w:t>
            </w:r>
          </w:p>
        </w:tc>
      </w:tr>
    </w:tbl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Способы аутентификации услугополучателей для получения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 в электронной форме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получения государственных услуг в электронной форме используются следующие способы аутентификации услугополучателей: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способе "логин/пароль" услугополучатель на портале или в мобильном приложении использует логин и пароль, выбирает государственную услугу, формирует запрос и направляет его услугодателю;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способе "логин/пароль + ЭЦП" услугополучатель на портале или в мобильном приложении использует логин и пароль, выбирает государственную услугу, формирует запрос и для направления услугодателю удостоверяет запрос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способе "логин/пароль + одноразовый пароль" услугополучатель на портале или в мобильном приложении использует логин и пароль, выбирает государственную услугу, формирует запрос, вводит одноразовый пароль, отправленный на абонентский номер сотовой связи услугополучателя, и направляет запрос услугодателю.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Альтернативным способом аутентификации "логин/пароль + одноразовый пароль" является использование способа "логин/пароль + ЭЦП".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государственной услуги в электронной форме посредством мгновенного сообщения и в форме короткого текстового сообщения одноразовый пароль не применяется. 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отношении государственных услуг по выдаче разрешительных документов и композитных услуг используется способ аутентификации "логин/пароль + ЭЦП".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информации и коммуникаций РК от 17.10.2017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классификации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электронной форме для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аутентификации услугополучателя</w:t>
            </w:r>
          </w:p>
        </w:tc>
      </w:tr>
    </w:tbl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расчета баллов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 потенциальных ущербов от раскрытия персональных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 имеется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 отсутствует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Влияние на изменение сведений в базе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услуга, приводящая к изменениям в базе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услуга, не приводящая к изменениям в базе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услуга, требующая определенного времени (более 30 мин)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моментальная услуга (до 30 мин)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Платность оказания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