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5b869" w14:textId="f65b8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осуществления учебного процесса, учебно-методической и научно-методической деятельности в военных, специальных учебных заведениях Министерства внутренних дел Республики Казахстан</w:t>
      </w:r>
    </w:p>
    <w:p>
      <w:pPr>
        <w:spacing w:after="0"/>
        <w:ind w:left="0"/>
        <w:jc w:val="both"/>
      </w:pPr>
      <w:r>
        <w:rPr>
          <w:rFonts w:ascii="Times New Roman"/>
          <w:b w:val="false"/>
          <w:i w:val="false"/>
          <w:color w:val="000000"/>
          <w:sz w:val="28"/>
        </w:rPr>
        <w:t>Приказ Министра внутренних дел Республики Казахстан от 22 января 2016 года № 52. Зарегистрирован в Министерстве юстиции Республики Казахстан 24 февраля 2016 года № 13201.</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статьи 5-1 Закона Республики Казахстан от 27 июля 2007 года "Об образовании",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w:t>
      </w:r>
      <w:r>
        <w:rPr>
          <w:rFonts w:ascii="Times New Roman"/>
          <w:b w:val="false"/>
          <w:i w:val="false"/>
          <w:color w:val="000000"/>
          <w:sz w:val="28"/>
        </w:rPr>
        <w:t xml:space="preserve"> организации и осуществления учебного процесса, учебно-методической и научно-методической деятельности в военных, специальных учебных заведениях Министерства внутренних дел Республики Казахстан.</w:t>
      </w:r>
    </w:p>
    <w:bookmarkEnd w:id="1"/>
    <w:bookmarkStart w:name="z3" w:id="2"/>
    <w:p>
      <w:pPr>
        <w:spacing w:after="0"/>
        <w:ind w:left="0"/>
        <w:jc w:val="both"/>
      </w:pPr>
      <w:r>
        <w:rPr>
          <w:rFonts w:ascii="Times New Roman"/>
          <w:b w:val="false"/>
          <w:i w:val="false"/>
          <w:color w:val="000000"/>
          <w:sz w:val="28"/>
        </w:rPr>
        <w:t>
      2. Департаменту кадровой работы Министерства внутренних дел Республики Казахстан (Абдигалиев А.У.)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4) размещение настоящего приказа на интернет-ресурсе Министерства внутренних дел Республики Казахстан;</w:t>
      </w:r>
    </w:p>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2), 3) и 4) настоящего пункта.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заместителя министра внутренних дел Республики Казахстан генерал-лейтенанта полиции Демеуова М.Г.</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генерал-полковник полиции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января 2016 года</w:t>
            </w:r>
            <w:r>
              <w:br/>
            </w:r>
            <w:r>
              <w:rPr>
                <w:rFonts w:ascii="Times New Roman"/>
                <w:b w:val="false"/>
                <w:i w:val="false"/>
                <w:color w:val="000000"/>
                <w:sz w:val="20"/>
              </w:rPr>
              <w:t>№ 52</w:t>
            </w:r>
          </w:p>
        </w:tc>
      </w:tr>
    </w:tbl>
    <w:bookmarkStart w:name="z7" w:id="5"/>
    <w:p>
      <w:pPr>
        <w:spacing w:after="0"/>
        <w:ind w:left="0"/>
        <w:jc w:val="left"/>
      </w:pPr>
      <w:r>
        <w:rPr>
          <w:rFonts w:ascii="Times New Roman"/>
          <w:b/>
          <w:i w:val="false"/>
          <w:color w:val="000000"/>
        </w:rPr>
        <w:t xml:space="preserve"> Правила</w:t>
      </w:r>
      <w:r>
        <w:br/>
      </w:r>
      <w:r>
        <w:rPr>
          <w:rFonts w:ascii="Times New Roman"/>
          <w:b/>
          <w:i w:val="false"/>
          <w:color w:val="000000"/>
        </w:rPr>
        <w:t>организации и осуществления учебного процесса,</w:t>
      </w:r>
      <w:r>
        <w:br/>
      </w:r>
      <w:r>
        <w:rPr>
          <w:rFonts w:ascii="Times New Roman"/>
          <w:b/>
          <w:i w:val="false"/>
          <w:color w:val="000000"/>
        </w:rPr>
        <w:t>учебно-методической и научно-методической деятельности в</w:t>
      </w:r>
      <w:r>
        <w:br/>
      </w:r>
      <w:r>
        <w:rPr>
          <w:rFonts w:ascii="Times New Roman"/>
          <w:b/>
          <w:i w:val="false"/>
          <w:color w:val="000000"/>
        </w:rPr>
        <w:t>военных, специальных учебных заведениях</w:t>
      </w:r>
      <w:r>
        <w:br/>
      </w:r>
      <w:r>
        <w:rPr>
          <w:rFonts w:ascii="Times New Roman"/>
          <w:b/>
          <w:i w:val="false"/>
          <w:color w:val="000000"/>
        </w:rPr>
        <w:t>Министерства внутренних дел Республики Казахстан</w:t>
      </w:r>
    </w:p>
    <w:bookmarkEnd w:id="5"/>
    <w:bookmarkStart w:name="z8" w:id="6"/>
    <w:p>
      <w:pPr>
        <w:spacing w:after="0"/>
        <w:ind w:left="0"/>
        <w:jc w:val="left"/>
      </w:pPr>
      <w:r>
        <w:rPr>
          <w:rFonts w:ascii="Times New Roman"/>
          <w:b/>
          <w:i w:val="false"/>
          <w:color w:val="000000"/>
        </w:rPr>
        <w:t xml:space="preserve"> Глава 1. Основные положения</w:t>
      </w:r>
    </w:p>
    <w:bookmarkEnd w:id="6"/>
    <w:p>
      <w:pPr>
        <w:spacing w:after="0"/>
        <w:ind w:left="0"/>
        <w:jc w:val="both"/>
      </w:pPr>
      <w:r>
        <w:rPr>
          <w:rFonts w:ascii="Times New Roman"/>
          <w:b w:val="false"/>
          <w:i w:val="false"/>
          <w:color w:val="ff0000"/>
          <w:sz w:val="28"/>
        </w:rPr>
        <w:t xml:space="preserve">
      Сноска. Заголовок главы 1 - в редакции приказа Министра внутренних дел РК от 22.01.2020 </w:t>
      </w:r>
      <w:r>
        <w:rPr>
          <w:rFonts w:ascii="Times New Roman"/>
          <w:b w:val="false"/>
          <w:i w:val="false"/>
          <w:color w:val="ff0000"/>
          <w:sz w:val="28"/>
        </w:rPr>
        <w:t>№ 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7"/>
    <w:p>
      <w:pPr>
        <w:spacing w:after="0"/>
        <w:ind w:left="0"/>
        <w:jc w:val="both"/>
      </w:pPr>
      <w:r>
        <w:rPr>
          <w:rFonts w:ascii="Times New Roman"/>
          <w:b w:val="false"/>
          <w:i w:val="false"/>
          <w:color w:val="000000"/>
          <w:sz w:val="28"/>
        </w:rPr>
        <w:t xml:space="preserve">
      1. Настоящие Правила организации и осуществления учебного процесса, учебно-методической и научно-методической деятельности в военных, специальных учебных заведениях Министерства внутренних дел Республики Казахстан (далее – Правила) разработаны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статьи 5-1 Закона Республики Казахстан от 27 июля 2007 года "Об образовании" (далее – Закон "Об образовании") и определяют порядок организации и осуществления учебного процесса, учебно-методической и научно-методической деятельности в военных, специальных </w:t>
      </w:r>
      <w:r>
        <w:rPr>
          <w:rFonts w:ascii="Times New Roman"/>
          <w:b w:val="false"/>
          <w:i w:val="false"/>
          <w:color w:val="000000"/>
          <w:sz w:val="28"/>
        </w:rPr>
        <w:t>учебных заведениях</w:t>
      </w:r>
      <w:r>
        <w:rPr>
          <w:rFonts w:ascii="Times New Roman"/>
          <w:b w:val="false"/>
          <w:i w:val="false"/>
          <w:color w:val="000000"/>
          <w:sz w:val="28"/>
        </w:rPr>
        <w:t xml:space="preserve"> Министерства внутренних дел Республики Казахстан (далее – организации образования МВД).</w:t>
      </w:r>
    </w:p>
    <w:bookmarkEnd w:id="7"/>
    <w:bookmarkStart w:name="z10" w:id="8"/>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8"/>
    <w:bookmarkStart w:name="z11" w:id="9"/>
    <w:p>
      <w:pPr>
        <w:spacing w:after="0"/>
        <w:ind w:left="0"/>
        <w:jc w:val="both"/>
      </w:pPr>
      <w:r>
        <w:rPr>
          <w:rFonts w:ascii="Times New Roman"/>
          <w:b w:val="false"/>
          <w:i w:val="false"/>
          <w:color w:val="000000"/>
          <w:sz w:val="28"/>
        </w:rPr>
        <w:t xml:space="preserve">
      1) академический календарь – календарь проведения учебных и контрольных мероприятий, практик в течение учебного года с указанием дней отдыха (каникул и праздников), который утверждается начальником организации образования МВД на основании решения </w:t>
      </w:r>
      <w:r>
        <w:rPr>
          <w:rFonts w:ascii="Times New Roman"/>
          <w:b w:val="false"/>
          <w:i w:val="false"/>
          <w:color w:val="000000"/>
          <w:sz w:val="28"/>
        </w:rPr>
        <w:t>Ученого совета</w:t>
      </w:r>
      <w:r>
        <w:rPr>
          <w:rFonts w:ascii="Times New Roman"/>
          <w:b w:val="false"/>
          <w:i w:val="false"/>
          <w:color w:val="000000"/>
          <w:sz w:val="28"/>
        </w:rPr>
        <w:t xml:space="preserve"> Учебный год состоит из академических периодов, периодов промежуточной аттестации, каникул и практик. На выпускном курсе в учебный год включается период итоговой аттестации. Академический период (семестр, триместр, квартал) и его продолжительность организации образования МВД устанавливают самостоятельно;</w:t>
      </w:r>
    </w:p>
    <w:bookmarkEnd w:id="9"/>
    <w:bookmarkStart w:name="z12" w:id="10"/>
    <w:p>
      <w:pPr>
        <w:spacing w:after="0"/>
        <w:ind w:left="0"/>
        <w:jc w:val="both"/>
      </w:pPr>
      <w:r>
        <w:rPr>
          <w:rFonts w:ascii="Times New Roman"/>
          <w:b w:val="false"/>
          <w:i w:val="false"/>
          <w:color w:val="000000"/>
          <w:sz w:val="28"/>
        </w:rPr>
        <w:t>
      2) научно-методическая работа – многоуровневая, многофункциональная система совместной деятельности руководителей, профессорско-преподавательского состава и структурных подразделений организаций образования МВД, способствующая обеспечению качества образования посредством повышения профессиональной компетентности профессорско-преподавательского состава и решения инновационных проблем образовательного процесса;</w:t>
      </w:r>
    </w:p>
    <w:bookmarkEnd w:id="10"/>
    <w:bookmarkStart w:name="z13" w:id="11"/>
    <w:p>
      <w:pPr>
        <w:spacing w:after="0"/>
        <w:ind w:left="0"/>
        <w:jc w:val="both"/>
      </w:pPr>
      <w:r>
        <w:rPr>
          <w:rFonts w:ascii="Times New Roman"/>
          <w:b w:val="false"/>
          <w:i w:val="false"/>
          <w:color w:val="000000"/>
          <w:sz w:val="28"/>
        </w:rPr>
        <w:t>
      3) лекция – вид учебного занятия составляющий основу теоретической подготовки обучающихся. Лекции представляют систематизированные основы научных знаний по дисциплине, раскрывающие состояние и перспективы развития соответствующей области научного знания, концентрирующие внимание обучающихся на наиболее сложных вопросах, стимулирующие их активную познавательную деятельность и способствующие к формированию творческого мышления;</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рабочий учебный план (далее - РУПл) – учебный документ, разрабатываемый организацией образования МВД самостоятельно на основе  типового учебного плана специальности и индивидуальных учебных планов обучающихся;</w:t>
      </w:r>
    </w:p>
    <w:bookmarkStart w:name="z15" w:id="12"/>
    <w:p>
      <w:pPr>
        <w:spacing w:after="0"/>
        <w:ind w:left="0"/>
        <w:jc w:val="both"/>
      </w:pPr>
      <w:r>
        <w:rPr>
          <w:rFonts w:ascii="Times New Roman"/>
          <w:b w:val="false"/>
          <w:i w:val="false"/>
          <w:color w:val="000000"/>
          <w:sz w:val="28"/>
        </w:rPr>
        <w:t>
      5) рабочая учебная программа (силлабус) – документ, разрабатываемый организацией образования МВД для конкретной дисциплины рабочего учебного плана на основе типовой учебной программы, утверждаемый начальником организации образования МВД;</w:t>
      </w:r>
    </w:p>
    <w:bookmarkEnd w:id="12"/>
    <w:bookmarkStart w:name="z16" w:id="13"/>
    <w:p>
      <w:pPr>
        <w:spacing w:after="0"/>
        <w:ind w:left="0"/>
        <w:jc w:val="both"/>
      </w:pPr>
      <w:r>
        <w:rPr>
          <w:rFonts w:ascii="Times New Roman"/>
          <w:b w:val="false"/>
          <w:i w:val="false"/>
          <w:color w:val="000000"/>
          <w:sz w:val="28"/>
        </w:rPr>
        <w:t>
      6) лабораторная работа – вид учебного занятия связующего теорию и практику, проводимый в целях практического освоения обучающимися научно-теоретических положений изучаемой дисциплины, овладения ими техникой экспериментальных исследований и анализа полученных результатов, привития навыков работы с лабораторными установками, контрольно-измерительными приборами и вычислительной техникой;</w:t>
      </w:r>
    </w:p>
    <w:bookmarkEnd w:id="13"/>
    <w:bookmarkStart w:name="z17" w:id="1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профессиональная практика</w:t>
      </w:r>
      <w:r>
        <w:rPr>
          <w:rFonts w:ascii="Times New Roman"/>
          <w:b w:val="false"/>
          <w:i w:val="false"/>
          <w:color w:val="000000"/>
          <w:sz w:val="28"/>
        </w:rPr>
        <w:t xml:space="preserve"> – вид учебной деятельности, направленной на закрепление теоретических знаний, умений, приобретение и развитие практических навыков и компетенций в процессе выполнения определенных видов работ, связанных с будущей профессиональной деятельностью в органах внутренних дел (далее – ОВД);</w:t>
      </w:r>
    </w:p>
    <w:bookmarkEnd w:id="14"/>
    <w:bookmarkStart w:name="z18" w:id="15"/>
    <w:p>
      <w:pPr>
        <w:spacing w:after="0"/>
        <w:ind w:left="0"/>
        <w:jc w:val="both"/>
      </w:pPr>
      <w:r>
        <w:rPr>
          <w:rFonts w:ascii="Times New Roman"/>
          <w:b w:val="false"/>
          <w:i w:val="false"/>
          <w:color w:val="000000"/>
          <w:sz w:val="28"/>
        </w:rPr>
        <w:t>
      8) учебно-методический комплекс специальности (далее – УМКС) – совокупность документов, содержащих методические указания по прохождению профессиональных практик, по выполнению дипломных работ (проектов), магистерских диссертаций, и по итоговой государственной аттестации обучающихся;</w:t>
      </w:r>
    </w:p>
    <w:bookmarkEnd w:id="15"/>
    <w:bookmarkStart w:name="z19" w:id="16"/>
    <w:p>
      <w:pPr>
        <w:spacing w:after="0"/>
        <w:ind w:left="0"/>
        <w:jc w:val="both"/>
      </w:pPr>
      <w:r>
        <w:rPr>
          <w:rFonts w:ascii="Times New Roman"/>
          <w:b w:val="false"/>
          <w:i w:val="false"/>
          <w:color w:val="000000"/>
          <w:sz w:val="28"/>
        </w:rPr>
        <w:t>
      9) учебно-методическая работа - это деятельность организации образования МВД по обеспечению образовательного процесса психолого-педагогическими, дидактико-методическими и учебно-материальными объектами для достижения его обучающих, воспитательных и развивающих целей;</w:t>
      </w:r>
    </w:p>
    <w:bookmarkEnd w:id="16"/>
    <w:bookmarkStart w:name="z20" w:id="17"/>
    <w:p>
      <w:pPr>
        <w:spacing w:after="0"/>
        <w:ind w:left="0"/>
        <w:jc w:val="both"/>
      </w:pPr>
      <w:r>
        <w:rPr>
          <w:rFonts w:ascii="Times New Roman"/>
          <w:b w:val="false"/>
          <w:i w:val="false"/>
          <w:color w:val="000000"/>
          <w:sz w:val="28"/>
        </w:rPr>
        <w:t>
      10) учения – форма практического обучения, способствующего проверке, уточнению и закреплению теоретических знаний и привитию обучающимся навыков в выполнении оперативно-служебных задач. Учения проводятся по специально разработанному плану (сценарию), в котором определяются тема, учебные цели, участники, район (место) и время проведения, даются краткие организационно-методические указания. При проведении учений с привлечением практических работников план согласовывается с руководством практических ОВД;</w:t>
      </w:r>
    </w:p>
    <w:bookmarkEnd w:id="17"/>
    <w:bookmarkStart w:name="z21" w:id="18"/>
    <w:p>
      <w:pPr>
        <w:spacing w:after="0"/>
        <w:ind w:left="0"/>
        <w:jc w:val="both"/>
      </w:pPr>
      <w:r>
        <w:rPr>
          <w:rFonts w:ascii="Times New Roman"/>
          <w:b w:val="false"/>
          <w:i w:val="false"/>
          <w:color w:val="000000"/>
          <w:sz w:val="28"/>
        </w:rPr>
        <w:t>
      11) учебный процесс – система организационных и дидактических мероприятий, направленных на реализацию содержания образования в организациях образования МВД;</w:t>
      </w:r>
    </w:p>
    <w:bookmarkEnd w:id="18"/>
    <w:bookmarkStart w:name="z22" w:id="19"/>
    <w:p>
      <w:pPr>
        <w:spacing w:after="0"/>
        <w:ind w:left="0"/>
        <w:jc w:val="both"/>
      </w:pPr>
      <w:r>
        <w:rPr>
          <w:rFonts w:ascii="Times New Roman"/>
          <w:b w:val="false"/>
          <w:i w:val="false"/>
          <w:color w:val="000000"/>
          <w:sz w:val="28"/>
        </w:rPr>
        <w:t>
      12) расписание учебных занятий – документ, связывающий в единую систему звенья и элементы учебного процесса и регламентирующий учебную работу обучающихся, профессорско-преподавательского состава и учебно-вспомогательного персонала. Расписание учебных занятий утверждается заместителем начальника организации образования МВД и доводится до сведения обучающихся и преподавателей не позднее, чем за две недели до начала учебного процесса;</w:t>
      </w:r>
    </w:p>
    <w:bookmarkEnd w:id="19"/>
    <w:bookmarkStart w:name="z23" w:id="20"/>
    <w:p>
      <w:pPr>
        <w:spacing w:after="0"/>
        <w:ind w:left="0"/>
        <w:jc w:val="both"/>
      </w:pPr>
      <w:r>
        <w:rPr>
          <w:rFonts w:ascii="Times New Roman"/>
          <w:b w:val="false"/>
          <w:i w:val="false"/>
          <w:color w:val="000000"/>
          <w:sz w:val="28"/>
        </w:rPr>
        <w:t>
      13) учебно-методический комплекс дисциплины (далее – УМКД) – совокупность единичных учебных и методических материалов, направленных на обеспечение освоения обучающимися содержания учебных дисциплин, который разрабатывается на основе рабочей учебной программы (силлабуса);</w:t>
      </w:r>
    </w:p>
    <w:bookmarkEnd w:id="20"/>
    <w:bookmarkStart w:name="z24" w:id="21"/>
    <w:p>
      <w:pPr>
        <w:spacing w:after="0"/>
        <w:ind w:left="0"/>
        <w:jc w:val="both"/>
      </w:pPr>
      <w:r>
        <w:rPr>
          <w:rFonts w:ascii="Times New Roman"/>
          <w:b w:val="false"/>
          <w:i w:val="false"/>
          <w:color w:val="000000"/>
          <w:sz w:val="28"/>
        </w:rPr>
        <w:t>
      14) практическое занятие – вид учебного занятия проводимого для углубления, расширения и конкретизации теоретических знаний, полученных на лекционных и семинарских занятиях до уровня их практического использования;</w:t>
      </w:r>
    </w:p>
    <w:bookmarkEnd w:id="21"/>
    <w:bookmarkStart w:name="z25" w:id="22"/>
    <w:p>
      <w:pPr>
        <w:spacing w:after="0"/>
        <w:ind w:left="0"/>
        <w:jc w:val="both"/>
      </w:pPr>
      <w:r>
        <w:rPr>
          <w:rFonts w:ascii="Times New Roman"/>
          <w:b w:val="false"/>
          <w:i w:val="false"/>
          <w:color w:val="000000"/>
          <w:sz w:val="28"/>
        </w:rPr>
        <w:t>
      15) семинар – вид учебного занятия, проводимого по наиболее сложным вопросам (темам, разделам) учебной дисциплины и имеющий целью углубленного изучения содержания учебной дисциплины, привитие обучающимся навыков самостоятельного поиска и анализа учебной информации;</w:t>
      </w:r>
    </w:p>
    <w:bookmarkEnd w:id="22"/>
    <w:bookmarkStart w:name="z26" w:id="23"/>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транскрипт</w:t>
      </w:r>
      <w:r>
        <w:rPr>
          <w:rFonts w:ascii="Times New Roman"/>
          <w:b w:val="false"/>
          <w:i w:val="false"/>
          <w:color w:val="000000"/>
          <w:sz w:val="28"/>
        </w:rPr>
        <w:t xml:space="preserve"> – документ, содержащий перечень освоенных дисциплин за соответствующий период обучения с указанием кредитов (часов) и оценок в буквенном и цифровом выражении;</w:t>
      </w:r>
    </w:p>
    <w:bookmarkEnd w:id="23"/>
    <w:bookmarkStart w:name="z27" w:id="24"/>
    <w:p>
      <w:pPr>
        <w:spacing w:after="0"/>
        <w:ind w:left="0"/>
        <w:jc w:val="both"/>
      </w:pPr>
      <w:r>
        <w:rPr>
          <w:rFonts w:ascii="Times New Roman"/>
          <w:b w:val="false"/>
          <w:i w:val="false"/>
          <w:color w:val="000000"/>
          <w:sz w:val="28"/>
        </w:rPr>
        <w:t>
      17) типовой учебный план – учебный документ, разрабатываемый на основе Государственного общеобязательного стандарта высшего и послевузовского образования (далее – ГОСО), утвержденного приказом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 17669), регламентирующий структуру и объем образовательной программы по циклам дисциплин, с указанием перечня и минимального объема кредитов дисциплин обязательного компонента и всех видов практик, итоговой аттестации;</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 типовая учебная программа (далее – ТУПр) – учебный документ, который определяет содержание, объем и порядок изучения дисциплины обязательного компонента типового учебного плана, отражает круг основных знаний, умений, навыков и компетенций, необходимых для освоения, рекомендуемую литературу.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внутренних дел РК от 22.01.2020 </w:t>
      </w:r>
      <w:r>
        <w:rPr>
          <w:rFonts w:ascii="Times New Roman"/>
          <w:b w:val="false"/>
          <w:i w:val="false"/>
          <w:color w:val="000000"/>
          <w:sz w:val="28"/>
        </w:rPr>
        <w:t>№ 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5"/>
    <w:p>
      <w:pPr>
        <w:spacing w:after="0"/>
        <w:ind w:left="0"/>
        <w:jc w:val="left"/>
      </w:pPr>
      <w:r>
        <w:rPr>
          <w:rFonts w:ascii="Times New Roman"/>
          <w:b/>
          <w:i w:val="false"/>
          <w:color w:val="000000"/>
        </w:rPr>
        <w:t xml:space="preserve"> Глава 2. Порядок организации учебного процесса</w:t>
      </w:r>
    </w:p>
    <w:bookmarkEnd w:id="25"/>
    <w:p>
      <w:pPr>
        <w:spacing w:after="0"/>
        <w:ind w:left="0"/>
        <w:jc w:val="both"/>
      </w:pPr>
      <w:r>
        <w:rPr>
          <w:rFonts w:ascii="Times New Roman"/>
          <w:b w:val="false"/>
          <w:i w:val="false"/>
          <w:color w:val="ff0000"/>
          <w:sz w:val="28"/>
        </w:rPr>
        <w:t xml:space="preserve">
      Сноска. Заголовок главы 2 - в редакции приказа Министра внутренних дел РК от 22.01.2020 </w:t>
      </w:r>
      <w:r>
        <w:rPr>
          <w:rFonts w:ascii="Times New Roman"/>
          <w:b w:val="false"/>
          <w:i w:val="false"/>
          <w:color w:val="ff0000"/>
          <w:sz w:val="28"/>
        </w:rPr>
        <w:t>№ 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0" w:id="26"/>
    <w:p>
      <w:pPr>
        <w:spacing w:after="0"/>
        <w:ind w:left="0"/>
        <w:jc w:val="both"/>
      </w:pPr>
      <w:r>
        <w:rPr>
          <w:rFonts w:ascii="Times New Roman"/>
          <w:b w:val="false"/>
          <w:i w:val="false"/>
          <w:color w:val="000000"/>
          <w:sz w:val="28"/>
        </w:rPr>
        <w:t>
      3. Организации образования МВД осуществляют подготовку специалистов с высшим и послевузовским образованием в соответствии с:</w:t>
      </w:r>
    </w:p>
    <w:bookmarkEnd w:id="26"/>
    <w:p>
      <w:pPr>
        <w:spacing w:after="0"/>
        <w:ind w:left="0"/>
        <w:jc w:val="both"/>
      </w:pPr>
      <w:r>
        <w:rPr>
          <w:rFonts w:ascii="Times New Roman"/>
          <w:b w:val="false"/>
          <w:i w:val="false"/>
          <w:color w:val="000000"/>
          <w:sz w:val="28"/>
        </w:rPr>
        <w:t>
      1) перечнем специальностей и квалификаций по образовательным программам, реализуемым в организациях образования МВД;</w:t>
      </w:r>
    </w:p>
    <w:p>
      <w:pPr>
        <w:spacing w:after="0"/>
        <w:ind w:left="0"/>
        <w:jc w:val="both"/>
      </w:pPr>
      <w:r>
        <w:rPr>
          <w:rFonts w:ascii="Times New Roman"/>
          <w:b w:val="false"/>
          <w:i w:val="false"/>
          <w:color w:val="000000"/>
          <w:sz w:val="28"/>
        </w:rPr>
        <w:t>
      2) ГОСО;</w:t>
      </w:r>
    </w:p>
    <w:p>
      <w:pPr>
        <w:spacing w:after="0"/>
        <w:ind w:left="0"/>
        <w:jc w:val="both"/>
      </w:pPr>
      <w:r>
        <w:rPr>
          <w:rFonts w:ascii="Times New Roman"/>
          <w:b w:val="false"/>
          <w:i w:val="false"/>
          <w:color w:val="000000"/>
          <w:sz w:val="28"/>
        </w:rPr>
        <w:t>
      3) академическим календарем;</w:t>
      </w:r>
    </w:p>
    <w:p>
      <w:pPr>
        <w:spacing w:after="0"/>
        <w:ind w:left="0"/>
        <w:jc w:val="both"/>
      </w:pPr>
      <w:r>
        <w:rPr>
          <w:rFonts w:ascii="Times New Roman"/>
          <w:b w:val="false"/>
          <w:i w:val="false"/>
          <w:color w:val="000000"/>
          <w:sz w:val="28"/>
        </w:rPr>
        <w:t>
      4) типовыми и рабочими учебными планами специальностей;</w:t>
      </w:r>
    </w:p>
    <w:p>
      <w:pPr>
        <w:spacing w:after="0"/>
        <w:ind w:left="0"/>
        <w:jc w:val="both"/>
      </w:pPr>
      <w:r>
        <w:rPr>
          <w:rFonts w:ascii="Times New Roman"/>
          <w:b w:val="false"/>
          <w:i w:val="false"/>
          <w:color w:val="000000"/>
          <w:sz w:val="28"/>
        </w:rPr>
        <w:t>
      5) типовыми и рабочими учебными программами по дисциплинам.</w:t>
      </w:r>
    </w:p>
    <w:bookmarkStart w:name="z31" w:id="27"/>
    <w:p>
      <w:pPr>
        <w:spacing w:after="0"/>
        <w:ind w:left="0"/>
        <w:jc w:val="both"/>
      </w:pPr>
      <w:r>
        <w:rPr>
          <w:rFonts w:ascii="Times New Roman"/>
          <w:b w:val="false"/>
          <w:i w:val="false"/>
          <w:color w:val="000000"/>
          <w:sz w:val="28"/>
        </w:rPr>
        <w:t xml:space="preserve">
      4. Учебный процесс в организациях образования МВД осуществляется посредством избрания содержания образования, планирования учебного процесса, выбора форм и методов проведения учебных занятий, самостоятельной работы обучающихся, форм </w:t>
      </w:r>
      <w:r>
        <w:rPr>
          <w:rFonts w:ascii="Times New Roman"/>
          <w:b w:val="false"/>
          <w:i w:val="false"/>
          <w:color w:val="000000"/>
          <w:sz w:val="28"/>
        </w:rPr>
        <w:t>текущего</w:t>
      </w:r>
      <w:r>
        <w:rPr>
          <w:rFonts w:ascii="Times New Roman"/>
          <w:b w:val="false"/>
          <w:i w:val="false"/>
          <w:color w:val="000000"/>
          <w:sz w:val="28"/>
        </w:rPr>
        <w:t xml:space="preserve">,  </w:t>
      </w:r>
      <w:r>
        <w:rPr>
          <w:rFonts w:ascii="Times New Roman"/>
          <w:b w:val="false"/>
          <w:i w:val="false"/>
          <w:color w:val="000000"/>
          <w:sz w:val="28"/>
        </w:rPr>
        <w:t>промежуточного</w:t>
      </w:r>
      <w:r>
        <w:rPr>
          <w:rFonts w:ascii="Times New Roman"/>
          <w:b w:val="false"/>
          <w:i w:val="false"/>
          <w:color w:val="000000"/>
          <w:sz w:val="28"/>
        </w:rPr>
        <w:t xml:space="preserve"> и </w:t>
      </w:r>
      <w:r>
        <w:rPr>
          <w:rFonts w:ascii="Times New Roman"/>
          <w:b w:val="false"/>
          <w:i w:val="false"/>
          <w:color w:val="000000"/>
          <w:sz w:val="28"/>
        </w:rPr>
        <w:t>итогового контроля</w:t>
      </w:r>
      <w:r>
        <w:rPr>
          <w:rFonts w:ascii="Times New Roman"/>
          <w:b w:val="false"/>
          <w:i w:val="false"/>
          <w:color w:val="000000"/>
          <w:sz w:val="28"/>
        </w:rPr>
        <w:t xml:space="preserve"> учебных достижений обучающихся.</w:t>
      </w:r>
    </w:p>
    <w:bookmarkEnd w:id="27"/>
    <w:bookmarkStart w:name="z32" w:id="28"/>
    <w:p>
      <w:pPr>
        <w:spacing w:after="0"/>
        <w:ind w:left="0"/>
        <w:jc w:val="both"/>
      </w:pPr>
      <w:r>
        <w:rPr>
          <w:rFonts w:ascii="Times New Roman"/>
          <w:b w:val="false"/>
          <w:i w:val="false"/>
          <w:color w:val="000000"/>
          <w:sz w:val="28"/>
        </w:rPr>
        <w:t>
      5. Структура содержания образования определяется в соответствии с требованиями ГОСО, рабочим учебным планам и программам, объему учебной нагрузки, продолжительности академических периодов, видам академических занятий, объему учебного материала.</w:t>
      </w:r>
    </w:p>
    <w:bookmarkEnd w:id="28"/>
    <w:p>
      <w:pPr>
        <w:spacing w:after="0"/>
        <w:ind w:left="0"/>
        <w:jc w:val="both"/>
      </w:pPr>
      <w:r>
        <w:rPr>
          <w:rFonts w:ascii="Times New Roman"/>
          <w:b w:val="false"/>
          <w:i w:val="false"/>
          <w:color w:val="000000"/>
          <w:sz w:val="28"/>
        </w:rPr>
        <w:t>
      Структура образовательных программ формируется из различных видов учебной работы, определяющих содержание образования, и отражает их соотношение, измерение и учет.</w:t>
      </w:r>
    </w:p>
    <w:bookmarkStart w:name="z33" w:id="29"/>
    <w:p>
      <w:pPr>
        <w:spacing w:after="0"/>
        <w:ind w:left="0"/>
        <w:jc w:val="both"/>
      </w:pPr>
      <w:r>
        <w:rPr>
          <w:rFonts w:ascii="Times New Roman"/>
          <w:b w:val="false"/>
          <w:i w:val="false"/>
          <w:color w:val="000000"/>
          <w:sz w:val="28"/>
        </w:rPr>
        <w:t>
      6. Планирование и организация учебного процесса осуществляются в соответствии с ТУП и РУП, академическим календарем, расписанием учебных занятий.</w:t>
      </w:r>
    </w:p>
    <w:bookmarkEnd w:id="29"/>
    <w:p>
      <w:pPr>
        <w:spacing w:after="0"/>
        <w:ind w:left="0"/>
        <w:jc w:val="both"/>
      </w:pPr>
      <w:r>
        <w:rPr>
          <w:rFonts w:ascii="Times New Roman"/>
          <w:b w:val="false"/>
          <w:i w:val="false"/>
          <w:color w:val="000000"/>
          <w:sz w:val="28"/>
        </w:rPr>
        <w:t xml:space="preserve">
      ТУП регламентирует структуру и объем образовательной программы по циклам дисциплин, с указанием перечня и минимального объема кредитов дисциплин обязательного компонента и всех видов </w:t>
      </w:r>
      <w:r>
        <w:rPr>
          <w:rFonts w:ascii="Times New Roman"/>
          <w:b w:val="false"/>
          <w:i w:val="false"/>
          <w:color w:val="000000"/>
          <w:sz w:val="28"/>
        </w:rPr>
        <w:t>профессиональных практик</w:t>
      </w:r>
      <w:r>
        <w:rPr>
          <w:rFonts w:ascii="Times New Roman"/>
          <w:b w:val="false"/>
          <w:i w:val="false"/>
          <w:color w:val="000000"/>
          <w:sz w:val="28"/>
        </w:rPr>
        <w:t>, итоговой аттестации.</w:t>
      </w:r>
    </w:p>
    <w:p>
      <w:pPr>
        <w:spacing w:after="0"/>
        <w:ind w:left="0"/>
        <w:jc w:val="both"/>
      </w:pPr>
      <w:r>
        <w:rPr>
          <w:rFonts w:ascii="Times New Roman"/>
          <w:b w:val="false"/>
          <w:i w:val="false"/>
          <w:color w:val="000000"/>
          <w:sz w:val="28"/>
        </w:rPr>
        <w:t>
      В РУПл определяется перечень и трудоемкость каждой учебной дисциплины обязательного компонента и вузовского компонента в кредитах, порядок их изучения, виды учебных занятий и формы контроля.</w:t>
      </w:r>
    </w:p>
    <w:p>
      <w:pPr>
        <w:spacing w:after="0"/>
        <w:ind w:left="0"/>
        <w:jc w:val="both"/>
      </w:pPr>
      <w:r>
        <w:rPr>
          <w:rFonts w:ascii="Times New Roman"/>
          <w:b w:val="false"/>
          <w:i w:val="false"/>
          <w:color w:val="000000"/>
          <w:sz w:val="28"/>
        </w:rPr>
        <w:t xml:space="preserve">
      РУПл разрабатывается на учебный год обучения и утверждается начальником организации образования МВД на основании решения </w:t>
      </w:r>
      <w:r>
        <w:rPr>
          <w:rFonts w:ascii="Times New Roman"/>
          <w:b w:val="false"/>
          <w:i w:val="false"/>
          <w:color w:val="000000"/>
          <w:sz w:val="28"/>
        </w:rPr>
        <w:t>Ученого совета</w:t>
      </w:r>
      <w:r>
        <w:rPr>
          <w:rFonts w:ascii="Times New Roman"/>
          <w:b w:val="false"/>
          <w:i w:val="false"/>
          <w:color w:val="000000"/>
          <w:sz w:val="28"/>
        </w:rPr>
        <w:t xml:space="preserve"> и согласовывается с профильной службой Министерства внутренних дел (далее – МВД). РУПл служит основой для расчета трудоемкости учебной работы преподавателя.</w:t>
      </w:r>
    </w:p>
    <w:p>
      <w:pPr>
        <w:spacing w:after="0"/>
        <w:ind w:left="0"/>
        <w:jc w:val="both"/>
      </w:pPr>
      <w:r>
        <w:rPr>
          <w:rFonts w:ascii="Times New Roman"/>
          <w:b w:val="false"/>
          <w:i w:val="false"/>
          <w:color w:val="000000"/>
          <w:sz w:val="28"/>
        </w:rPr>
        <w:t>
      Форма, структура и РУПл разрабатывается организацией образования МВД самостоятельно.</w:t>
      </w:r>
    </w:p>
    <w:bookmarkStart w:name="z34" w:id="30"/>
    <w:p>
      <w:pPr>
        <w:spacing w:after="0"/>
        <w:ind w:left="0"/>
        <w:jc w:val="both"/>
      </w:pPr>
      <w:r>
        <w:rPr>
          <w:rFonts w:ascii="Times New Roman"/>
          <w:b w:val="false"/>
          <w:i w:val="false"/>
          <w:color w:val="000000"/>
          <w:sz w:val="28"/>
        </w:rPr>
        <w:t>
      7. Во всех формах учебных планов используется единая система кодировки дисциплин, предусматривающая присвоение каждой учебной дисциплине учебного плана соответствующего кода в символах буквенного и цифрового выражения.</w:t>
      </w:r>
    </w:p>
    <w:bookmarkEnd w:id="30"/>
    <w:bookmarkStart w:name="z35" w:id="31"/>
    <w:p>
      <w:pPr>
        <w:spacing w:after="0"/>
        <w:ind w:left="0"/>
        <w:jc w:val="both"/>
      </w:pPr>
      <w:r>
        <w:rPr>
          <w:rFonts w:ascii="Times New Roman"/>
          <w:b w:val="false"/>
          <w:i w:val="false"/>
          <w:color w:val="000000"/>
          <w:sz w:val="28"/>
        </w:rPr>
        <w:t xml:space="preserve">
      8. Допускается освоение учебной дисциплины в течение нескольких академических периодов. По завершению изучения дисциплины обучающиеся сдают итоговой контроль в форме экзамена. Если дисциплина имеет продолжительность два и более академических периодов, по завершению каждого академического периода проводится промежуточный контроль в форме экзамена. Все виды </w:t>
      </w:r>
      <w:r>
        <w:rPr>
          <w:rFonts w:ascii="Times New Roman"/>
          <w:b w:val="false"/>
          <w:i w:val="false"/>
          <w:color w:val="000000"/>
          <w:sz w:val="28"/>
        </w:rPr>
        <w:t>профессиональных практик</w:t>
      </w:r>
      <w:r>
        <w:rPr>
          <w:rFonts w:ascii="Times New Roman"/>
          <w:b w:val="false"/>
          <w:i w:val="false"/>
          <w:color w:val="000000"/>
          <w:sz w:val="28"/>
        </w:rPr>
        <w:t>, курсовых работ (проектов) курсантов и научно-исследовательской (экспериментально-исследовательской) работы магистрантов, докторантов оцениваются посредством защиты.</w:t>
      </w:r>
    </w:p>
    <w:bookmarkEnd w:id="31"/>
    <w:bookmarkStart w:name="z36" w:id="32"/>
    <w:p>
      <w:pPr>
        <w:spacing w:after="0"/>
        <w:ind w:left="0"/>
        <w:jc w:val="both"/>
      </w:pPr>
      <w:r>
        <w:rPr>
          <w:rFonts w:ascii="Times New Roman"/>
          <w:b w:val="false"/>
          <w:i w:val="false"/>
          <w:color w:val="000000"/>
          <w:sz w:val="28"/>
        </w:rPr>
        <w:t>
      9. Допускается введение летнего семестра (за исключением выпускного курса) продолжительностью не менее 4 недель для удовлетворения потребностей в дополнительном обучении, ликвидации академической задолженности или разницы в учебных планах при переводе из других вузов, изучения учебных дисциплин и освоения кредитов обучающихся в других вузах с обязательным их перезачетом в своем вузе, повышения среднего балла успеваемости (GPA).</w:t>
      </w:r>
    </w:p>
    <w:bookmarkEnd w:id="32"/>
    <w:bookmarkStart w:name="z37" w:id="33"/>
    <w:p>
      <w:pPr>
        <w:spacing w:after="0"/>
        <w:ind w:left="0"/>
        <w:jc w:val="both"/>
      </w:pPr>
      <w:r>
        <w:rPr>
          <w:rFonts w:ascii="Times New Roman"/>
          <w:b w:val="false"/>
          <w:i w:val="false"/>
          <w:color w:val="000000"/>
          <w:sz w:val="28"/>
        </w:rPr>
        <w:t>
      10. В расписании учебных занятий содержится полная информация о времени, месте и виде занятий для каждого курса, отдельных его потоков и учебных групп, с указанием лиц, проводящих занятия и изучаемых тем.</w:t>
      </w:r>
    </w:p>
    <w:bookmarkEnd w:id="33"/>
    <w:p>
      <w:pPr>
        <w:spacing w:after="0"/>
        <w:ind w:left="0"/>
        <w:jc w:val="both"/>
      </w:pPr>
      <w:r>
        <w:rPr>
          <w:rFonts w:ascii="Times New Roman"/>
          <w:b w:val="false"/>
          <w:i w:val="false"/>
          <w:color w:val="000000"/>
          <w:sz w:val="28"/>
        </w:rPr>
        <w:t>
      Расписание учебных занятий должно соответствовать учебному плану и программам, отвечать основным педагогическим требованиям и составляться с учетом разрабатываемых структурно-логических схем изучения дисциплин.</w:t>
      </w:r>
    </w:p>
    <w:p>
      <w:pPr>
        <w:spacing w:after="0"/>
        <w:ind w:left="0"/>
        <w:jc w:val="both"/>
      </w:pPr>
      <w:r>
        <w:rPr>
          <w:rFonts w:ascii="Times New Roman"/>
          <w:b w:val="false"/>
          <w:i w:val="false"/>
          <w:color w:val="000000"/>
          <w:sz w:val="28"/>
        </w:rPr>
        <w:t>
      Изменения в расписании учебных занятий допускаются только в исключительных случаях на основании мотивированного рапорта (в произвольной форме) и с разрешения заместителя начальника организации образования ОВД, курирующего учебную работу.</w:t>
      </w:r>
    </w:p>
    <w:bookmarkStart w:name="z38" w:id="34"/>
    <w:p>
      <w:pPr>
        <w:spacing w:after="0"/>
        <w:ind w:left="0"/>
        <w:jc w:val="both"/>
      </w:pPr>
      <w:r>
        <w:rPr>
          <w:rFonts w:ascii="Times New Roman"/>
          <w:b w:val="false"/>
          <w:i w:val="false"/>
          <w:color w:val="000000"/>
          <w:sz w:val="28"/>
        </w:rPr>
        <w:t>
      11. Реализация образовательных программ осуществляется на основе УМКС и УМКД, рабочих учебных программ (силлабусов) дисциплин.</w:t>
      </w:r>
    </w:p>
    <w:bookmarkEnd w:id="34"/>
    <w:p>
      <w:pPr>
        <w:spacing w:after="0"/>
        <w:ind w:left="0"/>
        <w:jc w:val="both"/>
      </w:pPr>
      <w:r>
        <w:rPr>
          <w:rFonts w:ascii="Times New Roman"/>
          <w:b w:val="false"/>
          <w:i w:val="false"/>
          <w:color w:val="000000"/>
          <w:sz w:val="28"/>
        </w:rPr>
        <w:t>
      Форма, структура УМКС и УМКД, рабочих учебных программ (силлабусов) дисциплин разрабатывается организацией образования МВД самостоятельно.</w:t>
      </w:r>
    </w:p>
    <w:p>
      <w:pPr>
        <w:spacing w:after="0"/>
        <w:ind w:left="0"/>
        <w:jc w:val="both"/>
      </w:pPr>
      <w:r>
        <w:rPr>
          <w:rFonts w:ascii="Times New Roman"/>
          <w:b w:val="false"/>
          <w:i w:val="false"/>
          <w:color w:val="000000"/>
          <w:sz w:val="28"/>
        </w:rPr>
        <w:t xml:space="preserve">
      УМКС включает типовой учебный план, РУПл, методические указания по прохождению всех видов </w:t>
      </w:r>
      <w:r>
        <w:rPr>
          <w:rFonts w:ascii="Times New Roman"/>
          <w:b w:val="false"/>
          <w:i w:val="false"/>
          <w:color w:val="000000"/>
          <w:sz w:val="28"/>
        </w:rPr>
        <w:t>профессиональных практик</w:t>
      </w:r>
      <w:r>
        <w:rPr>
          <w:rFonts w:ascii="Times New Roman"/>
          <w:b w:val="false"/>
          <w:i w:val="false"/>
          <w:color w:val="000000"/>
          <w:sz w:val="28"/>
        </w:rPr>
        <w:t>, по выполнению дипломных работ (проектов), магистерских диссертаций, магистерских проектов, по итоговой государственной аттестации обучающихся.</w:t>
      </w:r>
    </w:p>
    <w:p>
      <w:pPr>
        <w:spacing w:after="0"/>
        <w:ind w:left="0"/>
        <w:jc w:val="both"/>
      </w:pPr>
      <w:r>
        <w:rPr>
          <w:rFonts w:ascii="Times New Roman"/>
          <w:b w:val="false"/>
          <w:i w:val="false"/>
          <w:color w:val="000000"/>
          <w:sz w:val="28"/>
        </w:rPr>
        <w:t xml:space="preserve">
      Разработчик УМКС несет ответственность за качественную </w:t>
      </w:r>
      <w:r>
        <w:rPr>
          <w:rFonts w:ascii="Times New Roman"/>
          <w:b w:val="false"/>
          <w:i w:val="false"/>
          <w:color w:val="000000"/>
          <w:sz w:val="28"/>
        </w:rPr>
        <w:t>подготовку</w:t>
      </w:r>
      <w:r>
        <w:rPr>
          <w:rFonts w:ascii="Times New Roman"/>
          <w:b w:val="false"/>
          <w:i w:val="false"/>
          <w:color w:val="000000"/>
          <w:sz w:val="28"/>
        </w:rPr>
        <w:t xml:space="preserve"> учебно-методических материалов, включенных в комплекс и их соответствие установленным требованиям.</w:t>
      </w:r>
    </w:p>
    <w:bookmarkStart w:name="z39" w:id="35"/>
    <w:p>
      <w:pPr>
        <w:spacing w:after="0"/>
        <w:ind w:left="0"/>
        <w:jc w:val="both"/>
      </w:pPr>
      <w:r>
        <w:rPr>
          <w:rFonts w:ascii="Times New Roman"/>
          <w:b w:val="false"/>
          <w:i w:val="false"/>
          <w:color w:val="000000"/>
          <w:sz w:val="28"/>
        </w:rPr>
        <w:t>
      12. УМКД включает лист внесения изменений и дополнений в УМКД, типовую учебную программу дисциплины (для дисциплин обязательного компонента), рабочую программу дисциплины (силлабус), карту учебно-методической обеспеченности дисциплины, тезисы лекций, методические рекомендации по изучению дисциплины, методические указания по выполнению контрольных, курсовых работ (проектов) и лабораторных практикумов (при предусмотрении в РУПл), материалы по контролю и оценке учебных достижений обучающихся, программное и мультимедийное сопровождение учебных занятий, перечень специализированных аудиторий, кабинетов, лабораторий (при их наличии) с описанием целей их использования.</w:t>
      </w:r>
    </w:p>
    <w:bookmarkEnd w:id="35"/>
    <w:p>
      <w:pPr>
        <w:spacing w:after="0"/>
        <w:ind w:left="0"/>
        <w:jc w:val="both"/>
      </w:pPr>
      <w:r>
        <w:rPr>
          <w:rFonts w:ascii="Times New Roman"/>
          <w:b w:val="false"/>
          <w:i w:val="false"/>
          <w:color w:val="000000"/>
          <w:sz w:val="28"/>
        </w:rPr>
        <w:t>
      УМКД рассматривается и утверждается на заседании кафедры. Разработка, внесение изменений и дополнений в УМКД устанавливается организацией образования МВД самостоятельно. Разработка УМКД предусматривается для вновь вводимых дисциплин. Изменения и дополнения вносятся в существующие УМКД.</w:t>
      </w:r>
    </w:p>
    <w:p>
      <w:pPr>
        <w:spacing w:after="0"/>
        <w:ind w:left="0"/>
        <w:jc w:val="both"/>
      </w:pPr>
      <w:r>
        <w:rPr>
          <w:rFonts w:ascii="Times New Roman"/>
          <w:b w:val="false"/>
          <w:i w:val="false"/>
          <w:color w:val="000000"/>
          <w:sz w:val="28"/>
        </w:rPr>
        <w:t xml:space="preserve">
      УМКД хранится на соответствующей кафедре. В распечатанном виде представляются протокол (выписка) заседания кафедры о утверждении УМКД, лист внесения изменений и дополнений в УМКД, рабочая программа дисциплины (силлабус). Остальные элементы УМКД хранятся в электронном виде. Исключение составляют УМКД, разрабатываемые по дисциплинам с ограничительным грифом распространения, хранение которых осуществляется в соответствии с требованиями </w:t>
      </w:r>
      <w:r>
        <w:rPr>
          <w:rFonts w:ascii="Times New Roman"/>
          <w:b w:val="false"/>
          <w:i w:val="false"/>
          <w:color w:val="000000"/>
          <w:sz w:val="28"/>
        </w:rPr>
        <w:t>законодательства</w:t>
      </w:r>
      <w:r>
        <w:rPr>
          <w:rFonts w:ascii="Times New Roman"/>
          <w:b w:val="false"/>
          <w:i w:val="false"/>
          <w:color w:val="000000"/>
          <w:sz w:val="28"/>
        </w:rPr>
        <w:t xml:space="preserve"> по защите государственных секретов.</w:t>
      </w:r>
    </w:p>
    <w:p>
      <w:pPr>
        <w:spacing w:after="0"/>
        <w:ind w:left="0"/>
        <w:jc w:val="both"/>
      </w:pPr>
      <w:r>
        <w:rPr>
          <w:rFonts w:ascii="Times New Roman"/>
          <w:b w:val="false"/>
          <w:i w:val="false"/>
          <w:color w:val="000000"/>
          <w:sz w:val="28"/>
        </w:rPr>
        <w:t>
      Кафедра разрабатывает УМКД и учебно-методические материалы, включенные в комплекс на основе рабочей учебной программы (силлабуса).</w:t>
      </w:r>
    </w:p>
    <w:bookmarkStart w:name="z40" w:id="36"/>
    <w:p>
      <w:pPr>
        <w:spacing w:after="0"/>
        <w:ind w:left="0"/>
        <w:jc w:val="both"/>
      </w:pPr>
      <w:r>
        <w:rPr>
          <w:rFonts w:ascii="Times New Roman"/>
          <w:b w:val="false"/>
          <w:i w:val="false"/>
          <w:color w:val="000000"/>
          <w:sz w:val="28"/>
        </w:rPr>
        <w:t>
      13. Содержание всех учебных дисциплин определяется типовыми и рабочими учебными программами.</w:t>
      </w:r>
    </w:p>
    <w:bookmarkEnd w:id="36"/>
    <w:bookmarkStart w:name="z41" w:id="37"/>
    <w:p>
      <w:pPr>
        <w:spacing w:after="0"/>
        <w:ind w:left="0"/>
        <w:jc w:val="both"/>
      </w:pPr>
      <w:r>
        <w:rPr>
          <w:rFonts w:ascii="Times New Roman"/>
          <w:b w:val="false"/>
          <w:i w:val="false"/>
          <w:color w:val="000000"/>
          <w:sz w:val="28"/>
        </w:rPr>
        <w:t>
      14. Рабочая учебная программа (силлабус) входит в структуру УМКД, рассматривается на заседании кафедры и на заседании учебно-методического совета организации образования МВД.</w:t>
      </w:r>
    </w:p>
    <w:bookmarkEnd w:id="37"/>
    <w:p>
      <w:pPr>
        <w:spacing w:after="0"/>
        <w:ind w:left="0"/>
        <w:jc w:val="both"/>
      </w:pPr>
      <w:r>
        <w:rPr>
          <w:rFonts w:ascii="Times New Roman"/>
          <w:b w:val="false"/>
          <w:i w:val="false"/>
          <w:color w:val="000000"/>
          <w:sz w:val="28"/>
        </w:rPr>
        <w:t>
      Структура учебной программы включают в себя титульный лист, предисловие, описание изучаемой дисциплины, ее цели и задачи, пререквизиты и постреквизиты, тематический план, содержание дисциплины (краткое описание каждой темы согласно тематическому плану), список рекомендуемой литературы, планы занятий с указанием темы, вида занятия, рассматриваемых вопросов, вида и содержания заданий, рекомендуемой литературы, планы самостоятельной работы обучающихся (с указанием темы, вида и содержания заданий), график выполнения и сдачи заданий по дисциплине, политика и процедура курса, вопросы и задания к рубежному контролю, вопросы и задания (при наличии) к итоговому контролю;</w:t>
      </w:r>
    </w:p>
    <w:bookmarkStart w:name="z42" w:id="38"/>
    <w:p>
      <w:pPr>
        <w:spacing w:after="0"/>
        <w:ind w:left="0"/>
        <w:jc w:val="both"/>
      </w:pPr>
      <w:r>
        <w:rPr>
          <w:rFonts w:ascii="Times New Roman"/>
          <w:b w:val="false"/>
          <w:i w:val="false"/>
          <w:color w:val="000000"/>
          <w:sz w:val="28"/>
        </w:rPr>
        <w:t>
      15. Специальное учебное заведение МВД разрабатывает и утверждает учебную программу курсов повышения квалификации и переподготовки сотрудников ОВД, которая определяет продолжительность, содержание обучения и согласовывается с заинтересованными службами ОВД и кадровым подразделением МВД.</w:t>
      </w:r>
    </w:p>
    <w:bookmarkEnd w:id="38"/>
    <w:p>
      <w:pPr>
        <w:spacing w:after="0"/>
        <w:ind w:left="0"/>
        <w:jc w:val="both"/>
      </w:pPr>
      <w:r>
        <w:rPr>
          <w:rFonts w:ascii="Times New Roman"/>
          <w:b w:val="false"/>
          <w:i w:val="false"/>
          <w:color w:val="000000"/>
          <w:sz w:val="28"/>
        </w:rPr>
        <w:t>
      Комплектование контингента обучающихся курсов повышения квалификации и переподготовки осуществляется в соответствии с Планом-графиком, который формируется на основе заявок служб ОВД и утверждается приказом Министра внутренних дел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внутренних дел РК от 22.01.2020 </w:t>
      </w:r>
      <w:r>
        <w:rPr>
          <w:rFonts w:ascii="Times New Roman"/>
          <w:b w:val="false"/>
          <w:i w:val="false"/>
          <w:color w:val="000000"/>
          <w:sz w:val="28"/>
        </w:rPr>
        <w:t>№ 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39"/>
    <w:p>
      <w:pPr>
        <w:spacing w:after="0"/>
        <w:ind w:left="0"/>
        <w:jc w:val="both"/>
      </w:pPr>
      <w:r>
        <w:rPr>
          <w:rFonts w:ascii="Times New Roman"/>
          <w:b w:val="false"/>
          <w:i w:val="false"/>
          <w:color w:val="000000"/>
          <w:sz w:val="28"/>
        </w:rPr>
        <w:t xml:space="preserve">
      16. В организациях образования МВД устанавливаются следующие основные виды учебных занятий: лекции, семинары, практические занятия, лабораторные работы, учения, все виды </w:t>
      </w:r>
      <w:r>
        <w:rPr>
          <w:rFonts w:ascii="Times New Roman"/>
          <w:b w:val="false"/>
          <w:i w:val="false"/>
          <w:color w:val="000000"/>
          <w:sz w:val="28"/>
        </w:rPr>
        <w:t>профессиональных практик</w:t>
      </w:r>
      <w:r>
        <w:rPr>
          <w:rFonts w:ascii="Times New Roman"/>
          <w:b w:val="false"/>
          <w:i w:val="false"/>
          <w:color w:val="000000"/>
          <w:sz w:val="28"/>
        </w:rPr>
        <w:t>. Проводятся и другие виды учебных занятий, вводимые по решению организации образования МВД.</w:t>
      </w:r>
    </w:p>
    <w:bookmarkEnd w:id="39"/>
    <w:bookmarkStart w:name="z44" w:id="40"/>
    <w:p>
      <w:pPr>
        <w:spacing w:after="0"/>
        <w:ind w:left="0"/>
        <w:jc w:val="both"/>
      </w:pPr>
      <w:r>
        <w:rPr>
          <w:rFonts w:ascii="Times New Roman"/>
          <w:b w:val="false"/>
          <w:i w:val="false"/>
          <w:color w:val="000000"/>
          <w:sz w:val="28"/>
        </w:rPr>
        <w:t>
      17. В организации образования МВД ведется следующая основная учетная документация:</w:t>
      </w:r>
    </w:p>
    <w:bookmarkEnd w:id="40"/>
    <w:p>
      <w:pPr>
        <w:spacing w:after="0"/>
        <w:ind w:left="0"/>
        <w:jc w:val="both"/>
      </w:pPr>
      <w:r>
        <w:rPr>
          <w:rFonts w:ascii="Times New Roman"/>
          <w:b w:val="false"/>
          <w:i w:val="false"/>
          <w:color w:val="000000"/>
          <w:sz w:val="28"/>
        </w:rPr>
        <w:t>
      1) журнал учета учебных занятий, успеваемости и посещаемости учебной группы, с указанием наименование предмета, дата проведения занятия, тема, вид занятия и подпись преподавателя;</w:t>
      </w:r>
    </w:p>
    <w:p>
      <w:pPr>
        <w:spacing w:after="0"/>
        <w:ind w:left="0"/>
        <w:jc w:val="both"/>
      </w:pPr>
      <w:r>
        <w:rPr>
          <w:rFonts w:ascii="Times New Roman"/>
          <w:b w:val="false"/>
          <w:i w:val="false"/>
          <w:color w:val="000000"/>
          <w:sz w:val="28"/>
        </w:rPr>
        <w:t>
      2) ведомость итогового контроля;</w:t>
      </w:r>
    </w:p>
    <w:p>
      <w:pPr>
        <w:spacing w:after="0"/>
        <w:ind w:left="0"/>
        <w:jc w:val="both"/>
      </w:pPr>
      <w:r>
        <w:rPr>
          <w:rFonts w:ascii="Times New Roman"/>
          <w:b w:val="false"/>
          <w:i w:val="false"/>
          <w:color w:val="000000"/>
          <w:sz w:val="28"/>
        </w:rPr>
        <w:t>
      3) зачетная книжка обучающегося;</w:t>
      </w:r>
    </w:p>
    <w:p>
      <w:pPr>
        <w:spacing w:after="0"/>
        <w:ind w:left="0"/>
        <w:jc w:val="both"/>
      </w:pPr>
      <w:r>
        <w:rPr>
          <w:rFonts w:ascii="Times New Roman"/>
          <w:b w:val="false"/>
          <w:i w:val="false"/>
          <w:color w:val="000000"/>
          <w:sz w:val="28"/>
        </w:rPr>
        <w:t>
      4) сводная итоговая ведомость;</w:t>
      </w:r>
    </w:p>
    <w:p>
      <w:pPr>
        <w:spacing w:after="0"/>
        <w:ind w:left="0"/>
        <w:jc w:val="both"/>
      </w:pPr>
      <w:r>
        <w:rPr>
          <w:rFonts w:ascii="Times New Roman"/>
          <w:b w:val="false"/>
          <w:i w:val="false"/>
          <w:color w:val="000000"/>
          <w:sz w:val="28"/>
        </w:rPr>
        <w:t>
      5) журнал учета взаимных посещений учебных занятий кафедры, в котором указывается должность, звание и фамилия как посетившего, так и проводившего занятие, кроме этого указывается дата и цель посещения, дисциплина и тема с указанием продолжительности занятия, места проведения и краткое описание занятия. В журнале учета взаимных посещений учебных занятий кафедры отражаются результаты по посещениям занятий, положительный опыт и мнения посетившего занятие.</w:t>
      </w:r>
    </w:p>
    <w:p>
      <w:pPr>
        <w:spacing w:after="0"/>
        <w:ind w:left="0"/>
        <w:jc w:val="both"/>
      </w:pPr>
      <w:r>
        <w:rPr>
          <w:rFonts w:ascii="Times New Roman"/>
          <w:b w:val="false"/>
          <w:i w:val="false"/>
          <w:color w:val="000000"/>
          <w:sz w:val="28"/>
        </w:rPr>
        <w:t>
      6) журнал учета бланков дипломов;</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транскрипт</w:t>
      </w:r>
      <w:r>
        <w:rPr>
          <w:rFonts w:ascii="Times New Roman"/>
          <w:b w:val="false"/>
          <w:i w:val="false"/>
          <w:color w:val="000000"/>
          <w:sz w:val="28"/>
        </w:rPr>
        <w:t>;</w:t>
      </w:r>
    </w:p>
    <w:p>
      <w:pPr>
        <w:spacing w:after="0"/>
        <w:ind w:left="0"/>
        <w:jc w:val="both"/>
      </w:pPr>
      <w:r>
        <w:rPr>
          <w:rFonts w:ascii="Times New Roman"/>
          <w:b w:val="false"/>
          <w:i w:val="false"/>
          <w:color w:val="000000"/>
          <w:sz w:val="28"/>
        </w:rPr>
        <w:t>
      8) иная документация, по решению МВД или организаций образования МВД.</w:t>
      </w:r>
    </w:p>
    <w:bookmarkStart w:name="z45" w:id="41"/>
    <w:p>
      <w:pPr>
        <w:spacing w:after="0"/>
        <w:ind w:left="0"/>
        <w:jc w:val="both"/>
      </w:pPr>
      <w:r>
        <w:rPr>
          <w:rFonts w:ascii="Times New Roman"/>
          <w:b w:val="false"/>
          <w:i w:val="false"/>
          <w:color w:val="000000"/>
          <w:sz w:val="28"/>
        </w:rPr>
        <w:t>
      18. Организации образования МВД устанавливают нормативы трудоемкости различных видов работ, исходя из их сложности, которые включают в себя учебную, учебно-методическую, научно-исследовательскую, воспитательную работы, повышение квалификации, связь с практикой, несение службы и иные виды работ. Общий объем работ не превышает 1840 часов в течение учебного года.</w:t>
      </w:r>
    </w:p>
    <w:bookmarkEnd w:id="41"/>
    <w:bookmarkStart w:name="z46" w:id="42"/>
    <w:p>
      <w:pPr>
        <w:spacing w:after="0"/>
        <w:ind w:left="0"/>
        <w:jc w:val="left"/>
      </w:pPr>
      <w:r>
        <w:rPr>
          <w:rFonts w:ascii="Times New Roman"/>
          <w:b/>
          <w:i w:val="false"/>
          <w:color w:val="000000"/>
        </w:rPr>
        <w:t xml:space="preserve"> Глава 3. Порядок осуществления учебного процесса в специальных учебных заведениях МВД</w:t>
      </w:r>
    </w:p>
    <w:bookmarkEnd w:id="42"/>
    <w:p>
      <w:pPr>
        <w:spacing w:after="0"/>
        <w:ind w:left="0"/>
        <w:jc w:val="both"/>
      </w:pPr>
      <w:r>
        <w:rPr>
          <w:rFonts w:ascii="Times New Roman"/>
          <w:b w:val="false"/>
          <w:i w:val="false"/>
          <w:color w:val="ff0000"/>
          <w:sz w:val="28"/>
        </w:rPr>
        <w:t xml:space="preserve">
      Сноска. Заголовок главы 3 - в редакции приказа Министра внутренних дел РК от 22.01.2020 </w:t>
      </w:r>
      <w:r>
        <w:rPr>
          <w:rFonts w:ascii="Times New Roman"/>
          <w:b w:val="false"/>
          <w:i w:val="false"/>
          <w:color w:val="ff0000"/>
          <w:sz w:val="28"/>
        </w:rPr>
        <w:t>№ 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7" w:id="43"/>
    <w:p>
      <w:pPr>
        <w:spacing w:after="0"/>
        <w:ind w:left="0"/>
        <w:jc w:val="both"/>
      </w:pPr>
      <w:r>
        <w:rPr>
          <w:rFonts w:ascii="Times New Roman"/>
          <w:b w:val="false"/>
          <w:i w:val="false"/>
          <w:color w:val="000000"/>
          <w:sz w:val="28"/>
        </w:rPr>
        <w:t xml:space="preserve">
      19. В организациях образования МВД учебный процесс осуществляется по кредитной технологии обучения в соответствии с настоящими Правилами и дистанционной технологии обучения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образовании".</w:t>
      </w:r>
    </w:p>
    <w:bookmarkEnd w:id="43"/>
    <w:bookmarkStart w:name="z48" w:id="44"/>
    <w:p>
      <w:pPr>
        <w:spacing w:after="0"/>
        <w:ind w:left="0"/>
        <w:jc w:val="both"/>
      </w:pPr>
      <w:r>
        <w:rPr>
          <w:rFonts w:ascii="Times New Roman"/>
          <w:b w:val="false"/>
          <w:i w:val="false"/>
          <w:color w:val="000000"/>
          <w:sz w:val="28"/>
        </w:rPr>
        <w:t>
      20. Кредитная технология обучения в организациях образования МВД осуществляется на основе планирования последовательности изучения дисциплин с использованием кредита как унифицированной единицы измерения объема учебной работы преподавателя и обучающегося.</w:t>
      </w:r>
    </w:p>
    <w:bookmarkEnd w:id="44"/>
    <w:bookmarkStart w:name="z49" w:id="45"/>
    <w:p>
      <w:pPr>
        <w:spacing w:after="0"/>
        <w:ind w:left="0"/>
        <w:jc w:val="both"/>
      </w:pPr>
      <w:r>
        <w:rPr>
          <w:rFonts w:ascii="Times New Roman"/>
          <w:b w:val="false"/>
          <w:i w:val="false"/>
          <w:color w:val="000000"/>
          <w:sz w:val="28"/>
        </w:rPr>
        <w:t>
      21. При кредитной технологии обучения учет трудоемкости учебной работы осуществляется по объему преподаваемого материала, измеряемого в кредитах.</w:t>
      </w:r>
    </w:p>
    <w:bookmarkEnd w:id="45"/>
    <w:bookmarkStart w:name="z50" w:id="46"/>
    <w:p>
      <w:pPr>
        <w:spacing w:after="0"/>
        <w:ind w:left="0"/>
        <w:jc w:val="both"/>
      </w:pPr>
      <w:r>
        <w:rPr>
          <w:rFonts w:ascii="Times New Roman"/>
          <w:b w:val="false"/>
          <w:i w:val="false"/>
          <w:color w:val="000000"/>
          <w:sz w:val="28"/>
        </w:rPr>
        <w:t>
      22. Трудоемкость одного кредита теоретического обучения с учетом аудиторных занятий и самостоятельной работы обучающегося составляет 45 часов.</w:t>
      </w:r>
    </w:p>
    <w:bookmarkEnd w:id="46"/>
    <w:bookmarkStart w:name="z51" w:id="47"/>
    <w:p>
      <w:pPr>
        <w:spacing w:after="0"/>
        <w:ind w:left="0"/>
        <w:jc w:val="both"/>
      </w:pPr>
      <w:r>
        <w:rPr>
          <w:rFonts w:ascii="Times New Roman"/>
          <w:b w:val="false"/>
          <w:i w:val="false"/>
          <w:color w:val="000000"/>
          <w:sz w:val="28"/>
        </w:rPr>
        <w:t>
      23. Кредитная технология обучения является накопительной, что означает нарастающий учет ранее освоенных кредитов по всем уровням образования.</w:t>
      </w:r>
    </w:p>
    <w:bookmarkEnd w:id="47"/>
    <w:bookmarkStart w:name="z52" w:id="48"/>
    <w:p>
      <w:pPr>
        <w:spacing w:after="0"/>
        <w:ind w:left="0"/>
        <w:jc w:val="both"/>
      </w:pPr>
      <w:r>
        <w:rPr>
          <w:rFonts w:ascii="Times New Roman"/>
          <w:b w:val="false"/>
          <w:i w:val="false"/>
          <w:color w:val="000000"/>
          <w:sz w:val="28"/>
        </w:rPr>
        <w:t>
      24. Содержание образовательных программ устанавливается соответствующими ГОСО и реализуется через учебные планы и программы.</w:t>
      </w:r>
    </w:p>
    <w:bookmarkEnd w:id="48"/>
    <w:bookmarkStart w:name="z53" w:id="49"/>
    <w:p>
      <w:pPr>
        <w:spacing w:after="0"/>
        <w:ind w:left="0"/>
        <w:jc w:val="both"/>
      </w:pPr>
      <w:r>
        <w:rPr>
          <w:rFonts w:ascii="Times New Roman"/>
          <w:b w:val="false"/>
          <w:i w:val="false"/>
          <w:color w:val="000000"/>
          <w:sz w:val="28"/>
        </w:rPr>
        <w:t>
      25. Организация образования МВД обеспечивает учебный процесс в полном объеме информационными источниками: учебниками, учебными пособиями, методическими пособиями и разработками по учебным дисциплинам, активными раздаточными материалами и указаниями по самостоятельной работе, электронными учебниками, доступом к сетевым образовательным ресурсам.</w:t>
      </w:r>
    </w:p>
    <w:bookmarkEnd w:id="49"/>
    <w:bookmarkStart w:name="z54" w:id="50"/>
    <w:p>
      <w:pPr>
        <w:spacing w:after="0"/>
        <w:ind w:left="0"/>
        <w:jc w:val="both"/>
      </w:pPr>
      <w:r>
        <w:rPr>
          <w:rFonts w:ascii="Times New Roman"/>
          <w:b w:val="false"/>
          <w:i w:val="false"/>
          <w:color w:val="000000"/>
          <w:sz w:val="28"/>
        </w:rPr>
        <w:t>
      26. Основными задачами организации учебного процесса с использованием кредитной технологии в организациях образования МВД являются:</w:t>
      </w:r>
    </w:p>
    <w:bookmarkEnd w:id="50"/>
    <w:p>
      <w:pPr>
        <w:spacing w:after="0"/>
        <w:ind w:left="0"/>
        <w:jc w:val="both"/>
      </w:pPr>
      <w:r>
        <w:rPr>
          <w:rFonts w:ascii="Times New Roman"/>
          <w:b w:val="false"/>
          <w:i w:val="false"/>
          <w:color w:val="000000"/>
          <w:sz w:val="28"/>
        </w:rPr>
        <w:t>
      1) унификация объема знаний;</w:t>
      </w:r>
    </w:p>
    <w:p>
      <w:pPr>
        <w:spacing w:after="0"/>
        <w:ind w:left="0"/>
        <w:jc w:val="both"/>
      </w:pPr>
      <w:r>
        <w:rPr>
          <w:rFonts w:ascii="Times New Roman"/>
          <w:b w:val="false"/>
          <w:i w:val="false"/>
          <w:color w:val="000000"/>
          <w:sz w:val="28"/>
        </w:rPr>
        <w:t>
      2) создание условий для максимального освоения теоретических знаний и практических навык обучающихся;</w:t>
      </w:r>
    </w:p>
    <w:p>
      <w:pPr>
        <w:spacing w:after="0"/>
        <w:ind w:left="0"/>
        <w:jc w:val="both"/>
      </w:pPr>
      <w:r>
        <w:rPr>
          <w:rFonts w:ascii="Times New Roman"/>
          <w:b w:val="false"/>
          <w:i w:val="false"/>
          <w:color w:val="000000"/>
          <w:sz w:val="28"/>
        </w:rPr>
        <w:t>
      3) усиление роли и эффективности самостоятельной работы обучающихся;</w:t>
      </w:r>
    </w:p>
    <w:p>
      <w:pPr>
        <w:spacing w:after="0"/>
        <w:ind w:left="0"/>
        <w:jc w:val="both"/>
      </w:pPr>
      <w:r>
        <w:rPr>
          <w:rFonts w:ascii="Times New Roman"/>
          <w:b w:val="false"/>
          <w:i w:val="false"/>
          <w:color w:val="000000"/>
          <w:sz w:val="28"/>
        </w:rPr>
        <w:t>
      4) выявление реальных учебных достижений обучающихся на основе эффективной процедуры их контроля.</w:t>
      </w:r>
    </w:p>
    <w:bookmarkStart w:name="z55" w:id="51"/>
    <w:p>
      <w:pPr>
        <w:spacing w:after="0"/>
        <w:ind w:left="0"/>
        <w:jc w:val="both"/>
      </w:pPr>
      <w:r>
        <w:rPr>
          <w:rFonts w:ascii="Times New Roman"/>
          <w:b w:val="false"/>
          <w:i w:val="false"/>
          <w:color w:val="000000"/>
          <w:sz w:val="28"/>
        </w:rPr>
        <w:t>
      27. Кредитная технология обучения включает:</w:t>
      </w:r>
    </w:p>
    <w:bookmarkEnd w:id="51"/>
    <w:p>
      <w:pPr>
        <w:spacing w:after="0"/>
        <w:ind w:left="0"/>
        <w:jc w:val="both"/>
      </w:pPr>
      <w:r>
        <w:rPr>
          <w:rFonts w:ascii="Times New Roman"/>
          <w:b w:val="false"/>
          <w:i w:val="false"/>
          <w:color w:val="000000"/>
          <w:sz w:val="28"/>
        </w:rPr>
        <w:t>
      1) введение системы кредитов для оценки трудозатрат обучающихся и преподавателей по каждой дисциплине;</w:t>
      </w:r>
    </w:p>
    <w:p>
      <w:pPr>
        <w:spacing w:after="0"/>
        <w:ind w:left="0"/>
        <w:jc w:val="both"/>
      </w:pPr>
      <w:r>
        <w:rPr>
          <w:rFonts w:ascii="Times New Roman"/>
          <w:b w:val="false"/>
          <w:i w:val="false"/>
          <w:color w:val="000000"/>
          <w:sz w:val="28"/>
        </w:rPr>
        <w:t>
      2) использование интерактивных методов обучения;</w:t>
      </w:r>
    </w:p>
    <w:p>
      <w:pPr>
        <w:spacing w:after="0"/>
        <w:ind w:left="0"/>
        <w:jc w:val="both"/>
      </w:pPr>
      <w:r>
        <w:rPr>
          <w:rFonts w:ascii="Times New Roman"/>
          <w:b w:val="false"/>
          <w:i w:val="false"/>
          <w:color w:val="000000"/>
          <w:sz w:val="28"/>
        </w:rPr>
        <w:t>
      3) активизацию самостоятельной работы обучающихся в освоении образовательной программы;</w:t>
      </w:r>
    </w:p>
    <w:p>
      <w:pPr>
        <w:spacing w:after="0"/>
        <w:ind w:left="0"/>
        <w:jc w:val="both"/>
      </w:pPr>
      <w:r>
        <w:rPr>
          <w:rFonts w:ascii="Times New Roman"/>
          <w:b w:val="false"/>
          <w:i w:val="false"/>
          <w:color w:val="000000"/>
          <w:sz w:val="28"/>
        </w:rPr>
        <w:t>
      4) академическую свободу факультета (отделения) и кафедр в организации учебного процесса, формировании образовательных программ;</w:t>
      </w:r>
    </w:p>
    <w:p>
      <w:pPr>
        <w:spacing w:after="0"/>
        <w:ind w:left="0"/>
        <w:jc w:val="both"/>
      </w:pPr>
      <w:r>
        <w:rPr>
          <w:rFonts w:ascii="Times New Roman"/>
          <w:b w:val="false"/>
          <w:i w:val="false"/>
          <w:color w:val="000000"/>
          <w:sz w:val="28"/>
        </w:rPr>
        <w:t>
      5) обеспечение учебного процесса всеми необходимыми учебными и методическими материалами на бумажных и электронных носителях;</w:t>
      </w:r>
    </w:p>
    <w:p>
      <w:pPr>
        <w:spacing w:after="0"/>
        <w:ind w:left="0"/>
        <w:jc w:val="both"/>
      </w:pPr>
      <w:r>
        <w:rPr>
          <w:rFonts w:ascii="Times New Roman"/>
          <w:b w:val="false"/>
          <w:i w:val="false"/>
          <w:color w:val="000000"/>
          <w:sz w:val="28"/>
        </w:rPr>
        <w:t>
      6) эффективные методы контроля учебных достижений обучающихся;</w:t>
      </w:r>
    </w:p>
    <w:p>
      <w:pPr>
        <w:spacing w:after="0"/>
        <w:ind w:left="0"/>
        <w:jc w:val="both"/>
      </w:pPr>
      <w:r>
        <w:rPr>
          <w:rFonts w:ascii="Times New Roman"/>
          <w:b w:val="false"/>
          <w:i w:val="false"/>
          <w:color w:val="000000"/>
          <w:sz w:val="28"/>
        </w:rPr>
        <w:t xml:space="preserve">
      7) использование </w:t>
      </w:r>
      <w:r>
        <w:rPr>
          <w:rFonts w:ascii="Times New Roman"/>
          <w:b w:val="false"/>
          <w:i w:val="false"/>
          <w:color w:val="000000"/>
          <w:sz w:val="28"/>
        </w:rPr>
        <w:t>балльно-рейтинговой системы</w:t>
      </w:r>
      <w:r>
        <w:rPr>
          <w:rFonts w:ascii="Times New Roman"/>
          <w:b w:val="false"/>
          <w:i w:val="false"/>
          <w:color w:val="000000"/>
          <w:sz w:val="28"/>
        </w:rPr>
        <w:t xml:space="preserve"> оценки учебных достижений обучающихся по каждой учебной дисциплине.</w:t>
      </w:r>
    </w:p>
    <w:bookmarkStart w:name="z56" w:id="52"/>
    <w:p>
      <w:pPr>
        <w:spacing w:after="0"/>
        <w:ind w:left="0"/>
        <w:jc w:val="both"/>
      </w:pPr>
      <w:r>
        <w:rPr>
          <w:rFonts w:ascii="Times New Roman"/>
          <w:b w:val="false"/>
          <w:i w:val="false"/>
          <w:color w:val="000000"/>
          <w:sz w:val="28"/>
        </w:rPr>
        <w:t>
      28. Планирование педагогической нагрузки профессорско-преподавательского состава осуществляется в академических часах или кредитах. При этом педагогическая нагрузка на аудиторных занятиях рассчитывается по контактному времени работы преподавателя с потоком, группой, подгруппой. Затраты времени на индивидуальные виды работ с каждым обучающимся (прием заданий на самостоятельной работе обучающихся (далее – СРО), курсовых работ (проектов), прием экзаменов, в том числе в составе государственной аттестационной комиссии (далее – ГАК), руководство выпускными работами) рассчитываются на основе норм времени, установленных организациями образования МВД самостоятельно.</w:t>
      </w:r>
    </w:p>
    <w:bookmarkEnd w:id="52"/>
    <w:bookmarkStart w:name="z57" w:id="53"/>
    <w:p>
      <w:pPr>
        <w:spacing w:after="0"/>
        <w:ind w:left="0"/>
        <w:jc w:val="both"/>
      </w:pPr>
      <w:r>
        <w:rPr>
          <w:rFonts w:ascii="Times New Roman"/>
          <w:b w:val="false"/>
          <w:i w:val="false"/>
          <w:color w:val="000000"/>
          <w:sz w:val="28"/>
        </w:rPr>
        <w:t>
      29. Один академический час аудиторной работы составляет не менее 40 минут. Исключение составляют лабораторные занятия, а также занятия по физической культуре, в которых время контактной работы преподавателя с обучающимся составляет не менее 80 минутам (два академических часа).</w:t>
      </w:r>
    </w:p>
    <w:bookmarkEnd w:id="53"/>
    <w:p>
      <w:pPr>
        <w:spacing w:after="0"/>
        <w:ind w:left="0"/>
        <w:jc w:val="both"/>
      </w:pPr>
      <w:r>
        <w:rPr>
          <w:rFonts w:ascii="Times New Roman"/>
          <w:b w:val="false"/>
          <w:i w:val="false"/>
          <w:color w:val="000000"/>
          <w:sz w:val="28"/>
        </w:rPr>
        <w:t xml:space="preserve">
      Один академический час всех видов профессиональных </w:t>
      </w:r>
      <w:r>
        <w:rPr>
          <w:rFonts w:ascii="Times New Roman"/>
          <w:b w:val="false"/>
          <w:i w:val="false"/>
          <w:color w:val="000000"/>
          <w:sz w:val="28"/>
        </w:rPr>
        <w:t>практик</w:t>
      </w:r>
      <w:r>
        <w:rPr>
          <w:rFonts w:ascii="Times New Roman"/>
          <w:b w:val="false"/>
          <w:i w:val="false"/>
          <w:color w:val="000000"/>
          <w:sz w:val="28"/>
        </w:rPr>
        <w:t>, научно-исследовательской работы обучающихся, итоговой государственной аттестации обучающихся составляет не менее 40 минут. Виды, сроки и содержание профессиональной практики определяются рабочими, рабочими учебными планами и учебными программами</w:t>
      </w:r>
    </w:p>
    <w:bookmarkStart w:name="z58" w:id="54"/>
    <w:p>
      <w:pPr>
        <w:spacing w:after="0"/>
        <w:ind w:left="0"/>
        <w:jc w:val="both"/>
      </w:pPr>
      <w:r>
        <w:rPr>
          <w:rFonts w:ascii="Times New Roman"/>
          <w:b w:val="false"/>
          <w:i w:val="false"/>
          <w:color w:val="000000"/>
          <w:sz w:val="28"/>
        </w:rPr>
        <w:t>
      30. При планировании объема учебной работы исходят из того, что один кредит равен 15 академическим часам следующих видов учебной работы:</w:t>
      </w:r>
    </w:p>
    <w:bookmarkEnd w:id="54"/>
    <w:p>
      <w:pPr>
        <w:spacing w:after="0"/>
        <w:ind w:left="0"/>
        <w:jc w:val="both"/>
      </w:pPr>
      <w:r>
        <w:rPr>
          <w:rFonts w:ascii="Times New Roman"/>
          <w:b w:val="false"/>
          <w:i w:val="false"/>
          <w:color w:val="000000"/>
          <w:sz w:val="28"/>
        </w:rPr>
        <w:t>
      1) аудиторной работы обучающегося на протяжении академического периода в виде семестра, равномерно распределенной по 1 часу в неделю;</w:t>
      </w:r>
    </w:p>
    <w:p>
      <w:pPr>
        <w:spacing w:after="0"/>
        <w:ind w:left="0"/>
        <w:jc w:val="both"/>
      </w:pPr>
      <w:r>
        <w:rPr>
          <w:rFonts w:ascii="Times New Roman"/>
          <w:b w:val="false"/>
          <w:i w:val="false"/>
          <w:color w:val="000000"/>
          <w:sz w:val="28"/>
        </w:rPr>
        <w:t xml:space="preserve">
      2) работы обучающегося с преподавателем в период </w:t>
      </w:r>
      <w:r>
        <w:rPr>
          <w:rFonts w:ascii="Times New Roman"/>
          <w:b w:val="false"/>
          <w:i w:val="false"/>
          <w:color w:val="000000"/>
          <w:sz w:val="28"/>
        </w:rPr>
        <w:t>профессиональных практик</w:t>
      </w:r>
      <w:r>
        <w:rPr>
          <w:rFonts w:ascii="Times New Roman"/>
          <w:b w:val="false"/>
          <w:i w:val="false"/>
          <w:color w:val="000000"/>
          <w:sz w:val="28"/>
        </w:rPr>
        <w:t>;</w:t>
      </w:r>
    </w:p>
    <w:p>
      <w:pPr>
        <w:spacing w:after="0"/>
        <w:ind w:left="0"/>
        <w:jc w:val="both"/>
      </w:pPr>
      <w:r>
        <w:rPr>
          <w:rFonts w:ascii="Times New Roman"/>
          <w:b w:val="false"/>
          <w:i w:val="false"/>
          <w:color w:val="000000"/>
          <w:sz w:val="28"/>
        </w:rPr>
        <w:t>
      3) работы обучающегося с преподавателем в период научно-исследовательской работы;</w:t>
      </w:r>
    </w:p>
    <w:p>
      <w:pPr>
        <w:spacing w:after="0"/>
        <w:ind w:left="0"/>
        <w:jc w:val="both"/>
      </w:pPr>
      <w:r>
        <w:rPr>
          <w:rFonts w:ascii="Times New Roman"/>
          <w:b w:val="false"/>
          <w:i w:val="false"/>
          <w:color w:val="000000"/>
          <w:sz w:val="28"/>
        </w:rPr>
        <w:t>
      4) работы обучающегося по написанию и защите дипломной работы (проекта), магистерской или докторской диссертации;</w:t>
      </w:r>
    </w:p>
    <w:p>
      <w:pPr>
        <w:spacing w:after="0"/>
        <w:ind w:left="0"/>
        <w:jc w:val="both"/>
      </w:pPr>
      <w:r>
        <w:rPr>
          <w:rFonts w:ascii="Times New Roman"/>
          <w:b w:val="false"/>
          <w:i w:val="false"/>
          <w:color w:val="000000"/>
          <w:sz w:val="28"/>
        </w:rPr>
        <w:t>
      5) работы обучающегося по подготовке и сдаче комплексного государственного экзамена по специальности.</w:t>
      </w:r>
    </w:p>
    <w:bookmarkStart w:name="z59" w:id="55"/>
    <w:p>
      <w:pPr>
        <w:spacing w:after="0"/>
        <w:ind w:left="0"/>
        <w:jc w:val="both"/>
      </w:pPr>
      <w:r>
        <w:rPr>
          <w:rFonts w:ascii="Times New Roman"/>
          <w:b w:val="false"/>
          <w:i w:val="false"/>
          <w:color w:val="000000"/>
          <w:sz w:val="28"/>
        </w:rPr>
        <w:t>
      31. Учебная нагрузка обучающихся определяется продолжительностью академического часа и объемом учебных часов (не менее 40 минут), сопровождающих академические часы для разных видов учебной работы.</w:t>
      </w:r>
    </w:p>
    <w:bookmarkEnd w:id="55"/>
    <w:p>
      <w:pPr>
        <w:spacing w:after="0"/>
        <w:ind w:left="0"/>
        <w:jc w:val="both"/>
      </w:pPr>
      <w:r>
        <w:rPr>
          <w:rFonts w:ascii="Times New Roman"/>
          <w:b w:val="false"/>
          <w:i w:val="false"/>
          <w:color w:val="000000"/>
          <w:sz w:val="28"/>
        </w:rPr>
        <w:t>
      Поскольку один академический час аудиторной работы равен не менее 40 и 80 минутам, то академические часы аудиторной работы обучающегося дополняются соответствующим числом часов СРО таким образом, что на один кредит суммарная учебная нагрузка обучающегося в неделю на протяжении академического периода в виде семестра равна 3 часам.</w:t>
      </w:r>
    </w:p>
    <w:p>
      <w:pPr>
        <w:spacing w:after="0"/>
        <w:ind w:left="0"/>
        <w:jc w:val="both"/>
      </w:pPr>
      <w:r>
        <w:rPr>
          <w:rFonts w:ascii="Times New Roman"/>
          <w:b w:val="false"/>
          <w:i w:val="false"/>
          <w:color w:val="000000"/>
          <w:sz w:val="28"/>
        </w:rPr>
        <w:t>
      Занятия по физической культуре не сопровождаются дополнительными часами СРО.</w:t>
      </w:r>
    </w:p>
    <w:p>
      <w:pPr>
        <w:spacing w:after="0"/>
        <w:ind w:left="0"/>
        <w:jc w:val="both"/>
      </w:pPr>
      <w:r>
        <w:rPr>
          <w:rFonts w:ascii="Times New Roman"/>
          <w:b w:val="false"/>
          <w:i w:val="false"/>
          <w:color w:val="000000"/>
          <w:sz w:val="28"/>
        </w:rPr>
        <w:t>
      Каждый академический час практики (кроме учебной) сопровождается соответствующим числом учебных часов дополнительной работы обучающегося: 1 часом – для педагогической практики, 4 часами – для производственной практики и 7 часами – для исследовательской практики.</w:t>
      </w:r>
    </w:p>
    <w:p>
      <w:pPr>
        <w:spacing w:after="0"/>
        <w:ind w:left="0"/>
        <w:jc w:val="both"/>
      </w:pPr>
      <w:r>
        <w:rPr>
          <w:rFonts w:ascii="Times New Roman"/>
          <w:b w:val="false"/>
          <w:i w:val="false"/>
          <w:color w:val="000000"/>
          <w:sz w:val="28"/>
        </w:rPr>
        <w:t>
      Каждый академический час научно-исследовательской (экспериментально-исследовательской) работы обучающегося (магистранта, докторанта), включая выполнение магистерской или докторской диссертации, сопровождается 7 часами СРО.</w:t>
      </w:r>
    </w:p>
    <w:p>
      <w:pPr>
        <w:spacing w:after="0"/>
        <w:ind w:left="0"/>
        <w:jc w:val="both"/>
      </w:pPr>
      <w:r>
        <w:rPr>
          <w:rFonts w:ascii="Times New Roman"/>
          <w:b w:val="false"/>
          <w:i w:val="false"/>
          <w:color w:val="000000"/>
          <w:sz w:val="28"/>
        </w:rPr>
        <w:t>
      Каждый академический час итоговой аттестации обучающегося представляет собой учебный час контактной работы обучающегося с преподавателем по выполнению и защите дипломной работы (проекта), магистерской или докторской диссертации или работы обучающегося с преподавателем по подготовке и сдаче государственного комплексного экзамена. Каждый академический час итоговой аттестации обучающегося сопровождается 6 часами СРО.</w:t>
      </w:r>
    </w:p>
    <w:bookmarkStart w:name="z60" w:id="56"/>
    <w:p>
      <w:pPr>
        <w:spacing w:after="0"/>
        <w:ind w:left="0"/>
        <w:jc w:val="both"/>
      </w:pPr>
      <w:r>
        <w:rPr>
          <w:rFonts w:ascii="Times New Roman"/>
          <w:b w:val="false"/>
          <w:i w:val="false"/>
          <w:color w:val="000000"/>
          <w:sz w:val="28"/>
        </w:rPr>
        <w:t>
      32. Продолжительность практик определяется в неделях исходя из нормативного времени работы обучающегося на практике в течение недели, равного 30 часам (6 часов в день при 5-дневной рабочей неделе). Для вычисления количества недель объем практики в кредитах умножается на трудоемкость соответствующего вида практики в учебных часах и делится на продолжительность работы обучающегося на практике в течение недели, то есть на 30 часов.</w:t>
      </w:r>
    </w:p>
    <w:bookmarkEnd w:id="56"/>
    <w:p>
      <w:pPr>
        <w:spacing w:after="0"/>
        <w:ind w:left="0"/>
        <w:jc w:val="both"/>
      </w:pPr>
      <w:r>
        <w:rPr>
          <w:rFonts w:ascii="Times New Roman"/>
          <w:b w:val="false"/>
          <w:i w:val="false"/>
          <w:color w:val="000000"/>
          <w:sz w:val="28"/>
        </w:rPr>
        <w:t>
      Поскольку трудоемкость 1 кредита практики составляет 15 часов (по не менее 40 минутам) для учебной практики, 30 часов (по не менее 40 минутам) для педагогической практики, 75 часов (по не менее 40 минутам) для производственной практики и 120 часов (по не менее 40 минутам) для исследовательской практики, то соответственно продолжительность практики на 1 кредит в неделях составляет 0.5 недели для учебной практики, 1 неделя – для педагогической практики, 2.5 недели – для производственной практики и 4 недели – для исследовательской практики.</w:t>
      </w:r>
    </w:p>
    <w:bookmarkStart w:name="z61" w:id="57"/>
    <w:p>
      <w:pPr>
        <w:spacing w:after="0"/>
        <w:ind w:left="0"/>
        <w:jc w:val="both"/>
      </w:pPr>
      <w:r>
        <w:rPr>
          <w:rFonts w:ascii="Times New Roman"/>
          <w:b w:val="false"/>
          <w:i w:val="false"/>
          <w:color w:val="000000"/>
          <w:sz w:val="28"/>
        </w:rPr>
        <w:t>
      33. Планирование итоговой аттестации обучающихся и научно-исследовательской (экспериментально-исследовательской) работы магистрантов и докторантов в неделях определяется исходя из нормативного времени работы обучающихся в течение недели, равного 54 часам (9 часов в день, включая СРО, при 6-дневной рабочей неделе).</w:t>
      </w:r>
    </w:p>
    <w:bookmarkEnd w:id="57"/>
    <w:bookmarkStart w:name="z62" w:id="58"/>
    <w:p>
      <w:pPr>
        <w:spacing w:after="0"/>
        <w:ind w:left="0"/>
        <w:jc w:val="both"/>
      </w:pPr>
      <w:r>
        <w:rPr>
          <w:rFonts w:ascii="Times New Roman"/>
          <w:b w:val="false"/>
          <w:i w:val="false"/>
          <w:color w:val="000000"/>
          <w:sz w:val="28"/>
        </w:rPr>
        <w:t xml:space="preserve">
      34. Одному кредиту научно-исследовательской работы магистранта </w:t>
      </w:r>
    </w:p>
    <w:bookmarkEnd w:id="58"/>
    <w:p>
      <w:pPr>
        <w:spacing w:after="0"/>
        <w:ind w:left="0"/>
        <w:jc w:val="both"/>
      </w:pPr>
      <w:r>
        <w:rPr>
          <w:rFonts w:ascii="Times New Roman"/>
          <w:b w:val="false"/>
          <w:i w:val="false"/>
          <w:color w:val="000000"/>
          <w:sz w:val="28"/>
        </w:rPr>
        <w:t>
      (далее – НИРМ), экспериментально-исследовательской работы магистранта (далее – ЭИРМ), научно-исследовательской работы докторанта (далее – НИРД) соответствует 120 (15 х 8) часов работы обучающегося, то есть 2,2 недели.</w:t>
      </w:r>
    </w:p>
    <w:p>
      <w:pPr>
        <w:spacing w:after="0"/>
        <w:ind w:left="0"/>
        <w:jc w:val="both"/>
      </w:pPr>
      <w:r>
        <w:rPr>
          <w:rFonts w:ascii="Times New Roman"/>
          <w:b w:val="false"/>
          <w:i w:val="false"/>
          <w:color w:val="000000"/>
          <w:sz w:val="28"/>
        </w:rPr>
        <w:t>
      Одному кредиту итоговой аттестации соответствует 105 (15 х 7) часов, то есть 2 недели. Из них 15 контактных часов работы обучающегося с преподавателем и 90 часов СРО.</w:t>
      </w:r>
    </w:p>
    <w:p>
      <w:pPr>
        <w:spacing w:after="0"/>
        <w:ind w:left="0"/>
        <w:jc w:val="both"/>
      </w:pPr>
      <w:r>
        <w:rPr>
          <w:rFonts w:ascii="Times New Roman"/>
          <w:b w:val="false"/>
          <w:i w:val="false"/>
          <w:color w:val="000000"/>
          <w:sz w:val="28"/>
        </w:rPr>
        <w:t>
      На подготовку и сдачу государственного комплексного экзамена по специальности отводится 2 недели (1 кредит).</w:t>
      </w:r>
    </w:p>
    <w:p>
      <w:pPr>
        <w:spacing w:after="0"/>
        <w:ind w:left="0"/>
        <w:jc w:val="both"/>
      </w:pPr>
      <w:r>
        <w:rPr>
          <w:rFonts w:ascii="Times New Roman"/>
          <w:b w:val="false"/>
          <w:i w:val="false"/>
          <w:color w:val="000000"/>
          <w:sz w:val="28"/>
        </w:rPr>
        <w:t>
      На подготовку и сдачу государственного комплексного экзамена по двум базовым и/или профилирующим дисциплинам отводится 4 недели (2 кредита).</w:t>
      </w:r>
    </w:p>
    <w:p>
      <w:pPr>
        <w:spacing w:after="0"/>
        <w:ind w:left="0"/>
        <w:jc w:val="both"/>
      </w:pPr>
      <w:r>
        <w:rPr>
          <w:rFonts w:ascii="Times New Roman"/>
          <w:b w:val="false"/>
          <w:i w:val="false"/>
          <w:color w:val="000000"/>
          <w:sz w:val="28"/>
        </w:rPr>
        <w:t>
      На написание и защиту дипломной работы (проекта), магистерской или докторской диссертации отводится соответственно 2, 3 и 4 кредита, то есть соответственно 4, 6 и 8 недель.</w:t>
      </w:r>
    </w:p>
    <w:bookmarkStart w:name="z63" w:id="59"/>
    <w:p>
      <w:pPr>
        <w:spacing w:after="0"/>
        <w:ind w:left="0"/>
        <w:jc w:val="both"/>
      </w:pPr>
      <w:r>
        <w:rPr>
          <w:rFonts w:ascii="Times New Roman"/>
          <w:b w:val="false"/>
          <w:i w:val="false"/>
          <w:color w:val="000000"/>
          <w:sz w:val="28"/>
        </w:rPr>
        <w:t>
      35. Учебные занятия проводятся преимущественно в активных творческих формах (кейс-стади, деловые игры, тренинги, диспуты, круглые столы, семинары и так далее).</w:t>
      </w:r>
    </w:p>
    <w:bookmarkEnd w:id="59"/>
    <w:p>
      <w:pPr>
        <w:spacing w:after="0"/>
        <w:ind w:left="0"/>
        <w:jc w:val="both"/>
      </w:pPr>
      <w:r>
        <w:rPr>
          <w:rFonts w:ascii="Times New Roman"/>
          <w:b w:val="false"/>
          <w:i w:val="false"/>
          <w:color w:val="000000"/>
          <w:sz w:val="28"/>
        </w:rPr>
        <w:t>
      Наполняемость академического потока и группы определяется организацией образования МВД самостоятельно.</w:t>
      </w:r>
    </w:p>
    <w:bookmarkStart w:name="z64" w:id="60"/>
    <w:p>
      <w:pPr>
        <w:spacing w:after="0"/>
        <w:ind w:left="0"/>
        <w:jc w:val="both"/>
      </w:pPr>
      <w:r>
        <w:rPr>
          <w:rFonts w:ascii="Times New Roman"/>
          <w:b w:val="false"/>
          <w:i w:val="false"/>
          <w:color w:val="000000"/>
          <w:sz w:val="28"/>
        </w:rPr>
        <w:t>
      36. При кредитной технологии обучения самостоятельная работа обучающихся подразделяется на две части: на самостоятельную работу, которая выполняется под руководством преподавателя (далее – СРОП), и на ту часть, которая выполняется полностью самостоятельно (СРОС – собственно СРО).</w:t>
      </w:r>
    </w:p>
    <w:bookmarkEnd w:id="60"/>
    <w:p>
      <w:pPr>
        <w:spacing w:after="0"/>
        <w:ind w:left="0"/>
        <w:jc w:val="both"/>
      </w:pPr>
      <w:r>
        <w:rPr>
          <w:rFonts w:ascii="Times New Roman"/>
          <w:b w:val="false"/>
          <w:i w:val="false"/>
          <w:color w:val="000000"/>
          <w:sz w:val="28"/>
        </w:rPr>
        <w:t>
      Весь объем СРО подтверждается заданиями, требующими от обучающегося ежедневной самостоятельной работы.</w:t>
      </w:r>
    </w:p>
    <w:bookmarkStart w:name="z65" w:id="61"/>
    <w:p>
      <w:pPr>
        <w:spacing w:after="0"/>
        <w:ind w:left="0"/>
        <w:jc w:val="both"/>
      </w:pPr>
      <w:r>
        <w:rPr>
          <w:rFonts w:ascii="Times New Roman"/>
          <w:b w:val="false"/>
          <w:i w:val="false"/>
          <w:color w:val="000000"/>
          <w:sz w:val="28"/>
        </w:rPr>
        <w:t>
      37. Доля СРОП (СРОП, самостоятельную работу магистранта под руководством преподавателя (далее – СРМП) и самостоятельную работу докторанта под руководством преподавателя (далее – СРДП)) в общем объеме СРО определяется организацией образования самостоятельно.</w:t>
      </w:r>
    </w:p>
    <w:bookmarkEnd w:id="61"/>
    <w:p>
      <w:pPr>
        <w:spacing w:after="0"/>
        <w:ind w:left="0"/>
        <w:jc w:val="both"/>
      </w:pPr>
      <w:r>
        <w:rPr>
          <w:rFonts w:ascii="Times New Roman"/>
          <w:b w:val="false"/>
          <w:i w:val="false"/>
          <w:color w:val="000000"/>
          <w:sz w:val="28"/>
        </w:rPr>
        <w:t>
      СРОП является аудиторным видом работы обучающихся, которая выполняется им в контакте с преподавателем.</w:t>
      </w:r>
    </w:p>
    <w:p>
      <w:pPr>
        <w:spacing w:after="0"/>
        <w:ind w:left="0"/>
        <w:jc w:val="both"/>
      </w:pPr>
      <w:r>
        <w:rPr>
          <w:rFonts w:ascii="Times New Roman"/>
          <w:b w:val="false"/>
          <w:i w:val="false"/>
          <w:color w:val="000000"/>
          <w:sz w:val="28"/>
        </w:rPr>
        <w:t>
      В СРОП входят консультации по наиболее сложным вопросам учебной программы, выполнению домашних заданий, курсовых проектов (работ), контроль семестровых работ, отчетов и других видов заданий СРО.</w:t>
      </w:r>
    </w:p>
    <w:bookmarkStart w:name="z66" w:id="62"/>
    <w:p>
      <w:pPr>
        <w:spacing w:after="0"/>
        <w:ind w:left="0"/>
        <w:jc w:val="both"/>
      </w:pPr>
      <w:r>
        <w:rPr>
          <w:rFonts w:ascii="Times New Roman"/>
          <w:b w:val="false"/>
          <w:i w:val="false"/>
          <w:color w:val="000000"/>
          <w:sz w:val="28"/>
        </w:rPr>
        <w:t>
      38. В целях повышения качества реализации образовательной программы и обеспечения объективности оценки учебных достижений обучающихся процессы обучения и итогового контроля разделяются.</w:t>
      </w:r>
    </w:p>
    <w:bookmarkEnd w:id="62"/>
    <w:bookmarkStart w:name="z67" w:id="63"/>
    <w:p>
      <w:pPr>
        <w:spacing w:after="0"/>
        <w:ind w:left="0"/>
        <w:jc w:val="both"/>
      </w:pPr>
      <w:r>
        <w:rPr>
          <w:rFonts w:ascii="Times New Roman"/>
          <w:b w:val="false"/>
          <w:i w:val="false"/>
          <w:color w:val="000000"/>
          <w:sz w:val="28"/>
        </w:rPr>
        <w:t>
      39. Учебные достижения (знания, умения, навыки и компетенции) обучающихся оцениваются в баллах по 100-бальной шкале, соответствующих принятой в международной практике буквенной системе (положительные оценки, по мере убывания, от "А" до "D", "неудовлетворительно" – "F") с соответствующим цифровым эквивалентом по 4-х балльной шкале.</w:t>
      </w:r>
    </w:p>
    <w:bookmarkEnd w:id="63"/>
    <w:bookmarkStart w:name="z68" w:id="64"/>
    <w:p>
      <w:pPr>
        <w:spacing w:after="0"/>
        <w:ind w:left="0"/>
        <w:jc w:val="both"/>
      </w:pPr>
      <w:r>
        <w:rPr>
          <w:rFonts w:ascii="Times New Roman"/>
          <w:b w:val="false"/>
          <w:i w:val="false"/>
          <w:color w:val="000000"/>
          <w:sz w:val="28"/>
        </w:rPr>
        <w:t>
      40. Организация системы контроля учебных достижений обучающихся осуществляется подразделением мониторинга и контроля (оценки) качества образования.</w:t>
      </w:r>
    </w:p>
    <w:bookmarkEnd w:id="64"/>
    <w:bookmarkStart w:name="z69" w:id="65"/>
    <w:p>
      <w:pPr>
        <w:spacing w:after="0"/>
        <w:ind w:left="0"/>
        <w:jc w:val="both"/>
      </w:pPr>
      <w:r>
        <w:rPr>
          <w:rFonts w:ascii="Times New Roman"/>
          <w:b w:val="false"/>
          <w:i w:val="false"/>
          <w:color w:val="000000"/>
          <w:sz w:val="28"/>
        </w:rPr>
        <w:t xml:space="preserve">
      41. Подразделение мониторинга и контроля (оценки) качества образования ведет историю учебных достижений обучающихся в течение всего периода обучения, которая отражается в транскрипте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bookmarkEnd w:id="65"/>
    <w:bookmarkStart w:name="z70" w:id="66"/>
    <w:p>
      <w:pPr>
        <w:spacing w:after="0"/>
        <w:ind w:left="0"/>
        <w:jc w:val="both"/>
      </w:pPr>
      <w:r>
        <w:rPr>
          <w:rFonts w:ascii="Times New Roman"/>
          <w:b w:val="false"/>
          <w:i w:val="false"/>
          <w:color w:val="000000"/>
          <w:sz w:val="28"/>
        </w:rPr>
        <w:t>
      42. Транскрипт выдается по запросу обучающегося за любой период его обучения.</w:t>
      </w:r>
    </w:p>
    <w:bookmarkEnd w:id="66"/>
    <w:bookmarkStart w:name="z71" w:id="67"/>
    <w:p>
      <w:pPr>
        <w:spacing w:after="0"/>
        <w:ind w:left="0"/>
        <w:jc w:val="both"/>
      </w:pPr>
      <w:r>
        <w:rPr>
          <w:rFonts w:ascii="Times New Roman"/>
          <w:b w:val="false"/>
          <w:i w:val="false"/>
          <w:color w:val="000000"/>
          <w:sz w:val="28"/>
        </w:rPr>
        <w:t xml:space="preserve">
      43. Обучающий преподаватель проводит все виды </w:t>
      </w:r>
      <w:r>
        <w:rPr>
          <w:rFonts w:ascii="Times New Roman"/>
          <w:b w:val="false"/>
          <w:i w:val="false"/>
          <w:color w:val="000000"/>
          <w:sz w:val="28"/>
        </w:rPr>
        <w:t>текущего</w:t>
      </w:r>
      <w:r>
        <w:rPr>
          <w:rFonts w:ascii="Times New Roman"/>
          <w:b w:val="false"/>
          <w:i w:val="false"/>
          <w:color w:val="000000"/>
          <w:sz w:val="28"/>
        </w:rPr>
        <w:t xml:space="preserve"> и рубежного контроля и выводит соответствующую оценку текущей успеваемости обучающихся (среднее арифметическое оценок текущего и рубежных контролей). При этом учебные достижения обучающихся оцениваются по 100-балльной шкале за каждое выполненное задание.</w:t>
      </w:r>
    </w:p>
    <w:bookmarkEnd w:id="67"/>
    <w:bookmarkStart w:name="z72" w:id="68"/>
    <w:p>
      <w:pPr>
        <w:spacing w:after="0"/>
        <w:ind w:left="0"/>
        <w:jc w:val="both"/>
      </w:pPr>
      <w:r>
        <w:rPr>
          <w:rFonts w:ascii="Times New Roman"/>
          <w:b w:val="false"/>
          <w:i w:val="false"/>
          <w:color w:val="000000"/>
          <w:sz w:val="28"/>
        </w:rPr>
        <w:t xml:space="preserve">
      44. Итоговая оценка по дисциплине включает оценки текущей успеваемости и </w:t>
      </w:r>
      <w:r>
        <w:rPr>
          <w:rFonts w:ascii="Times New Roman"/>
          <w:b w:val="false"/>
          <w:i w:val="false"/>
          <w:color w:val="000000"/>
          <w:sz w:val="28"/>
        </w:rPr>
        <w:t>итогового контроля</w:t>
      </w:r>
      <w:r>
        <w:rPr>
          <w:rFonts w:ascii="Times New Roman"/>
          <w:b w:val="false"/>
          <w:i w:val="false"/>
          <w:color w:val="000000"/>
          <w:sz w:val="28"/>
        </w:rPr>
        <w:t xml:space="preserve"> (экзаменационной оценки). Доля оценки текущей успеваемости составляет 60% в итоговой оценке степени освоения обучающимся программы учебной дисциплины. Оценка итогового контроля составляет 40% итоговой оценки знаний по данной учебной дисциплине.</w:t>
      </w:r>
    </w:p>
    <w:bookmarkEnd w:id="68"/>
    <w:bookmarkStart w:name="z73" w:id="69"/>
    <w:p>
      <w:pPr>
        <w:spacing w:after="0"/>
        <w:ind w:left="0"/>
        <w:jc w:val="both"/>
      </w:pPr>
      <w:r>
        <w:rPr>
          <w:rFonts w:ascii="Times New Roman"/>
          <w:b w:val="false"/>
          <w:i w:val="false"/>
          <w:color w:val="000000"/>
          <w:sz w:val="28"/>
        </w:rPr>
        <w:t xml:space="preserve">
      45. Положительная итоговая оценка служит основанием для дополнения освоенных кредитов установленным количеством кредитов по соответствующей дисциплине и заносится в </w:t>
      </w:r>
      <w:r>
        <w:rPr>
          <w:rFonts w:ascii="Times New Roman"/>
          <w:b w:val="false"/>
          <w:i w:val="false"/>
          <w:color w:val="000000"/>
          <w:sz w:val="28"/>
        </w:rPr>
        <w:t>транскрипт</w:t>
      </w:r>
      <w:r>
        <w:rPr>
          <w:rFonts w:ascii="Times New Roman"/>
          <w:b w:val="false"/>
          <w:i w:val="false"/>
          <w:color w:val="000000"/>
          <w:sz w:val="28"/>
        </w:rPr>
        <w:t xml:space="preserve"> обучающегося.</w:t>
      </w:r>
    </w:p>
    <w:bookmarkEnd w:id="69"/>
    <w:p>
      <w:pPr>
        <w:spacing w:after="0"/>
        <w:ind w:left="0"/>
        <w:jc w:val="both"/>
      </w:pPr>
      <w:r>
        <w:rPr>
          <w:rFonts w:ascii="Times New Roman"/>
          <w:b w:val="false"/>
          <w:i w:val="false"/>
          <w:color w:val="000000"/>
          <w:sz w:val="28"/>
        </w:rPr>
        <w:t>
      При получении обучающимся по итоговому контролю (экзамену) оценки "неудовлетворительно", итоговая оценка по дисциплине не подсчитывается.</w:t>
      </w:r>
    </w:p>
    <w:bookmarkStart w:name="z74" w:id="70"/>
    <w:p>
      <w:pPr>
        <w:spacing w:after="0"/>
        <w:ind w:left="0"/>
        <w:jc w:val="both"/>
      </w:pPr>
      <w:r>
        <w:rPr>
          <w:rFonts w:ascii="Times New Roman"/>
          <w:b w:val="false"/>
          <w:i w:val="false"/>
          <w:color w:val="000000"/>
          <w:sz w:val="28"/>
        </w:rPr>
        <w:t>
      46. Обучающийся, имеющий академическую задолженность по дисциплине, в следующем академическом периоде или в летнем семестре самостоятельно вновь проходит эту дисциплину, выполняет все требования текущего контроля, получает допуск и сдает итоговый контроль.</w:t>
      </w:r>
    </w:p>
    <w:bookmarkEnd w:id="70"/>
    <w:bookmarkStart w:name="z75" w:id="71"/>
    <w:p>
      <w:pPr>
        <w:spacing w:after="0"/>
        <w:ind w:left="0"/>
        <w:jc w:val="both"/>
      </w:pPr>
      <w:r>
        <w:rPr>
          <w:rFonts w:ascii="Times New Roman"/>
          <w:b w:val="false"/>
          <w:i w:val="false"/>
          <w:color w:val="000000"/>
          <w:sz w:val="28"/>
        </w:rPr>
        <w:t>
      47. По итогам учебного года с учетом результатов летнего семестра подразделение мониторинга и контроля (оценки) качества образования рассчитывает средний балл успеваемости (GPA) как средневзвешенную оценку уровня учебных достижений обучающегося.</w:t>
      </w:r>
    </w:p>
    <w:bookmarkEnd w:id="71"/>
    <w:bookmarkStart w:name="z76" w:id="72"/>
    <w:p>
      <w:pPr>
        <w:spacing w:after="0"/>
        <w:ind w:left="0"/>
        <w:jc w:val="both"/>
      </w:pPr>
      <w:r>
        <w:rPr>
          <w:rFonts w:ascii="Times New Roman"/>
          <w:b w:val="false"/>
          <w:i w:val="false"/>
          <w:color w:val="000000"/>
          <w:sz w:val="28"/>
        </w:rPr>
        <w:t xml:space="preserve">
      48. Для перевода с курса на курс организация образования МВД самостоятельно в разрезе курсов устанавливается переводной балл – величина минимального среднего балла успеваемости, допускающего перевод обучающегося на следующий курс. </w:t>
      </w:r>
    </w:p>
    <w:bookmarkEnd w:id="72"/>
    <w:bookmarkStart w:name="z77" w:id="73"/>
    <w:p>
      <w:pPr>
        <w:spacing w:after="0"/>
        <w:ind w:left="0"/>
        <w:jc w:val="both"/>
      </w:pPr>
      <w:r>
        <w:rPr>
          <w:rFonts w:ascii="Times New Roman"/>
          <w:b w:val="false"/>
          <w:i w:val="false"/>
          <w:color w:val="000000"/>
          <w:sz w:val="28"/>
        </w:rPr>
        <w:t>
      49. Обучающемуся, выполнившему программу курса в полном объеме, но не набравшему переводной балл, с целью повышения своего среднего балла успеваемости (GPA), предоставляется возможность самостоятельного изучения дисциплины и сдачи повторно экзамена по индивидуальному графику (за исключением дисциплины "Современная история Казахстана", по которой сдается государственный экзамен).</w:t>
      </w:r>
    </w:p>
    <w:bookmarkEnd w:id="73"/>
    <w:bookmarkStart w:name="z78" w:id="74"/>
    <w:p>
      <w:pPr>
        <w:spacing w:after="0"/>
        <w:ind w:left="0"/>
        <w:jc w:val="both"/>
      </w:pPr>
      <w:r>
        <w:rPr>
          <w:rFonts w:ascii="Times New Roman"/>
          <w:b w:val="false"/>
          <w:i w:val="false"/>
          <w:color w:val="000000"/>
          <w:sz w:val="28"/>
        </w:rPr>
        <w:t>
      50. При переводе и восстановлении обучающихся, выходе их из академического отпуска курс обучения определяется с учетом пререквизитов.</w:t>
      </w:r>
    </w:p>
    <w:bookmarkEnd w:id="74"/>
    <w:bookmarkStart w:name="z79" w:id="75"/>
    <w:p>
      <w:pPr>
        <w:spacing w:after="0"/>
        <w:ind w:left="0"/>
        <w:jc w:val="both"/>
      </w:pPr>
      <w:r>
        <w:rPr>
          <w:rFonts w:ascii="Times New Roman"/>
          <w:b w:val="false"/>
          <w:i w:val="false"/>
          <w:color w:val="000000"/>
          <w:sz w:val="28"/>
        </w:rPr>
        <w:t>
      51. Основным критерием завершенности образовательного процесса по подготовке бакалавра является освоение обучающимся не менее 129 кредитов теоретического обучения, а также не менее 6 кредитов практик, 2 кредита на подготовку, написание и защиту дипломной работы (проекта) или на подготовку и сдачу государственного экзамена по двум базовым и/или профилирующим дисциплинам, и 1 кредит на подготовку и сдачу государственного комплексного экзамена по специальности.</w:t>
      </w:r>
    </w:p>
    <w:bookmarkEnd w:id="75"/>
    <w:bookmarkStart w:name="z80" w:id="76"/>
    <w:p>
      <w:pPr>
        <w:spacing w:after="0"/>
        <w:ind w:left="0"/>
        <w:jc w:val="both"/>
      </w:pPr>
      <w:r>
        <w:rPr>
          <w:rFonts w:ascii="Times New Roman"/>
          <w:b w:val="false"/>
          <w:i w:val="false"/>
          <w:color w:val="000000"/>
          <w:sz w:val="28"/>
        </w:rPr>
        <w:t>
      52. Основным критерием завершенности образовательного процесса по подготовке магистров является освоение магистрантом:</w:t>
      </w:r>
    </w:p>
    <w:bookmarkEnd w:id="76"/>
    <w:p>
      <w:pPr>
        <w:spacing w:after="0"/>
        <w:ind w:left="0"/>
        <w:jc w:val="both"/>
      </w:pPr>
      <w:r>
        <w:rPr>
          <w:rFonts w:ascii="Times New Roman"/>
          <w:b w:val="false"/>
          <w:i w:val="false"/>
          <w:color w:val="000000"/>
          <w:sz w:val="28"/>
        </w:rPr>
        <w:t>
      1) при научной и педагогической подготовке – не менее 59 кредитов, из них не менее 42 кредитов теоретического обучения, не менее 6 кредитов практики, не менее 7 кредитов научно-исследовательской работы;</w:t>
      </w:r>
    </w:p>
    <w:p>
      <w:pPr>
        <w:spacing w:after="0"/>
        <w:ind w:left="0"/>
        <w:jc w:val="both"/>
      </w:pPr>
      <w:r>
        <w:rPr>
          <w:rFonts w:ascii="Times New Roman"/>
          <w:b w:val="false"/>
          <w:i w:val="false"/>
          <w:color w:val="000000"/>
          <w:sz w:val="28"/>
        </w:rPr>
        <w:t>
      2) при профильной подготовке – не менее 28 кредитов (со сроком обучения 1 год) и не менее 48 кредитов (со сроком обучения 1,5 года), из них соответственно не менее 18 и 36 кредитов теоретического обучения, не менее 2 и 4 кредитов практики, не менее 4 и 4 кредитов экспериментально-исследовательской работы.</w:t>
      </w:r>
    </w:p>
    <w:bookmarkStart w:name="z81" w:id="77"/>
    <w:p>
      <w:pPr>
        <w:spacing w:after="0"/>
        <w:ind w:left="0"/>
        <w:jc w:val="both"/>
      </w:pPr>
      <w:r>
        <w:rPr>
          <w:rFonts w:ascii="Times New Roman"/>
          <w:b w:val="false"/>
          <w:i w:val="false"/>
          <w:color w:val="000000"/>
          <w:sz w:val="28"/>
        </w:rPr>
        <w:t>
      53. Основным критерием завершенности образовательного процесса по подготовке докторов философии (PhD) или доктора по профилю является освоение докторантом не менее 75 кредитов, из них не менее 15 кредитов теоретического обучения, а также не менее 5 кредитов практики и не менее 20 кредитов научно-исследовательской (экспериментально-исследовательской) работы докторанта (НИРД/ЭИРД).</w:t>
      </w:r>
    </w:p>
    <w:bookmarkEnd w:id="77"/>
    <w:bookmarkStart w:name="z82" w:id="78"/>
    <w:p>
      <w:pPr>
        <w:spacing w:after="0"/>
        <w:ind w:left="0"/>
        <w:jc w:val="both"/>
      </w:pPr>
      <w:r>
        <w:rPr>
          <w:rFonts w:ascii="Times New Roman"/>
          <w:b w:val="false"/>
          <w:i w:val="false"/>
          <w:color w:val="000000"/>
          <w:sz w:val="28"/>
        </w:rPr>
        <w:t xml:space="preserve">
      54. Обучающимся, освоившим профессиональную образовательную программу высшего и послевузовского образования и прошедшим итоговую аттестацию, присуждается соответствующая академическая степень "бакалавр", "магистр" и ученая степень доктор философии (PhD) или доктора по профилю и выдается диплом государственного образца с </w:t>
      </w:r>
      <w:r>
        <w:rPr>
          <w:rFonts w:ascii="Times New Roman"/>
          <w:b w:val="false"/>
          <w:i w:val="false"/>
          <w:color w:val="000000"/>
          <w:sz w:val="28"/>
        </w:rPr>
        <w:t>транскриптом</w:t>
      </w:r>
      <w:r>
        <w:rPr>
          <w:rFonts w:ascii="Times New Roman"/>
          <w:b w:val="false"/>
          <w:i w:val="false"/>
          <w:color w:val="000000"/>
          <w:sz w:val="28"/>
        </w:rPr>
        <w:t>.</w:t>
      </w:r>
    </w:p>
    <w:bookmarkEnd w:id="78"/>
    <w:bookmarkStart w:name="z83" w:id="79"/>
    <w:p>
      <w:pPr>
        <w:spacing w:after="0"/>
        <w:ind w:left="0"/>
        <w:jc w:val="both"/>
      </w:pPr>
      <w:r>
        <w:rPr>
          <w:rFonts w:ascii="Times New Roman"/>
          <w:b w:val="false"/>
          <w:i w:val="false"/>
          <w:color w:val="000000"/>
          <w:sz w:val="28"/>
        </w:rPr>
        <w:t>
      55. Обучающемуся по программе бакалавриата, сдавшему экзамены с оценками "А", "А-", "В+", "В", "В-" и имеющему средний балл успеваемости (GPA) за весь период обучения не ниже 3,5, а также сдавшему все государственные экзамены и защитившему дипломную работу (проект) с оценками "А", "А-", выдается диплом с отличием при отсутствия повторных сдач экзаменов в течение всего периода обучения.</w:t>
      </w:r>
    </w:p>
    <w:bookmarkEnd w:id="79"/>
    <w:bookmarkStart w:name="z84" w:id="80"/>
    <w:p>
      <w:pPr>
        <w:spacing w:after="0"/>
        <w:ind w:left="0"/>
        <w:jc w:val="left"/>
      </w:pPr>
      <w:r>
        <w:rPr>
          <w:rFonts w:ascii="Times New Roman"/>
          <w:b/>
          <w:i w:val="false"/>
          <w:color w:val="000000"/>
        </w:rPr>
        <w:t xml:space="preserve"> Глава 4. Порядок организации и осуществления учебно-методической и научно-методической деятельности в специальных учебных заведениях МВД МВД</w:t>
      </w:r>
    </w:p>
    <w:bookmarkEnd w:id="80"/>
    <w:p>
      <w:pPr>
        <w:spacing w:after="0"/>
        <w:ind w:left="0"/>
        <w:jc w:val="both"/>
      </w:pPr>
      <w:r>
        <w:rPr>
          <w:rFonts w:ascii="Times New Roman"/>
          <w:b w:val="false"/>
          <w:i w:val="false"/>
          <w:color w:val="ff0000"/>
          <w:sz w:val="28"/>
        </w:rPr>
        <w:t xml:space="preserve">
      Сноска. Заголовок главы 4 - в редакции приказа Министра внутренних дел РК от 22.01.2020 </w:t>
      </w:r>
      <w:r>
        <w:rPr>
          <w:rFonts w:ascii="Times New Roman"/>
          <w:b w:val="false"/>
          <w:i w:val="false"/>
          <w:color w:val="ff0000"/>
          <w:sz w:val="28"/>
        </w:rPr>
        <w:t>№ 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5" w:id="81"/>
    <w:p>
      <w:pPr>
        <w:spacing w:after="0"/>
        <w:ind w:left="0"/>
        <w:jc w:val="both"/>
      </w:pPr>
      <w:r>
        <w:rPr>
          <w:rFonts w:ascii="Times New Roman"/>
          <w:b w:val="false"/>
          <w:i w:val="false"/>
          <w:color w:val="000000"/>
          <w:sz w:val="28"/>
        </w:rPr>
        <w:t xml:space="preserve">
      56. Учебно-методическая и научно-методическая работа в организациях образования МВД организуется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образовании" и осуществляется в целях интеграции науки и образования, обеспечения повышение квалификации профессорско-преподавательского состава в организациях образования МВД и соответствующей инфраструктуре.</w:t>
      </w:r>
    </w:p>
    <w:bookmarkEnd w:id="81"/>
    <w:bookmarkStart w:name="z86" w:id="82"/>
    <w:p>
      <w:pPr>
        <w:spacing w:after="0"/>
        <w:ind w:left="0"/>
        <w:jc w:val="both"/>
      </w:pPr>
      <w:r>
        <w:rPr>
          <w:rFonts w:ascii="Times New Roman"/>
          <w:b w:val="false"/>
          <w:i w:val="false"/>
          <w:color w:val="000000"/>
          <w:sz w:val="28"/>
        </w:rPr>
        <w:t>
      57. Учебно-методическая и научно-методическая работа в организациях образования МВД, реализующих образовательные программы высшего, послевузовского и дополнительного образования, а также специального первоначального обучения кандидатов на службу в ОВД включает следующие направления:</w:t>
      </w:r>
    </w:p>
    <w:bookmarkEnd w:id="82"/>
    <w:p>
      <w:pPr>
        <w:spacing w:after="0"/>
        <w:ind w:left="0"/>
        <w:jc w:val="both"/>
      </w:pPr>
      <w:r>
        <w:rPr>
          <w:rFonts w:ascii="Times New Roman"/>
          <w:b w:val="false"/>
          <w:i w:val="false"/>
          <w:color w:val="000000"/>
          <w:sz w:val="28"/>
        </w:rPr>
        <w:t>
      1) проведение мероприятий по обобщению и распространению передового педагогического опыта и информатизации образования;</w:t>
      </w:r>
    </w:p>
    <w:p>
      <w:pPr>
        <w:spacing w:after="0"/>
        <w:ind w:left="0"/>
        <w:jc w:val="both"/>
      </w:pPr>
      <w:r>
        <w:rPr>
          <w:rFonts w:ascii="Times New Roman"/>
          <w:b w:val="false"/>
          <w:i w:val="false"/>
          <w:color w:val="000000"/>
          <w:sz w:val="28"/>
        </w:rPr>
        <w:t>
      2) анализ влияния организации учебно-методической и научно-методической работы на текущую успеваемость обучающихся;</w:t>
      </w:r>
    </w:p>
    <w:p>
      <w:pPr>
        <w:spacing w:after="0"/>
        <w:ind w:left="0"/>
        <w:jc w:val="both"/>
      </w:pPr>
      <w:r>
        <w:rPr>
          <w:rFonts w:ascii="Times New Roman"/>
          <w:b w:val="false"/>
          <w:i w:val="false"/>
          <w:color w:val="000000"/>
          <w:sz w:val="28"/>
        </w:rPr>
        <w:t>
      3) разработка методического обеспечения самостоятельной работы обучающихся;</w:t>
      </w:r>
    </w:p>
    <w:p>
      <w:pPr>
        <w:spacing w:after="0"/>
        <w:ind w:left="0"/>
        <w:jc w:val="both"/>
      </w:pPr>
      <w:r>
        <w:rPr>
          <w:rFonts w:ascii="Times New Roman"/>
          <w:b w:val="false"/>
          <w:i w:val="false"/>
          <w:color w:val="000000"/>
          <w:sz w:val="28"/>
        </w:rPr>
        <w:t>
      4) организация перспективного планирования образовательного процесса с учетом научных и практических нужд ведомств МВД;</w:t>
      </w:r>
    </w:p>
    <w:p>
      <w:pPr>
        <w:spacing w:after="0"/>
        <w:ind w:left="0"/>
        <w:jc w:val="both"/>
      </w:pPr>
      <w:r>
        <w:rPr>
          <w:rFonts w:ascii="Times New Roman"/>
          <w:b w:val="false"/>
          <w:i w:val="false"/>
          <w:color w:val="000000"/>
          <w:sz w:val="28"/>
        </w:rPr>
        <w:t>
      5) разработка и внедрение учебно-методической и научно-методической документации по новым технологиям обучения;</w:t>
      </w:r>
    </w:p>
    <w:p>
      <w:pPr>
        <w:spacing w:after="0"/>
        <w:ind w:left="0"/>
        <w:jc w:val="both"/>
      </w:pPr>
      <w:r>
        <w:rPr>
          <w:rFonts w:ascii="Times New Roman"/>
          <w:b w:val="false"/>
          <w:i w:val="false"/>
          <w:color w:val="000000"/>
          <w:sz w:val="28"/>
        </w:rPr>
        <w:t>
      6) разработка и участие в конкурсах научных проектов, научно-методических разработок и внедрение их результатов в практическую деятельность ОВД, нормотворческий и учебный процесс;</w:t>
      </w:r>
    </w:p>
    <w:p>
      <w:pPr>
        <w:spacing w:after="0"/>
        <w:ind w:left="0"/>
        <w:jc w:val="both"/>
      </w:pPr>
      <w:r>
        <w:rPr>
          <w:rFonts w:ascii="Times New Roman"/>
          <w:b w:val="false"/>
          <w:i w:val="false"/>
          <w:color w:val="000000"/>
          <w:sz w:val="28"/>
        </w:rPr>
        <w:t>
      7) разработка и внедрение дидактико-методических, учебно-материальных средств обучения;</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экспертиза</w:t>
      </w:r>
      <w:r>
        <w:rPr>
          <w:rFonts w:ascii="Times New Roman"/>
          <w:b w:val="false"/>
          <w:i w:val="false"/>
          <w:color w:val="000000"/>
          <w:sz w:val="28"/>
        </w:rPr>
        <w:t xml:space="preserve"> учебников, учебных, учебно-методических пособий, диссертаций, монографий, научных статей, научно-методических разработок, проектов;</w:t>
      </w:r>
    </w:p>
    <w:p>
      <w:pPr>
        <w:spacing w:after="0"/>
        <w:ind w:left="0"/>
        <w:jc w:val="both"/>
      </w:pPr>
      <w:r>
        <w:rPr>
          <w:rFonts w:ascii="Times New Roman"/>
          <w:b w:val="false"/>
          <w:i w:val="false"/>
          <w:color w:val="000000"/>
          <w:sz w:val="28"/>
        </w:rPr>
        <w:t>
      9) осуществление мониторинга обеспеченности образовательного процесса учебной литературой и научно-методическими разработками;</w:t>
      </w:r>
    </w:p>
    <w:p>
      <w:pPr>
        <w:spacing w:after="0"/>
        <w:ind w:left="0"/>
        <w:jc w:val="both"/>
      </w:pPr>
      <w:r>
        <w:rPr>
          <w:rFonts w:ascii="Times New Roman"/>
          <w:b w:val="false"/>
          <w:i w:val="false"/>
          <w:color w:val="000000"/>
          <w:sz w:val="28"/>
        </w:rPr>
        <w:t>
      10) внесение предложений по унификации учебных программ по родственным специальностям;</w:t>
      </w:r>
    </w:p>
    <w:p>
      <w:pPr>
        <w:spacing w:after="0"/>
        <w:ind w:left="0"/>
        <w:jc w:val="both"/>
      </w:pPr>
      <w:r>
        <w:rPr>
          <w:rFonts w:ascii="Times New Roman"/>
          <w:b w:val="false"/>
          <w:i w:val="false"/>
          <w:color w:val="000000"/>
          <w:sz w:val="28"/>
        </w:rPr>
        <w:t>
      11) внесение предложений по совершенствованию нормативных правовых актов, классификатора специальностей высшего и послевузовского образования, ГОСО;</w:t>
      </w:r>
    </w:p>
    <w:p>
      <w:pPr>
        <w:spacing w:after="0"/>
        <w:ind w:left="0"/>
        <w:jc w:val="both"/>
      </w:pPr>
      <w:r>
        <w:rPr>
          <w:rFonts w:ascii="Times New Roman"/>
          <w:b w:val="false"/>
          <w:i w:val="false"/>
          <w:color w:val="000000"/>
          <w:sz w:val="28"/>
        </w:rPr>
        <w:t>
      12) внедрение в учебный процесс современных учебно-методических и научно-методических, дидактических материалов и программного обеспечения автоматизированных систем обучения, систем информационного обеспечения, информационно-библиотечных систем;</w:t>
      </w:r>
    </w:p>
    <w:p>
      <w:pPr>
        <w:spacing w:after="0"/>
        <w:ind w:left="0"/>
        <w:jc w:val="both"/>
      </w:pPr>
      <w:r>
        <w:rPr>
          <w:rFonts w:ascii="Times New Roman"/>
          <w:b w:val="false"/>
          <w:i w:val="false"/>
          <w:color w:val="000000"/>
          <w:sz w:val="28"/>
        </w:rPr>
        <w:t>
      13) разработка учебных программ, участие в подготовке проектов типовых учебных программ;</w:t>
      </w:r>
    </w:p>
    <w:p>
      <w:pPr>
        <w:spacing w:after="0"/>
        <w:ind w:left="0"/>
        <w:jc w:val="both"/>
      </w:pPr>
      <w:r>
        <w:rPr>
          <w:rFonts w:ascii="Times New Roman"/>
          <w:b w:val="false"/>
          <w:i w:val="false"/>
          <w:color w:val="000000"/>
          <w:sz w:val="28"/>
        </w:rPr>
        <w:t>
      14) экспертиза РУПл и силлабусов по дисциплине с учетом требований ГОСО;</w:t>
      </w:r>
    </w:p>
    <w:p>
      <w:pPr>
        <w:spacing w:after="0"/>
        <w:ind w:left="0"/>
        <w:jc w:val="both"/>
      </w:pPr>
      <w:r>
        <w:rPr>
          <w:rFonts w:ascii="Times New Roman"/>
          <w:b w:val="false"/>
          <w:i w:val="false"/>
          <w:color w:val="000000"/>
          <w:sz w:val="28"/>
        </w:rPr>
        <w:t>
      15) разработка учебников, учебно-методических и научно-методических комплексов, учебных пособий и другой учебно-методической литературы, в том числе на электронных носителях и дидактических материалов;</w:t>
      </w:r>
    </w:p>
    <w:p>
      <w:pPr>
        <w:spacing w:after="0"/>
        <w:ind w:left="0"/>
        <w:jc w:val="both"/>
      </w:pPr>
      <w:r>
        <w:rPr>
          <w:rFonts w:ascii="Times New Roman"/>
          <w:b w:val="false"/>
          <w:i w:val="false"/>
          <w:color w:val="000000"/>
          <w:sz w:val="28"/>
        </w:rPr>
        <w:t>
      16) анализ качества преподавания, уровня учебных достижений обучающихся;</w:t>
      </w:r>
    </w:p>
    <w:p>
      <w:pPr>
        <w:spacing w:after="0"/>
        <w:ind w:left="0"/>
        <w:jc w:val="both"/>
      </w:pPr>
      <w:r>
        <w:rPr>
          <w:rFonts w:ascii="Times New Roman"/>
          <w:b w:val="false"/>
          <w:i w:val="false"/>
          <w:color w:val="000000"/>
          <w:sz w:val="28"/>
        </w:rPr>
        <w:t>
      17) организация и проведение тематических научных, научно-методических семинаров, конференций, вебинаров, совещаний по совершенствованию учебно-методической и научно-методической работы;</w:t>
      </w:r>
    </w:p>
    <w:p>
      <w:pPr>
        <w:spacing w:after="0"/>
        <w:ind w:left="0"/>
        <w:jc w:val="both"/>
      </w:pPr>
      <w:r>
        <w:rPr>
          <w:rFonts w:ascii="Times New Roman"/>
          <w:b w:val="false"/>
          <w:i w:val="false"/>
          <w:color w:val="000000"/>
          <w:sz w:val="28"/>
        </w:rPr>
        <w:t>
      18) организация, координация, анализ содержания и формы научно-исследовательской, научно-методической работы магистрантов, докторантов;</w:t>
      </w:r>
    </w:p>
    <w:p>
      <w:pPr>
        <w:spacing w:after="0"/>
        <w:ind w:left="0"/>
        <w:jc w:val="both"/>
      </w:pPr>
      <w:r>
        <w:rPr>
          <w:rFonts w:ascii="Times New Roman"/>
          <w:b w:val="false"/>
          <w:i w:val="false"/>
          <w:color w:val="000000"/>
          <w:sz w:val="28"/>
        </w:rPr>
        <w:t>
      19) организация и осуществление подготовки магистрантов, докторантов.</w:t>
      </w:r>
    </w:p>
    <w:bookmarkStart w:name="z87" w:id="83"/>
    <w:p>
      <w:pPr>
        <w:spacing w:after="0"/>
        <w:ind w:left="0"/>
        <w:jc w:val="both"/>
      </w:pPr>
      <w:r>
        <w:rPr>
          <w:rFonts w:ascii="Times New Roman"/>
          <w:b w:val="false"/>
          <w:i w:val="false"/>
          <w:color w:val="000000"/>
          <w:sz w:val="28"/>
        </w:rPr>
        <w:t>
      58. Непосредственное руководство учебно-методической и научно-методической работой организации образования МВД осуществляет заместитель начальника организации образования МВД по учебной работе.</w:t>
      </w:r>
    </w:p>
    <w:bookmarkEnd w:id="83"/>
    <w:p>
      <w:pPr>
        <w:spacing w:after="0"/>
        <w:ind w:left="0"/>
        <w:jc w:val="both"/>
      </w:pPr>
      <w:r>
        <w:rPr>
          <w:rFonts w:ascii="Times New Roman"/>
          <w:b w:val="false"/>
          <w:i w:val="false"/>
          <w:color w:val="000000"/>
          <w:sz w:val="28"/>
        </w:rPr>
        <w:t xml:space="preserve">
      Общее руководство учебно-методической работой структурных подразделений организации образования МВД осуществляют выборные представительные органы – методические советы. </w:t>
      </w:r>
    </w:p>
    <w:p>
      <w:pPr>
        <w:spacing w:after="0"/>
        <w:ind w:left="0"/>
        <w:jc w:val="both"/>
      </w:pPr>
      <w:r>
        <w:rPr>
          <w:rFonts w:ascii="Times New Roman"/>
          <w:b w:val="false"/>
          <w:i w:val="false"/>
          <w:color w:val="000000"/>
          <w:sz w:val="28"/>
        </w:rPr>
        <w:t>
      Создание, деятельность, состав и полномочия методических советов определяются организацией образования МВД.</w:t>
      </w:r>
    </w:p>
    <w:bookmarkStart w:name="z88" w:id="84"/>
    <w:p>
      <w:pPr>
        <w:spacing w:after="0"/>
        <w:ind w:left="0"/>
        <w:jc w:val="both"/>
      </w:pPr>
      <w:r>
        <w:rPr>
          <w:rFonts w:ascii="Times New Roman"/>
          <w:b w:val="false"/>
          <w:i w:val="false"/>
          <w:color w:val="000000"/>
          <w:sz w:val="28"/>
        </w:rPr>
        <w:t>
      59. Учебно-методическая и научно-методическая работа осуществляются во всех структурных подразделениях организаций образования МВД, реализующих, координирующих учебный процесс, образовательные программы высшего, послевузовского и дополнительного образования, специального первоначального обучения кандидатов на службу в ОВД (методических объединениях, методических комиссиях, отделениях, отделах, кафедрах, факультетах, институтах и так далее), в структурных подразделениях по учебно-методической работе (учебно-методические отделы (управления), центры, кабинеты и так далее).</w:t>
      </w:r>
    </w:p>
    <w:bookmarkEnd w:id="84"/>
    <w:bookmarkStart w:name="z89" w:id="85"/>
    <w:p>
      <w:pPr>
        <w:spacing w:after="0"/>
        <w:ind w:left="0"/>
        <w:jc w:val="both"/>
      </w:pPr>
      <w:r>
        <w:rPr>
          <w:rFonts w:ascii="Times New Roman"/>
          <w:b w:val="false"/>
          <w:i w:val="false"/>
          <w:color w:val="000000"/>
          <w:sz w:val="28"/>
        </w:rPr>
        <w:t>
      60. Структурные подразделения организации образования МВД осуществляют следующую учебно-методическую и научно-методическую работу:</w:t>
      </w:r>
    </w:p>
    <w:bookmarkEnd w:id="85"/>
    <w:p>
      <w:pPr>
        <w:spacing w:after="0"/>
        <w:ind w:left="0"/>
        <w:jc w:val="both"/>
      </w:pPr>
      <w:r>
        <w:rPr>
          <w:rFonts w:ascii="Times New Roman"/>
          <w:b w:val="false"/>
          <w:i w:val="false"/>
          <w:color w:val="000000"/>
          <w:sz w:val="28"/>
        </w:rPr>
        <w:t>
      1) руководство учебно-методической и научно-методической работой отделений, отделов, кафедр, факультетов, институтов;</w:t>
      </w:r>
    </w:p>
    <w:p>
      <w:pPr>
        <w:spacing w:after="0"/>
        <w:ind w:left="0"/>
        <w:jc w:val="both"/>
      </w:pPr>
      <w:r>
        <w:rPr>
          <w:rFonts w:ascii="Times New Roman"/>
          <w:b w:val="false"/>
          <w:i w:val="false"/>
          <w:color w:val="000000"/>
          <w:sz w:val="28"/>
        </w:rPr>
        <w:t>
      2) экспертиза нормативных правовых документов по учебно-методической и научно-методической работе и рекомендация их для рассмотрения методическими советами;</w:t>
      </w:r>
    </w:p>
    <w:p>
      <w:pPr>
        <w:spacing w:after="0"/>
        <w:ind w:left="0"/>
        <w:jc w:val="both"/>
      </w:pPr>
      <w:r>
        <w:rPr>
          <w:rFonts w:ascii="Times New Roman"/>
          <w:b w:val="false"/>
          <w:i w:val="false"/>
          <w:color w:val="000000"/>
          <w:sz w:val="28"/>
        </w:rPr>
        <w:t>
      3) анализ состояния учебно-воспитательного процесса, методической работы и выработка рекомендаций по их совершенствованию;</w:t>
      </w:r>
    </w:p>
    <w:p>
      <w:pPr>
        <w:spacing w:after="0"/>
        <w:ind w:left="0"/>
        <w:jc w:val="both"/>
      </w:pPr>
      <w:r>
        <w:rPr>
          <w:rFonts w:ascii="Times New Roman"/>
          <w:b w:val="false"/>
          <w:i w:val="false"/>
          <w:color w:val="000000"/>
          <w:sz w:val="28"/>
        </w:rPr>
        <w:t>
      4) анализ и рекомендация к публикации и распространению учебно-методической и научно-методической продукции.</w:t>
      </w:r>
    </w:p>
    <w:bookmarkStart w:name="z90" w:id="86"/>
    <w:p>
      <w:pPr>
        <w:spacing w:after="0"/>
        <w:ind w:left="0"/>
        <w:jc w:val="both"/>
      </w:pPr>
      <w:r>
        <w:rPr>
          <w:rFonts w:ascii="Times New Roman"/>
          <w:b w:val="false"/>
          <w:i w:val="false"/>
          <w:color w:val="000000"/>
          <w:sz w:val="28"/>
        </w:rPr>
        <w:t>
      61. Формами коллективной методической работы являются методические комиссии кафедр, семинары и конференции.</w:t>
      </w:r>
    </w:p>
    <w:bookmarkEnd w:id="86"/>
    <w:p>
      <w:pPr>
        <w:spacing w:after="0"/>
        <w:ind w:left="0"/>
        <w:jc w:val="both"/>
      </w:pPr>
      <w:r>
        <w:rPr>
          <w:rFonts w:ascii="Times New Roman"/>
          <w:b w:val="false"/>
          <w:i w:val="false"/>
          <w:color w:val="000000"/>
          <w:sz w:val="28"/>
        </w:rPr>
        <w:t>
      Деятельность методической предметной комиссии осуществляется на основании плана работы кафедры. Протокол заседания методической предметной комиссии является приложением к соответствующему протоколу заседания цикла, кафедры.</w:t>
      </w:r>
    </w:p>
    <w:bookmarkStart w:name="z91" w:id="87"/>
    <w:p>
      <w:pPr>
        <w:spacing w:after="0"/>
        <w:ind w:left="0"/>
        <w:jc w:val="both"/>
      </w:pPr>
      <w:r>
        <w:rPr>
          <w:rFonts w:ascii="Times New Roman"/>
          <w:b w:val="false"/>
          <w:i w:val="false"/>
          <w:color w:val="000000"/>
          <w:sz w:val="28"/>
        </w:rPr>
        <w:t>
      62. Руководство методическими комиссиями в организациях образования МВД осуществляют председатели, избранные из числа наиболее опытных преподавателей. К работе методических предметных комиссий кафедр могут привлекаться сотрудники других подразделений.</w:t>
      </w:r>
    </w:p>
    <w:bookmarkEnd w:id="87"/>
    <w:bookmarkStart w:name="z92" w:id="88"/>
    <w:p>
      <w:pPr>
        <w:spacing w:after="0"/>
        <w:ind w:left="0"/>
        <w:jc w:val="both"/>
      </w:pPr>
      <w:r>
        <w:rPr>
          <w:rFonts w:ascii="Times New Roman"/>
          <w:b w:val="false"/>
          <w:i w:val="false"/>
          <w:color w:val="000000"/>
          <w:sz w:val="28"/>
        </w:rPr>
        <w:t>
      63. Учебно-методическая документация разрабатывается соответствующими структурными подразделениями организаций образования МВД, проходит обсуждение в методических комиссиях, кафедрах, методических советах организации образования.</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организации</w:t>
            </w:r>
            <w:r>
              <w:br/>
            </w:r>
            <w:r>
              <w:rPr>
                <w:rFonts w:ascii="Times New Roman"/>
                <w:b w:val="false"/>
                <w:i w:val="false"/>
                <w:color w:val="000000"/>
                <w:sz w:val="20"/>
              </w:rPr>
              <w:t>и осуществления учебного</w:t>
            </w:r>
            <w:r>
              <w:br/>
            </w:r>
            <w:r>
              <w:rPr>
                <w:rFonts w:ascii="Times New Roman"/>
                <w:b w:val="false"/>
                <w:i w:val="false"/>
                <w:color w:val="000000"/>
                <w:sz w:val="20"/>
              </w:rPr>
              <w:t>процесса, учебно-методической</w:t>
            </w:r>
            <w:r>
              <w:br/>
            </w:r>
            <w:r>
              <w:rPr>
                <w:rFonts w:ascii="Times New Roman"/>
                <w:b w:val="false"/>
                <w:i w:val="false"/>
                <w:color w:val="000000"/>
                <w:sz w:val="20"/>
              </w:rPr>
              <w:t>и научно-методической</w:t>
            </w:r>
            <w:r>
              <w:br/>
            </w:r>
            <w:r>
              <w:rPr>
                <w:rFonts w:ascii="Times New Roman"/>
                <w:b w:val="false"/>
                <w:i w:val="false"/>
                <w:color w:val="000000"/>
                <w:sz w:val="20"/>
              </w:rPr>
              <w:t>деятельности в военных,</w:t>
            </w:r>
            <w:r>
              <w:br/>
            </w:r>
            <w:r>
              <w:rPr>
                <w:rFonts w:ascii="Times New Roman"/>
                <w:b w:val="false"/>
                <w:i w:val="false"/>
                <w:color w:val="000000"/>
                <w:sz w:val="20"/>
              </w:rPr>
              <w:t>специальных учебных заведений</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(жоғары оку орнының атауы/ the name of High Educational Estabishment/</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высшего учебного заведения)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Транскрипт /The transcript/ Транскрипт</w:t>
      </w:r>
    </w:p>
    <w:p>
      <w:pPr>
        <w:spacing w:after="0"/>
        <w:ind w:left="0"/>
        <w:jc w:val="both"/>
      </w:pPr>
      <w:r>
        <w:rPr>
          <w:rFonts w:ascii="Times New Roman"/>
          <w:b w:val="false"/>
          <w:i w:val="false"/>
          <w:color w:val="000000"/>
          <w:sz w:val="28"/>
        </w:rPr>
        <w:t>
      Серия №</w:t>
      </w:r>
    </w:p>
    <w:p>
      <w:pPr>
        <w:spacing w:after="0"/>
        <w:ind w:left="0"/>
        <w:jc w:val="both"/>
      </w:pPr>
      <w:r>
        <w:rPr>
          <w:rFonts w:ascii="Times New Roman"/>
          <w:b w:val="false"/>
          <w:i w:val="false"/>
          <w:color w:val="000000"/>
          <w:sz w:val="28"/>
        </w:rPr>
        <w:t>
      Т.А.Ә(бар болған жағдайда)./Name/Ф.И.О(при его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Факультеті/Faculty/Факультет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Мамандығы/Specialty/Специальность____________________________________</w:t>
      </w:r>
    </w:p>
    <w:p>
      <w:pPr>
        <w:spacing w:after="0"/>
        <w:ind w:left="0"/>
        <w:jc w:val="both"/>
      </w:pPr>
      <w:r>
        <w:rPr>
          <w:rFonts w:ascii="Times New Roman"/>
          <w:b w:val="false"/>
          <w:i w:val="false"/>
          <w:color w:val="000000"/>
          <w:sz w:val="28"/>
        </w:rPr>
        <w:t>
      Түскен жылы/Year/Год поступления_____________________________________</w:t>
      </w:r>
    </w:p>
    <w:p>
      <w:pPr>
        <w:spacing w:after="0"/>
        <w:ind w:left="0"/>
        <w:jc w:val="both"/>
      </w:pPr>
      <w:r>
        <w:rPr>
          <w:rFonts w:ascii="Times New Roman"/>
          <w:b w:val="false"/>
          <w:i w:val="false"/>
          <w:color w:val="000000"/>
          <w:sz w:val="28"/>
        </w:rPr>
        <w:t>
      Оқу тілі/Language/Язык_______________________________________________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аталуы/Courses/Наименование дисциплины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p>
            <w:pPr>
              <w:spacing w:after="20"/>
              <w:ind w:left="20"/>
              <w:jc w:val="both"/>
            </w:pPr>
            <w:r>
              <w:rPr>
                <w:rFonts w:ascii="Times New Roman"/>
                <w:b w:val="false"/>
                <w:i w:val="false"/>
                <w:color w:val="000000"/>
                <w:sz w:val="20"/>
              </w:rPr>
              <w:t>
Credit hours/</w:t>
            </w:r>
          </w:p>
          <w:p>
            <w:pPr>
              <w:spacing w:after="20"/>
              <w:ind w:left="20"/>
              <w:jc w:val="both"/>
            </w:pPr>
            <w:r>
              <w:rPr>
                <w:rFonts w:ascii="Times New Roman"/>
                <w:b w:val="false"/>
                <w:i w:val="false"/>
                <w:color w:val="000000"/>
                <w:sz w:val="20"/>
              </w:rPr>
              <w:t>
Количество кредитов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Бaғa/Grade/Оценка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p>
            <w:pPr>
              <w:spacing w:after="20"/>
              <w:ind w:left="20"/>
              <w:jc w:val="both"/>
            </w:pPr>
            <w:r>
              <w:rPr>
                <w:rFonts w:ascii="Times New Roman"/>
                <w:b w:val="false"/>
                <w:i w:val="false"/>
                <w:color w:val="000000"/>
                <w:sz w:val="20"/>
              </w:rPr>
              <w:t>
In persent/</w:t>
            </w:r>
          </w:p>
          <w:p>
            <w:pPr>
              <w:spacing w:after="20"/>
              <w:ind w:left="20"/>
              <w:jc w:val="both"/>
            </w:pPr>
            <w:r>
              <w:rPr>
                <w:rFonts w:ascii="Times New Roman"/>
                <w:b w:val="false"/>
                <w:i w:val="false"/>
                <w:color w:val="000000"/>
                <w:sz w:val="20"/>
              </w:rPr>
              <w:t>
В процентах/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p>
            <w:pPr>
              <w:spacing w:after="20"/>
              <w:ind w:left="20"/>
              <w:jc w:val="both"/>
            </w:pPr>
            <w:r>
              <w:rPr>
                <w:rFonts w:ascii="Times New Roman"/>
                <w:b w:val="false"/>
                <w:i w:val="false"/>
                <w:color w:val="000000"/>
                <w:sz w:val="20"/>
              </w:rPr>
              <w:t>
Аlphabetіс/</w:t>
            </w:r>
          </w:p>
          <w:p>
            <w:pPr>
              <w:spacing w:after="20"/>
              <w:ind w:left="20"/>
              <w:jc w:val="both"/>
            </w:pPr>
            <w:r>
              <w:rPr>
                <w:rFonts w:ascii="Times New Roman"/>
                <w:b w:val="false"/>
                <w:i w:val="false"/>
                <w:color w:val="000000"/>
                <w:sz w:val="20"/>
              </w:rPr>
              <w:t>
Буквенная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Балмен/</w:t>
            </w:r>
          </w:p>
          <w:p>
            <w:pPr>
              <w:spacing w:after="20"/>
              <w:ind w:left="20"/>
              <w:jc w:val="both"/>
            </w:pPr>
            <w:r>
              <w:rPr>
                <w:rFonts w:ascii="Times New Roman"/>
                <w:b w:val="false"/>
                <w:i w:val="false"/>
                <w:color w:val="000000"/>
                <w:sz w:val="20"/>
              </w:rPr>
              <w:t>
In points/</w:t>
            </w:r>
          </w:p>
          <w:p>
            <w:pPr>
              <w:spacing w:after="20"/>
              <w:ind w:left="20"/>
              <w:jc w:val="both"/>
            </w:pPr>
            <w:r>
              <w:rPr>
                <w:rFonts w:ascii="Times New Roman"/>
                <w:b w:val="false"/>
                <w:i w:val="false"/>
                <w:color w:val="000000"/>
                <w:sz w:val="20"/>
              </w:rPr>
              <w:t>
В баллах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жүйемен/</w:t>
            </w:r>
          </w:p>
          <w:p>
            <w:pPr>
              <w:spacing w:after="20"/>
              <w:ind w:left="20"/>
              <w:jc w:val="both"/>
            </w:pPr>
            <w:r>
              <w:rPr>
                <w:rFonts w:ascii="Times New Roman"/>
                <w:b w:val="false"/>
                <w:i w:val="false"/>
                <w:color w:val="000000"/>
                <w:sz w:val="20"/>
              </w:rPr>
              <w:t>
Traditional/</w:t>
            </w:r>
          </w:p>
          <w:p>
            <w:pPr>
              <w:spacing w:after="20"/>
              <w:ind w:left="20"/>
              <w:jc w:val="both"/>
            </w:pPr>
            <w:r>
              <w:rPr>
                <w:rFonts w:ascii="Times New Roman"/>
                <w:b w:val="false"/>
                <w:i w:val="false"/>
                <w:color w:val="000000"/>
                <w:sz w:val="20"/>
              </w:rPr>
              <w:t>
Традиционная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Кәсіптік практикадан өтті/Has passed professional</w:t>
      </w:r>
      <w:r>
        <w:br/>
      </w:r>
      <w:r>
        <w:rPr>
          <w:rFonts w:ascii="Times New Roman"/>
          <w:b/>
          <w:i w:val="false"/>
          <w:color w:val="000000"/>
        </w:rPr>
        <w:t>practice/Прошел профессиональные практики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практикалардың түрлері/</w:t>
            </w:r>
          </w:p>
          <w:p>
            <w:pPr>
              <w:spacing w:after="20"/>
              <w:ind w:left="20"/>
              <w:jc w:val="both"/>
            </w:pPr>
            <w:r>
              <w:rPr>
                <w:rFonts w:ascii="Times New Roman"/>
                <w:b w:val="false"/>
                <w:i w:val="false"/>
                <w:color w:val="000000"/>
                <w:sz w:val="20"/>
              </w:rPr>
              <w:t>
The form of professional practice/</w:t>
            </w:r>
          </w:p>
          <w:p>
            <w:pPr>
              <w:spacing w:after="20"/>
              <w:ind w:left="20"/>
              <w:jc w:val="both"/>
            </w:pPr>
            <w:r>
              <w:rPr>
                <w:rFonts w:ascii="Times New Roman"/>
                <w:b w:val="false"/>
                <w:i w:val="false"/>
                <w:color w:val="000000"/>
                <w:sz w:val="20"/>
              </w:rPr>
              <w:t>
Виды профессиональных практик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Практикадан өту кезеңі/</w:t>
            </w:r>
          </w:p>
          <w:p>
            <w:pPr>
              <w:spacing w:after="20"/>
              <w:ind w:left="20"/>
              <w:jc w:val="both"/>
            </w:pPr>
            <w:r>
              <w:rPr>
                <w:rFonts w:ascii="Times New Roman"/>
                <w:b w:val="false"/>
                <w:i w:val="false"/>
                <w:color w:val="000000"/>
                <w:sz w:val="20"/>
              </w:rPr>
              <w:t>
The period of passage of practice/</w:t>
            </w:r>
          </w:p>
          <w:p>
            <w:pPr>
              <w:spacing w:after="20"/>
              <w:ind w:left="20"/>
              <w:jc w:val="both"/>
            </w:pPr>
            <w:r>
              <w:rPr>
                <w:rFonts w:ascii="Times New Roman"/>
                <w:b w:val="false"/>
                <w:i w:val="false"/>
                <w:color w:val="000000"/>
                <w:sz w:val="20"/>
              </w:rPr>
              <w:t>
Период прохождения практики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p>
            <w:pPr>
              <w:spacing w:after="20"/>
              <w:ind w:left="20"/>
              <w:jc w:val="both"/>
            </w:pPr>
            <w:r>
              <w:rPr>
                <w:rFonts w:ascii="Times New Roman"/>
                <w:b w:val="false"/>
                <w:i w:val="false"/>
                <w:color w:val="000000"/>
                <w:sz w:val="20"/>
              </w:rPr>
              <w:t>
Credit hours/</w:t>
            </w:r>
          </w:p>
          <w:p>
            <w:pPr>
              <w:spacing w:after="20"/>
              <w:ind w:left="20"/>
              <w:jc w:val="both"/>
            </w:pPr>
            <w:r>
              <w:rPr>
                <w:rFonts w:ascii="Times New Roman"/>
                <w:b w:val="false"/>
                <w:i w:val="false"/>
                <w:color w:val="000000"/>
                <w:sz w:val="20"/>
              </w:rPr>
              <w:t>
Количество кредитов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Баға/Grade/Оценка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p>
            <w:pPr>
              <w:spacing w:after="20"/>
              <w:ind w:left="20"/>
              <w:jc w:val="both"/>
            </w:pPr>
            <w:r>
              <w:rPr>
                <w:rFonts w:ascii="Times New Roman"/>
                <w:b w:val="false"/>
                <w:i w:val="false"/>
                <w:color w:val="000000"/>
                <w:sz w:val="20"/>
              </w:rPr>
              <w:t>
In persent/</w:t>
            </w:r>
          </w:p>
          <w:p>
            <w:pPr>
              <w:spacing w:after="20"/>
              <w:ind w:left="20"/>
              <w:jc w:val="both"/>
            </w:pPr>
            <w:r>
              <w:rPr>
                <w:rFonts w:ascii="Times New Roman"/>
                <w:b w:val="false"/>
                <w:i w:val="false"/>
                <w:color w:val="000000"/>
                <w:sz w:val="20"/>
              </w:rPr>
              <w:t>
В процентах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p>
            <w:pPr>
              <w:spacing w:after="20"/>
              <w:ind w:left="20"/>
              <w:jc w:val="both"/>
            </w:pPr>
            <w:r>
              <w:rPr>
                <w:rFonts w:ascii="Times New Roman"/>
                <w:b w:val="false"/>
                <w:i w:val="false"/>
                <w:color w:val="000000"/>
                <w:sz w:val="20"/>
              </w:rPr>
              <w:t>
Alphabetic/</w:t>
            </w:r>
          </w:p>
          <w:p>
            <w:pPr>
              <w:spacing w:after="20"/>
              <w:ind w:left="20"/>
              <w:jc w:val="both"/>
            </w:pPr>
            <w:r>
              <w:rPr>
                <w:rFonts w:ascii="Times New Roman"/>
                <w:b w:val="false"/>
                <w:i w:val="false"/>
                <w:color w:val="000000"/>
                <w:sz w:val="20"/>
              </w:rPr>
              <w:t>
Буквенная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Балмен/</w:t>
            </w:r>
          </w:p>
          <w:p>
            <w:pPr>
              <w:spacing w:after="20"/>
              <w:ind w:left="20"/>
              <w:jc w:val="both"/>
            </w:pPr>
            <w:r>
              <w:rPr>
                <w:rFonts w:ascii="Times New Roman"/>
                <w:b w:val="false"/>
                <w:i w:val="false"/>
                <w:color w:val="000000"/>
                <w:sz w:val="20"/>
              </w:rPr>
              <w:t>
In points/</w:t>
            </w:r>
          </w:p>
          <w:p>
            <w:pPr>
              <w:spacing w:after="20"/>
              <w:ind w:left="20"/>
              <w:jc w:val="both"/>
            </w:pPr>
            <w:r>
              <w:rPr>
                <w:rFonts w:ascii="Times New Roman"/>
                <w:b w:val="false"/>
                <w:i w:val="false"/>
                <w:color w:val="000000"/>
                <w:sz w:val="20"/>
              </w:rPr>
              <w:t>
В баллах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жүйемен/</w:t>
            </w:r>
          </w:p>
          <w:p>
            <w:pPr>
              <w:spacing w:after="20"/>
              <w:ind w:left="20"/>
              <w:jc w:val="both"/>
            </w:pPr>
            <w:r>
              <w:rPr>
                <w:rFonts w:ascii="Times New Roman"/>
                <w:b w:val="false"/>
                <w:i w:val="false"/>
                <w:color w:val="000000"/>
                <w:sz w:val="20"/>
              </w:rPr>
              <w:t>
Traditional/</w:t>
            </w:r>
          </w:p>
          <w:p>
            <w:pPr>
              <w:spacing w:after="20"/>
              <w:ind w:left="20"/>
              <w:jc w:val="both"/>
            </w:pPr>
            <w:r>
              <w:rPr>
                <w:rFonts w:ascii="Times New Roman"/>
                <w:b w:val="false"/>
                <w:i w:val="false"/>
                <w:color w:val="000000"/>
                <w:sz w:val="20"/>
              </w:rPr>
              <w:t>
Традиционная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Білім алушылардың қорытынды аттестаттау/Final state</w:t>
      </w:r>
      <w:r>
        <w:br/>
      </w:r>
      <w:r>
        <w:rPr>
          <w:rFonts w:ascii="Times New Roman"/>
          <w:b/>
          <w:i w:val="false"/>
          <w:color w:val="000000"/>
        </w:rPr>
        <w:t>attestation/ Итоговая аттестация обучающихся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емтиханды</w:t>
            </w:r>
          </w:p>
          <w:p>
            <w:pPr>
              <w:spacing w:after="20"/>
              <w:ind w:left="20"/>
              <w:jc w:val="both"/>
            </w:pPr>
            <w:r>
              <w:rPr>
                <w:rFonts w:ascii="Times New Roman"/>
                <w:b w:val="false"/>
                <w:i w:val="false"/>
                <w:color w:val="000000"/>
                <w:sz w:val="20"/>
              </w:rPr>
              <w:t>
тапсырды/</w:t>
            </w:r>
          </w:p>
          <w:p>
            <w:pPr>
              <w:spacing w:after="20"/>
              <w:ind w:left="20"/>
              <w:jc w:val="both"/>
            </w:pPr>
            <w:r>
              <w:rPr>
                <w:rFonts w:ascii="Times New Roman"/>
                <w:b w:val="false"/>
                <w:i w:val="false"/>
                <w:color w:val="000000"/>
                <w:sz w:val="20"/>
              </w:rPr>
              <w:t>
Has passed the state examinations/</w:t>
            </w:r>
          </w:p>
          <w:p>
            <w:pPr>
              <w:spacing w:after="20"/>
              <w:ind w:left="20"/>
              <w:jc w:val="both"/>
            </w:pPr>
            <w:r>
              <w:rPr>
                <w:rFonts w:ascii="Times New Roman"/>
                <w:b w:val="false"/>
                <w:i w:val="false"/>
                <w:color w:val="000000"/>
                <w:sz w:val="20"/>
              </w:rPr>
              <w:t>
Сдал государственные экзамены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МАК-тың хаттамасының күні және нөмірі/</w:t>
            </w:r>
          </w:p>
          <w:p>
            <w:pPr>
              <w:spacing w:after="20"/>
              <w:ind w:left="20"/>
              <w:jc w:val="both"/>
            </w:pPr>
            <w:r>
              <w:rPr>
                <w:rFonts w:ascii="Times New Roman"/>
                <w:b w:val="false"/>
                <w:i w:val="false"/>
                <w:color w:val="000000"/>
                <w:sz w:val="20"/>
              </w:rPr>
              <w:t>
Date and number of the report of SAC/</w:t>
            </w:r>
          </w:p>
          <w:p>
            <w:pPr>
              <w:spacing w:after="20"/>
              <w:ind w:left="20"/>
              <w:jc w:val="both"/>
            </w:pPr>
            <w:r>
              <w:rPr>
                <w:rFonts w:ascii="Times New Roman"/>
                <w:b w:val="false"/>
                <w:i w:val="false"/>
                <w:color w:val="000000"/>
                <w:sz w:val="20"/>
              </w:rPr>
              <w:t>
Дата и номер протокола ГАК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Баға/Grade/Оценка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p>
            <w:pPr>
              <w:spacing w:after="20"/>
              <w:ind w:left="20"/>
              <w:jc w:val="both"/>
            </w:pPr>
            <w:r>
              <w:rPr>
                <w:rFonts w:ascii="Times New Roman"/>
                <w:b w:val="false"/>
                <w:i w:val="false"/>
                <w:color w:val="000000"/>
                <w:sz w:val="20"/>
              </w:rPr>
              <w:t>
In persent/</w:t>
            </w:r>
          </w:p>
          <w:p>
            <w:pPr>
              <w:spacing w:after="20"/>
              <w:ind w:left="20"/>
              <w:jc w:val="both"/>
            </w:pPr>
            <w:r>
              <w:rPr>
                <w:rFonts w:ascii="Times New Roman"/>
                <w:b w:val="false"/>
                <w:i w:val="false"/>
                <w:color w:val="000000"/>
                <w:sz w:val="20"/>
              </w:rPr>
              <w:t>
В процентах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p>
            <w:pPr>
              <w:spacing w:after="20"/>
              <w:ind w:left="20"/>
              <w:jc w:val="both"/>
            </w:pPr>
            <w:r>
              <w:rPr>
                <w:rFonts w:ascii="Times New Roman"/>
                <w:b w:val="false"/>
                <w:i w:val="false"/>
                <w:color w:val="000000"/>
                <w:sz w:val="20"/>
              </w:rPr>
              <w:t>
Alphabetic/</w:t>
            </w:r>
          </w:p>
          <w:p>
            <w:pPr>
              <w:spacing w:after="20"/>
              <w:ind w:left="20"/>
              <w:jc w:val="both"/>
            </w:pPr>
            <w:r>
              <w:rPr>
                <w:rFonts w:ascii="Times New Roman"/>
                <w:b w:val="false"/>
                <w:i w:val="false"/>
                <w:color w:val="000000"/>
                <w:sz w:val="20"/>
              </w:rPr>
              <w:t>
Буквенная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Балмен/</w:t>
            </w:r>
          </w:p>
          <w:p>
            <w:pPr>
              <w:spacing w:after="20"/>
              <w:ind w:left="20"/>
              <w:jc w:val="both"/>
            </w:pPr>
            <w:r>
              <w:rPr>
                <w:rFonts w:ascii="Times New Roman"/>
                <w:b w:val="false"/>
                <w:i w:val="false"/>
                <w:color w:val="000000"/>
                <w:sz w:val="20"/>
              </w:rPr>
              <w:t>
In points/</w:t>
            </w:r>
          </w:p>
          <w:p>
            <w:pPr>
              <w:spacing w:after="20"/>
              <w:ind w:left="20"/>
              <w:jc w:val="both"/>
            </w:pPr>
            <w:r>
              <w:rPr>
                <w:rFonts w:ascii="Times New Roman"/>
                <w:b w:val="false"/>
                <w:i w:val="false"/>
                <w:color w:val="000000"/>
                <w:sz w:val="20"/>
              </w:rPr>
              <w:t>
В баллах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жүйемен/</w:t>
            </w:r>
          </w:p>
          <w:p>
            <w:pPr>
              <w:spacing w:after="20"/>
              <w:ind w:left="20"/>
              <w:jc w:val="both"/>
            </w:pPr>
            <w:r>
              <w:rPr>
                <w:rFonts w:ascii="Times New Roman"/>
                <w:b w:val="false"/>
                <w:i w:val="false"/>
                <w:color w:val="000000"/>
                <w:sz w:val="20"/>
              </w:rPr>
              <w:t>
Traditional/</w:t>
            </w:r>
          </w:p>
          <w:p>
            <w:pPr>
              <w:spacing w:after="20"/>
              <w:ind w:left="20"/>
              <w:jc w:val="both"/>
            </w:pPr>
            <w:r>
              <w:rPr>
                <w:rFonts w:ascii="Times New Roman"/>
                <w:b w:val="false"/>
                <w:i w:val="false"/>
                <w:color w:val="000000"/>
                <w:sz w:val="20"/>
              </w:rPr>
              <w:t>
Традиционная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w:t>
            </w:r>
          </w:p>
          <w:p>
            <w:pPr>
              <w:spacing w:after="20"/>
              <w:ind w:left="20"/>
              <w:jc w:val="both"/>
            </w:pPr>
            <w:r>
              <w:rPr>
                <w:rFonts w:ascii="Times New Roman"/>
                <w:b w:val="false"/>
                <w:i w:val="false"/>
                <w:color w:val="000000"/>
                <w:sz w:val="20"/>
              </w:rPr>
              <w:t>
On a speciality/</w:t>
            </w:r>
          </w:p>
          <w:p>
            <w:pPr>
              <w:spacing w:after="20"/>
              <w:ind w:left="20"/>
              <w:jc w:val="both"/>
            </w:pPr>
            <w:r>
              <w:rPr>
                <w:rFonts w:ascii="Times New Roman"/>
                <w:b w:val="false"/>
                <w:i w:val="false"/>
                <w:color w:val="000000"/>
                <w:sz w:val="20"/>
              </w:rPr>
              <w:t>
По специальности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w:t>
            </w:r>
          </w:p>
          <w:p>
            <w:pPr>
              <w:spacing w:after="20"/>
              <w:ind w:left="20"/>
              <w:jc w:val="both"/>
            </w:pPr>
            <w:r>
              <w:rPr>
                <w:rFonts w:ascii="Times New Roman"/>
                <w:b w:val="false"/>
                <w:i w:val="false"/>
                <w:color w:val="000000"/>
                <w:sz w:val="20"/>
              </w:rPr>
              <w:t>
On disciplines/</w:t>
            </w:r>
          </w:p>
          <w:p>
            <w:pPr>
              <w:spacing w:after="20"/>
              <w:ind w:left="20"/>
              <w:jc w:val="both"/>
            </w:pPr>
            <w:r>
              <w:rPr>
                <w:rFonts w:ascii="Times New Roman"/>
                <w:b w:val="false"/>
                <w:i w:val="false"/>
                <w:color w:val="000000"/>
                <w:sz w:val="20"/>
              </w:rPr>
              <w:t>
По дисциплинам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Қорытынды жұмысты орындады және қорғады/Has executed and has</w:t>
      </w:r>
      <w:r>
        <w:br/>
      </w:r>
      <w:r>
        <w:rPr>
          <w:rFonts w:ascii="Times New Roman"/>
          <w:b/>
          <w:i w:val="false"/>
          <w:color w:val="000000"/>
        </w:rPr>
        <w:t>defended degree work/Выполнил(а) и защитил(а) выпускную работу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жұмыстың тақырыбы/</w:t>
            </w:r>
          </w:p>
          <w:p>
            <w:pPr>
              <w:spacing w:after="20"/>
              <w:ind w:left="20"/>
              <w:jc w:val="both"/>
            </w:pPr>
            <w:r>
              <w:rPr>
                <w:rFonts w:ascii="Times New Roman"/>
                <w:b w:val="false"/>
                <w:i w:val="false"/>
                <w:color w:val="000000"/>
                <w:sz w:val="20"/>
              </w:rPr>
              <w:t>
Theme of degree work/</w:t>
            </w:r>
          </w:p>
          <w:p>
            <w:pPr>
              <w:spacing w:after="20"/>
              <w:ind w:left="20"/>
              <w:jc w:val="both"/>
            </w:pPr>
            <w:r>
              <w:rPr>
                <w:rFonts w:ascii="Times New Roman"/>
                <w:b w:val="false"/>
                <w:i w:val="false"/>
                <w:color w:val="000000"/>
                <w:sz w:val="20"/>
              </w:rPr>
              <w:t>
Тема выпускной работы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 күні және нөмірі/</w:t>
            </w:r>
          </w:p>
          <w:p>
            <w:pPr>
              <w:spacing w:after="20"/>
              <w:ind w:left="20"/>
              <w:jc w:val="both"/>
            </w:pPr>
            <w:r>
              <w:rPr>
                <w:rFonts w:ascii="Times New Roman"/>
                <w:b w:val="false"/>
                <w:i w:val="false"/>
                <w:color w:val="000000"/>
                <w:sz w:val="20"/>
              </w:rPr>
              <w:t>
Date and number of the report of SAC/</w:t>
            </w:r>
          </w:p>
          <w:p>
            <w:pPr>
              <w:spacing w:after="20"/>
              <w:ind w:left="20"/>
              <w:jc w:val="both"/>
            </w:pPr>
            <w:r>
              <w:rPr>
                <w:rFonts w:ascii="Times New Roman"/>
                <w:b w:val="false"/>
                <w:i w:val="false"/>
                <w:color w:val="000000"/>
                <w:sz w:val="20"/>
              </w:rPr>
              <w:t>
Дата и номер протокола ГАК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p>
            <w:pPr>
              <w:spacing w:after="20"/>
              <w:ind w:left="20"/>
              <w:jc w:val="both"/>
            </w:pPr>
            <w:r>
              <w:rPr>
                <w:rFonts w:ascii="Times New Roman"/>
                <w:b w:val="false"/>
                <w:i w:val="false"/>
                <w:color w:val="000000"/>
                <w:sz w:val="20"/>
              </w:rPr>
              <w:t>
Credit hours/</w:t>
            </w:r>
          </w:p>
          <w:p>
            <w:pPr>
              <w:spacing w:after="20"/>
              <w:ind w:left="20"/>
              <w:jc w:val="both"/>
            </w:pPr>
            <w:r>
              <w:rPr>
                <w:rFonts w:ascii="Times New Roman"/>
                <w:b w:val="false"/>
                <w:i w:val="false"/>
                <w:color w:val="000000"/>
                <w:sz w:val="20"/>
              </w:rPr>
              <w:t>
Количество кредитов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Баға/Grade/Оценка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p>
            <w:pPr>
              <w:spacing w:after="20"/>
              <w:ind w:left="20"/>
              <w:jc w:val="both"/>
            </w:pPr>
            <w:r>
              <w:rPr>
                <w:rFonts w:ascii="Times New Roman"/>
                <w:b w:val="false"/>
                <w:i w:val="false"/>
                <w:color w:val="000000"/>
                <w:sz w:val="20"/>
              </w:rPr>
              <w:t>
In persent/</w:t>
            </w:r>
          </w:p>
          <w:p>
            <w:pPr>
              <w:spacing w:after="20"/>
              <w:ind w:left="20"/>
              <w:jc w:val="both"/>
            </w:pPr>
            <w:r>
              <w:rPr>
                <w:rFonts w:ascii="Times New Roman"/>
                <w:b w:val="false"/>
                <w:i w:val="false"/>
                <w:color w:val="000000"/>
                <w:sz w:val="20"/>
              </w:rPr>
              <w:t>
В процентах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p>
            <w:pPr>
              <w:spacing w:after="20"/>
              <w:ind w:left="20"/>
              <w:jc w:val="both"/>
            </w:pPr>
            <w:r>
              <w:rPr>
                <w:rFonts w:ascii="Times New Roman"/>
                <w:b w:val="false"/>
                <w:i w:val="false"/>
                <w:color w:val="000000"/>
                <w:sz w:val="20"/>
              </w:rPr>
              <w:t>
Alphabetic/</w:t>
            </w:r>
          </w:p>
          <w:p>
            <w:pPr>
              <w:spacing w:after="20"/>
              <w:ind w:left="20"/>
              <w:jc w:val="both"/>
            </w:pPr>
            <w:r>
              <w:rPr>
                <w:rFonts w:ascii="Times New Roman"/>
                <w:b w:val="false"/>
                <w:i w:val="false"/>
                <w:color w:val="000000"/>
                <w:sz w:val="20"/>
              </w:rPr>
              <w:t>
Буквенная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Балмен/</w:t>
            </w:r>
          </w:p>
          <w:p>
            <w:pPr>
              <w:spacing w:after="20"/>
              <w:ind w:left="20"/>
              <w:jc w:val="both"/>
            </w:pPr>
            <w:r>
              <w:rPr>
                <w:rFonts w:ascii="Times New Roman"/>
                <w:b w:val="false"/>
                <w:i w:val="false"/>
                <w:color w:val="000000"/>
                <w:sz w:val="20"/>
              </w:rPr>
              <w:t>
In points/</w:t>
            </w:r>
          </w:p>
          <w:p>
            <w:pPr>
              <w:spacing w:after="20"/>
              <w:ind w:left="20"/>
              <w:jc w:val="both"/>
            </w:pPr>
            <w:r>
              <w:rPr>
                <w:rFonts w:ascii="Times New Roman"/>
                <w:b w:val="false"/>
                <w:i w:val="false"/>
                <w:color w:val="000000"/>
                <w:sz w:val="20"/>
              </w:rPr>
              <w:t>
в баллах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Дәстурлі жүйемен/</w:t>
            </w:r>
          </w:p>
          <w:p>
            <w:pPr>
              <w:spacing w:after="20"/>
              <w:ind w:left="20"/>
              <w:jc w:val="both"/>
            </w:pPr>
            <w:r>
              <w:rPr>
                <w:rFonts w:ascii="Times New Roman"/>
                <w:b w:val="false"/>
                <w:i w:val="false"/>
                <w:color w:val="000000"/>
                <w:sz w:val="20"/>
              </w:rPr>
              <w:t>
Traditional/</w:t>
            </w:r>
          </w:p>
          <w:p>
            <w:pPr>
              <w:spacing w:after="20"/>
              <w:ind w:left="20"/>
              <w:jc w:val="both"/>
            </w:pPr>
            <w:r>
              <w:rPr>
                <w:rFonts w:ascii="Times New Roman"/>
                <w:b w:val="false"/>
                <w:i w:val="false"/>
                <w:color w:val="000000"/>
                <w:sz w:val="20"/>
              </w:rPr>
              <w:t>
Традиционная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кредит саны/ Total Hours Passed/Общее число кредитов __________</w:t>
      </w:r>
    </w:p>
    <w:p>
      <w:pPr>
        <w:spacing w:after="0"/>
        <w:ind w:left="0"/>
        <w:jc w:val="both"/>
      </w:pPr>
      <w:r>
        <w:rPr>
          <w:rFonts w:ascii="Times New Roman"/>
          <w:b w:val="false"/>
          <w:i w:val="false"/>
          <w:color w:val="000000"/>
          <w:sz w:val="28"/>
        </w:rPr>
        <w:t>
      GPA__________________________________________________________________</w:t>
      </w:r>
    </w:p>
    <w:p>
      <w:pPr>
        <w:spacing w:after="0"/>
        <w:ind w:left="0"/>
        <w:jc w:val="both"/>
      </w:pPr>
      <w:r>
        <w:rPr>
          <w:rFonts w:ascii="Times New Roman"/>
          <w:b w:val="false"/>
          <w:i w:val="false"/>
          <w:color w:val="000000"/>
          <w:sz w:val="28"/>
        </w:rPr>
        <w:t>
      ЖОО бастығы /RECTOR/ Начальник ВУЗа          (қолы/signature/подпись)</w:t>
      </w:r>
    </w:p>
    <w:p>
      <w:pPr>
        <w:spacing w:after="0"/>
        <w:ind w:left="0"/>
        <w:jc w:val="both"/>
      </w:pPr>
      <w:r>
        <w:rPr>
          <w:rFonts w:ascii="Times New Roman"/>
          <w:b w:val="false"/>
          <w:i w:val="false"/>
          <w:color w:val="000000"/>
          <w:sz w:val="28"/>
        </w:rPr>
        <w:t>
      Факультет бастығы /the DEAN/</w:t>
      </w:r>
    </w:p>
    <w:p>
      <w:pPr>
        <w:spacing w:after="0"/>
        <w:ind w:left="0"/>
        <w:jc w:val="both"/>
      </w:pPr>
      <w:r>
        <w:rPr>
          <w:rFonts w:ascii="Times New Roman"/>
          <w:b w:val="false"/>
          <w:i w:val="false"/>
          <w:color w:val="000000"/>
          <w:sz w:val="28"/>
        </w:rPr>
        <w:t>
      Начальник факультета                         (қолы/signature/подпись)</w:t>
      </w:r>
    </w:p>
    <w:p>
      <w:pPr>
        <w:spacing w:after="0"/>
        <w:ind w:left="0"/>
        <w:jc w:val="both"/>
      </w:pPr>
      <w:r>
        <w:rPr>
          <w:rFonts w:ascii="Times New Roman"/>
          <w:b w:val="false"/>
          <w:i w:val="false"/>
          <w:color w:val="000000"/>
          <w:sz w:val="28"/>
        </w:rPr>
        <w:t>
      Хатшы /SECRETARY/Секретарь                   (қолы/signature/подпись)</w:t>
      </w:r>
    </w:p>
    <w:p>
      <w:pPr>
        <w:spacing w:after="0"/>
        <w:ind w:left="0"/>
        <w:jc w:val="both"/>
      </w:pPr>
      <w:r>
        <w:rPr>
          <w:rFonts w:ascii="Times New Roman"/>
          <w:b w:val="false"/>
          <w:i w:val="false"/>
          <w:color w:val="000000"/>
          <w:sz w:val="28"/>
        </w:rPr>
        <w:t>
      М.О М.П.              тipкeу №/registration №/регистрационный №______</w:t>
      </w:r>
    </w:p>
    <w:p>
      <w:pPr>
        <w:spacing w:after="0"/>
        <w:ind w:left="0"/>
        <w:jc w:val="both"/>
      </w:pPr>
      <w:r>
        <w:rPr>
          <w:rFonts w:ascii="Times New Roman"/>
          <w:b w:val="false"/>
          <w:i w:val="false"/>
          <w:color w:val="000000"/>
          <w:sz w:val="28"/>
        </w:rPr>
        <w:t>
      20____жылғы/year/год "___"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