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dba0" w14:textId="409d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26 января 2016 года № 28. Зарегистрирован в Министерстве юстиции Республики Казахстан 24 февраля 2016 года № 13214</w:t>
      </w:r>
    </w:p>
    <w:p>
      <w:pPr>
        <w:spacing w:after="0"/>
        <w:ind w:left="0"/>
        <w:jc w:val="both"/>
      </w:pPr>
      <w:bookmarkStart w:name="z24"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за № 9938, опубликованный в информационно-правовой системе «Әділет» 19 декабря 2014 года)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(далее – Правила),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«При этом, дополнительные заключения отраслевых экспертиз предоставляются соответствующими отраслевыми центральными государственными органами за подписью первого руководителя </w:t>
      </w:r>
      <w:r>
        <w:br/>
      </w:r>
      <w:r>
        <w:rPr>
          <w:rFonts w:ascii="Times New Roman"/>
          <w:b w:val="false"/>
          <w:i w:val="false"/>
          <w:color w:val="000000"/>
          <w:sz w:val="28"/>
        </w:rPr>
        <w:t xml:space="preserve">
либо лица его замещающего, либо лицом, уполномоченным </w:t>
      </w:r>
      <w:r>
        <w:br/>
      </w:r>
      <w:r>
        <w:rPr>
          <w:rFonts w:ascii="Times New Roman"/>
          <w:b w:val="false"/>
          <w:i w:val="false"/>
          <w:color w:val="000000"/>
          <w:sz w:val="28"/>
        </w:rPr>
        <w:t xml:space="preserve">
отдельно по каждому ГИП первым руководителем </w:t>
      </w:r>
      <w:r>
        <w:br/>
      </w:r>
      <w:r>
        <w:rPr>
          <w:rFonts w:ascii="Times New Roman"/>
          <w:b w:val="false"/>
          <w:i w:val="false"/>
          <w:color w:val="000000"/>
          <w:sz w:val="28"/>
        </w:rPr>
        <w:t xml:space="preserve">
государственного органа – АБП, только в части оценки влияния </w:t>
      </w:r>
      <w:r>
        <w:br/>
      </w:r>
      <w:r>
        <w:rPr>
          <w:rFonts w:ascii="Times New Roman"/>
          <w:b w:val="false"/>
          <w:i w:val="false"/>
          <w:color w:val="000000"/>
          <w:sz w:val="28"/>
        </w:rPr>
        <w:t>
реализации ГИП на курирующую отрасль и соответствия приоритетам отрасли.»;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Инвестиционное предложение ГИП, в том числе документы, указанные в пункте 6 настоящих Правил, полистно парафируются руководителем структурного подразделения АБП, ответственного за разработку инвестиционного предложения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Документы, указанные в подпунктах 1) и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подписываются первым руководителем государственного органа – АБП либо лицом его замещающим, либо лицом, уполномоченным отдельно по каждому ГИП первым руководителем государственного органа – АБП.</w:t>
      </w:r>
      <w:r>
        <w:br/>
      </w:r>
      <w:r>
        <w:rPr>
          <w:rFonts w:ascii="Times New Roman"/>
          <w:b w:val="false"/>
          <w:i w:val="false"/>
          <w:color w:val="000000"/>
          <w:sz w:val="28"/>
        </w:rPr>
        <w:t>
      По инвестиционному предложению ГИП, по которому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а также организации, осуществляющей деятельность по организации и проведению международной специализированной выставки на территории Республики Казахстан,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представляются за подписью первых руководителей данных национальных холдингов, национального управляющего холдинга и организации, либо лиц их замещающих, за исключением информационного листа, заключения отраслевой экспертизы, представляемых за подписью первого руководителя государственного органа – АБП либо лица его замещающего, либо лица, уполномоченного отдельно по каждому ГИП первым руководителем государственного органа – АБП.»;</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этом, дополнительные заключения отраслевых экспертиз предоставляются соответствующими отраслевыми центральными государственными органами за подписью первого руководителя либо лица его замещающего, либо лицом, уполномоченным отдельно по каждому БИП первым руководителем государственного органа – АБП, только в части оценки влияния реализации БИП на курирующую отрасль и соответствия приоритетам отрасли.»;</w:t>
      </w:r>
      <w:r>
        <w:br/>
      </w:r>
      <w:r>
        <w:rPr>
          <w:rFonts w:ascii="Times New Roman"/>
          <w:b w:val="false"/>
          <w:i w:val="false"/>
          <w:color w:val="000000"/>
          <w:sz w:val="28"/>
        </w:rPr>
        <w:t>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 Заключение отраслевой экспертизы подписывается первым руководителем государственного органа – АБП либо лицом, его замещающим, либо лицом, уполномоченным отдельно по каждому БИП первым руководителем государственного органа – АБП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подпункты 1), 2) и 3) </w:t>
      </w:r>
      <w:r>
        <w:rPr>
          <w:rFonts w:ascii="Times New Roman"/>
          <w:b w:val="false"/>
          <w:i w:val="false"/>
          <w:color w:val="000000"/>
          <w:sz w:val="28"/>
        </w:rPr>
        <w:t>пункта 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письмо-заявку за подписью первого руководителя государственного органа – АБП либо лица его замещающего, либо лица, уполномоченного отдельно по каждому БИП первым руководителем государственного органа – АБП с указанием предполагаемых изменению технических решений и дополнительных расходов, с приложением соответствующей сравнительной таблицы, подписанной первым руководителем государственного органа – АБП либо лицом его замещающим, либо лицом, уполномоченным отдельно по каждому БИП первым руководителем государственного органа – АБП;</w:t>
      </w:r>
      <w:r>
        <w:br/>
      </w:r>
      <w:r>
        <w:rPr>
          <w:rFonts w:ascii="Times New Roman"/>
          <w:b w:val="false"/>
          <w:i w:val="false"/>
          <w:color w:val="000000"/>
          <w:sz w:val="28"/>
        </w:rPr>
        <w:t>
      2) заключение отраслевой экспертизы уполномоченного органа соответствующей отрасли, подтверждающее целесообразность изменения технических решений и предусмотрения дополнительных расходов, за подписью первого руководителя государственного органа либо лица его замещающего, либо лица, уполномоченного отдельно по каждому БИП первым руководителем государственного органа и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3) дополнительное заключение отраслевой экспертизы соответствующего уполномоченного государственного органа в зависимости от специфики проекта, представляемого в форме официального письма, подписанного первым руководителем либо лицом его замещающим, либо лицом, уполномоченным отдельно по каждому БИП первым руководителем государственного органа – АБП и подтверждающего обоснованность и достоверность предполагаемых параметров изменения технических решений и предусмотрение дополнительных расходов;»;</w:t>
      </w:r>
      <w:r>
        <w:br/>
      </w:r>
      <w:r>
        <w:rPr>
          <w:rFonts w:ascii="Times New Roman"/>
          <w:b w:val="false"/>
          <w:i w:val="false"/>
          <w:color w:val="000000"/>
          <w:sz w:val="28"/>
        </w:rPr>
        <w:t>
</w:t>
      </w:r>
      <w:r>
        <w:rPr>
          <w:rFonts w:ascii="Times New Roman"/>
          <w:b w:val="false"/>
          <w:i w:val="false"/>
          <w:color w:val="000000"/>
          <w:sz w:val="28"/>
        </w:rPr>
        <w:t>
      подпункты 1) и 2) части четвертой </w:t>
      </w:r>
      <w:r>
        <w:rPr>
          <w:rFonts w:ascii="Times New Roman"/>
          <w:b w:val="false"/>
          <w:i w:val="false"/>
          <w:color w:val="000000"/>
          <w:sz w:val="28"/>
        </w:rPr>
        <w:t>пункта 114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письмо-заявку за подписью первого руководителя государственного органа – АБП либо лица его замещающего, либо лица, уполномоченного отдельно по каждому БИП первым руководителем государственного органа – АБП с указанием предполагаемых изменению технических решений и дополнительных расходов,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заключение отраслевой экспертизы уполномоченного органа соответствующей отрасли, подтверждающее целесообразность изменения технических решений и предусмотрения дополнительных расходов, за подписью первого руководителя государственного органа либо лица его замещающего, либо лица, уполномоченного отдельно по каждому БИП первым руководителем государственного органа и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подпункт 7) части четвертой </w:t>
      </w:r>
      <w:r>
        <w:rPr>
          <w:rFonts w:ascii="Times New Roman"/>
          <w:b w:val="false"/>
          <w:i w:val="false"/>
          <w:color w:val="000000"/>
          <w:sz w:val="28"/>
        </w:rPr>
        <w:t>пункта 114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пояснительная записка, содержащая информацию о достижении либо не достижении показателей, указанных в утвержденном ТЭО БИП, в том числе при полном освоении выделенных бюджетных средств, с указанием причин не достижения, за подписью первого руководителя государственного органа – АБП либо лица его замещающего, либо лица, уполномоченного отдельно по каждому БИП первым руководителем государственного органа – АБП.»;</w:t>
      </w:r>
      <w:r>
        <w:br/>
      </w:r>
      <w:r>
        <w:rPr>
          <w:rFonts w:ascii="Times New Roman"/>
          <w:b w:val="false"/>
          <w:i w:val="false"/>
          <w:color w:val="000000"/>
          <w:sz w:val="28"/>
        </w:rPr>
        <w:t>
</w:t>
      </w:r>
      <w:r>
        <w:rPr>
          <w:rFonts w:ascii="Times New Roman"/>
          <w:b w:val="false"/>
          <w:i w:val="false"/>
          <w:color w:val="000000"/>
          <w:sz w:val="28"/>
        </w:rPr>
        <w:t>
      подпункты 1), 2) и 3) части четвертой </w:t>
      </w:r>
      <w:r>
        <w:rPr>
          <w:rFonts w:ascii="Times New Roman"/>
          <w:b w:val="false"/>
          <w:i w:val="false"/>
          <w:color w:val="000000"/>
          <w:sz w:val="28"/>
        </w:rPr>
        <w:t>пункта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письмо-заявку за подписью первого руководителя государственного органа – АБП либо лица его замещающего, либо лица, уполномоченного отдельно по каждому БИП первым руководителем государственного органа – АБП с указанием предполагаемой суммы удорожания;</w:t>
      </w:r>
      <w:r>
        <w:br/>
      </w:r>
      <w:r>
        <w:rPr>
          <w:rFonts w:ascii="Times New Roman"/>
          <w:b w:val="false"/>
          <w:i w:val="false"/>
          <w:color w:val="000000"/>
          <w:sz w:val="28"/>
        </w:rPr>
        <w:t>
      2) пояснительную записку, подписанную первым руководителем государственного органа – АБП либо лицом его замещающим, либо лицом, уполномоченным отдельно по каждому БИП первым руководителем государственного органа – АБП, в которой содержится следующая информация:</w:t>
      </w:r>
      <w:r>
        <w:br/>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БИП;</w:t>
      </w:r>
      <w:r>
        <w:br/>
      </w:r>
      <w:r>
        <w:rPr>
          <w:rFonts w:ascii="Times New Roman"/>
          <w:b w:val="false"/>
          <w:i w:val="false"/>
          <w:color w:val="000000"/>
          <w:sz w:val="28"/>
        </w:rPr>
        <w:t>
      информация о заключенных договорах, в рамках реализации БИП,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проекта из бюджета за каждый год, начиная с начала разработки ПСД.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сведение о состоянии незавершенного строительства, в том числе о его стоимостной оценки, актов выполненных работ, подтвержденных независимым техническим аудитом;</w:t>
      </w:r>
      <w:r>
        <w:br/>
      </w:r>
      <w:r>
        <w:rPr>
          <w:rFonts w:ascii="Times New Roman"/>
          <w:b w:val="false"/>
          <w:i w:val="false"/>
          <w:color w:val="000000"/>
          <w:sz w:val="28"/>
        </w:rPr>
        <w:t>
      информацию о достижении либо не достижении показателей, указанных в утвержденном ПСД, в том числе при полном освоении выделенных бюджетных средств, с указанием причин не достижения;</w:t>
      </w:r>
      <w:r>
        <w:br/>
      </w:r>
      <w:r>
        <w:rPr>
          <w:rFonts w:ascii="Times New Roman"/>
          <w:b w:val="false"/>
          <w:i w:val="false"/>
          <w:color w:val="000000"/>
          <w:sz w:val="28"/>
        </w:rPr>
        <w:t>
      3) заключение отраслевой экспертизы соответствующего уполномоченного государственного органа в зависимости от специфики БИП, представляемое в форме официального письма, за подписью первого руководителя государственного органа либо лица его замещающего, либо лица, уполномоченного отдельно по каждому БИП первым руководителем государственного органа заверенной печатью, и подтверждающее обоснованность и достоверность увеличения сметной стоимости проекта с приложением разъяснений АБП;»;</w:t>
      </w:r>
      <w:r>
        <w:br/>
      </w:r>
      <w:r>
        <w:rPr>
          <w:rFonts w:ascii="Times New Roman"/>
          <w:b w:val="false"/>
          <w:i w:val="false"/>
          <w:color w:val="000000"/>
          <w:sz w:val="28"/>
        </w:rPr>
        <w:t>
</w:t>
      </w:r>
      <w:r>
        <w:rPr>
          <w:rFonts w:ascii="Times New Roman"/>
          <w:b w:val="false"/>
          <w:i w:val="false"/>
          <w:color w:val="000000"/>
          <w:sz w:val="28"/>
        </w:rPr>
        <w:t>
      подпункт 7) части четвертой </w:t>
      </w:r>
      <w:r>
        <w:rPr>
          <w:rFonts w:ascii="Times New Roman"/>
          <w:b w:val="false"/>
          <w:i w:val="false"/>
          <w:color w:val="000000"/>
          <w:sz w:val="28"/>
        </w:rPr>
        <w:t>пункта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сравнительную таблицу и перечень документации по проектам, предполагающим увеличение сметной стоимости, которые представляют в электронный портал, а также на бумажном и электронном носителях в центральный или местный уполномоченный орган по государственному планированию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за подписью первого руководителя государственного органа – АБП либо лица его замещающего, либо лица, уполномоченного отдельно по каждому БИП первым руководителем государственного органа – АБП и заверяется печатью;»;</w:t>
      </w:r>
      <w:r>
        <w:br/>
      </w:r>
      <w:r>
        <w:rPr>
          <w:rFonts w:ascii="Times New Roman"/>
          <w:b w:val="false"/>
          <w:i w:val="false"/>
          <w:color w:val="000000"/>
          <w:sz w:val="28"/>
        </w:rPr>
        <w:t>
</w:t>
      </w:r>
      <w:r>
        <w:rPr>
          <w:rFonts w:ascii="Times New Roman"/>
          <w:b w:val="false"/>
          <w:i w:val="false"/>
          <w:color w:val="000000"/>
          <w:sz w:val="28"/>
        </w:rPr>
        <w:t>
      подпункты 1), 2) и 3) части десятой </w:t>
      </w:r>
      <w:r>
        <w:rPr>
          <w:rFonts w:ascii="Times New Roman"/>
          <w:b w:val="false"/>
          <w:i w:val="false"/>
          <w:color w:val="000000"/>
          <w:sz w:val="28"/>
        </w:rPr>
        <w:t>пункта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письмо-заявку за подписью первого руководителя государственного органа – АБП либо лица его замещающего, либо лица, уполномоченного отдельно по каждому БИП первым руководителем государственного органа – АБП с указанием суммы удорожания;</w:t>
      </w:r>
      <w:r>
        <w:br/>
      </w:r>
      <w:r>
        <w:rPr>
          <w:rFonts w:ascii="Times New Roman"/>
          <w:b w:val="false"/>
          <w:i w:val="false"/>
          <w:color w:val="000000"/>
          <w:sz w:val="28"/>
        </w:rPr>
        <w:t>
      2) пояснительную записку, подписанную первым руководителем государственного органа – АБП либо лицом его замещающим, либо лицом, уполномоченным отдельно по каждому БИП первым руководителем государственного органа – АБП, в которой содержится следующая информация:</w:t>
      </w:r>
      <w:r>
        <w:br/>
      </w:r>
      <w:r>
        <w:rPr>
          <w:rFonts w:ascii="Times New Roman"/>
          <w:b w:val="false"/>
          <w:i w:val="false"/>
          <w:color w:val="000000"/>
          <w:sz w:val="28"/>
        </w:rPr>
        <w:t>
      обоснование дополнительных бюджетных расходов, которые потребуются для завершения реализации БИП;</w:t>
      </w:r>
      <w:r>
        <w:br/>
      </w:r>
      <w:r>
        <w:rPr>
          <w:rFonts w:ascii="Times New Roman"/>
          <w:b w:val="false"/>
          <w:i w:val="false"/>
          <w:color w:val="000000"/>
          <w:sz w:val="28"/>
        </w:rPr>
        <w:t>
      информация о заключенных договорах, в рамках реализации БИП,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проекта из бюджета за каждый год, начиная с начала разработки ПСД.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сведение о состоянии незавершенного строительства, в том числе о его стоимостной оценки, актов выполненных работ, подтвержденных независимым техническим аудитом;</w:t>
      </w:r>
      <w:r>
        <w:br/>
      </w:r>
      <w:r>
        <w:rPr>
          <w:rFonts w:ascii="Times New Roman"/>
          <w:b w:val="false"/>
          <w:i w:val="false"/>
          <w:color w:val="000000"/>
          <w:sz w:val="28"/>
        </w:rPr>
        <w:t>
      информацию о достижении либо не достижении показателей, указанных в утвержденном ПСД, в том числе при полном освоении выделенных бюджетных средств, с указанием причин не достижения;</w:t>
      </w:r>
      <w:r>
        <w:br/>
      </w:r>
      <w:r>
        <w:rPr>
          <w:rFonts w:ascii="Times New Roman"/>
          <w:b w:val="false"/>
          <w:i w:val="false"/>
          <w:color w:val="000000"/>
          <w:sz w:val="28"/>
        </w:rPr>
        <w:t>
      3) заключение отраслевой экспертизы соответствующего уполномоченного государственного органа в зависимости от специфики БИП, представляемое в форме официального письма, за подписью первого руководителя государственного органа либо лица его замещающего, либо лица, уполномоченного отдельно по каждому БИП первым руководителем государственного органа заверенной печатью, и подтверждающее обоснованность и достоверность увеличения сметной стоимости проекта с приложением разъяснений АБП;»;</w:t>
      </w:r>
      <w:r>
        <w:br/>
      </w:r>
      <w:r>
        <w:rPr>
          <w:rFonts w:ascii="Times New Roman"/>
          <w:b w:val="false"/>
          <w:i w:val="false"/>
          <w:color w:val="000000"/>
          <w:sz w:val="28"/>
        </w:rPr>
        <w:t>
</w:t>
      </w:r>
      <w:r>
        <w:rPr>
          <w:rFonts w:ascii="Times New Roman"/>
          <w:b w:val="false"/>
          <w:i w:val="false"/>
          <w:color w:val="000000"/>
          <w:sz w:val="28"/>
        </w:rPr>
        <w:t>
      подпункт 7) части десятой </w:t>
      </w:r>
      <w:r>
        <w:rPr>
          <w:rFonts w:ascii="Times New Roman"/>
          <w:b w:val="false"/>
          <w:i w:val="false"/>
          <w:color w:val="000000"/>
          <w:sz w:val="28"/>
        </w:rPr>
        <w:t>пункта 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сравнительную таблицу и перечень документации по проектам, предполагающим увеличение сметной стоимости, которые представляют в электронный портал, а также на бумажном и электронном носителях в центральный или местный уполномоченный орган по государственному планированию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за подписью первого руководителя государственного органа – АБП либо лица его замещающего, либо лица, уполномоченного отдельно по каждому БИП первым руководителем государственного органа – АБП и заверяется печатью;»;</w:t>
      </w:r>
      <w:r>
        <w:br/>
      </w:r>
      <w:r>
        <w:rPr>
          <w:rFonts w:ascii="Times New Roman"/>
          <w:b w:val="false"/>
          <w:i w:val="false"/>
          <w:color w:val="000000"/>
          <w:sz w:val="28"/>
        </w:rPr>
        <w:t>
</w:t>
      </w:r>
      <w:r>
        <w:rPr>
          <w:rFonts w:ascii="Times New Roman"/>
          <w:b w:val="false"/>
          <w:i w:val="false"/>
          <w:color w:val="000000"/>
          <w:sz w:val="28"/>
        </w:rPr>
        <w:t>
      подпункт 1) части первой </w:t>
      </w:r>
      <w:r>
        <w:rPr>
          <w:rFonts w:ascii="Times New Roman"/>
          <w:b w:val="false"/>
          <w:i w:val="false"/>
          <w:color w:val="000000"/>
          <w:sz w:val="28"/>
        </w:rPr>
        <w:t>пункта 138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к Разделу «Ретроспектива»:</w:t>
      </w:r>
      <w:r>
        <w:br/>
      </w:r>
      <w:r>
        <w:rPr>
          <w:rFonts w:ascii="Times New Roman"/>
          <w:b w:val="false"/>
          <w:i w:val="false"/>
          <w:color w:val="000000"/>
          <w:sz w:val="28"/>
        </w:rPr>
        <w:t>
      финансовая отчетность участников (отдельная и консолидированная) с печатью и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и главного бухгалтера за последние три года, предшествующие внесению ФЭО Инвестиций в центральный или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для участников, аудит финансовой отчетности которых в соответствии с законодательством Республики Казахстан об аудиторской деятельности является обязательным, представляются аудированная финансовая отчетность и аудиторские отчеты, составленные за последние три года. При этом участник может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w:t>
      </w:r>
      <w:r>
        <w:br/>
      </w:r>
      <w:r>
        <w:rPr>
          <w:rFonts w:ascii="Times New Roman"/>
          <w:b w:val="false"/>
          <w:i w:val="false"/>
          <w:color w:val="000000"/>
          <w:sz w:val="28"/>
        </w:rPr>
        <w:t>
      Финансовая отчетность представляется в соответствии с требованиями действующего законодательства, в том числе с приложением информации о финансовых участиях в других организациях, с приложением детальной расшифровкой статей баланса, занимающих 10 % и более в валюте баланса;»;</w:t>
      </w:r>
      <w:r>
        <w:br/>
      </w:r>
      <w:r>
        <w:rPr>
          <w:rFonts w:ascii="Times New Roman"/>
          <w:b w:val="false"/>
          <w:i w:val="false"/>
          <w:color w:val="000000"/>
          <w:sz w:val="28"/>
        </w:rPr>
        <w:t>
</w:t>
      </w:r>
      <w:r>
        <w:rPr>
          <w:rFonts w:ascii="Times New Roman"/>
          <w:b w:val="false"/>
          <w:i w:val="false"/>
          <w:color w:val="000000"/>
          <w:sz w:val="28"/>
        </w:rPr>
        <w:t>
      части первую и вторую </w:t>
      </w:r>
      <w:r>
        <w:rPr>
          <w:rFonts w:ascii="Times New Roman"/>
          <w:b w:val="false"/>
          <w:i w:val="false"/>
          <w:color w:val="000000"/>
          <w:sz w:val="28"/>
        </w:rPr>
        <w:t>пункта 144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«144. Оригинал ФЭО Инвестиций, а также дополнительные материалы, оговоренные в </w:t>
      </w:r>
      <w:r>
        <w:rPr>
          <w:rFonts w:ascii="Times New Roman"/>
          <w:b w:val="false"/>
          <w:i w:val="false"/>
          <w:color w:val="000000"/>
          <w:sz w:val="28"/>
        </w:rPr>
        <w:t>пунктах 138</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настоящих Правил, представляются АБП отдельным сопроводительным письмом на титульном бланке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w:t>
      </w:r>
      <w:r>
        <w:br/>
      </w:r>
      <w:r>
        <w:rPr>
          <w:rFonts w:ascii="Times New Roman"/>
          <w:b w:val="false"/>
          <w:i w:val="false"/>
          <w:color w:val="000000"/>
          <w:sz w:val="28"/>
        </w:rPr>
        <w:t>
      По бюджетным инвестициям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а также организации, осуществляющей деятельность по организации и проведению международной специализированной выставки на территории Республики Казахстан, оригинал ФЭО, а также документы, указанные в </w:t>
      </w:r>
      <w:r>
        <w:rPr>
          <w:rFonts w:ascii="Times New Roman"/>
          <w:b w:val="false"/>
          <w:i w:val="false"/>
          <w:color w:val="000000"/>
          <w:sz w:val="28"/>
        </w:rPr>
        <w:t>пунктах 138</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настоящих Правил, представляются за подписью первых руководителей данных национальных холдингов, национального управляющего холдинга и организации, либо лиц их замещающих, за исключением заключения отраслевой экспертизы, представляемой за подписью первого руководителя государственного органа – АБП либо лица его замещающего, либо лица, уполномоченного по каждым Инвестициям первым руководителем государственного органа – АБП.»;</w:t>
      </w:r>
      <w:r>
        <w:br/>
      </w:r>
      <w:r>
        <w:rPr>
          <w:rFonts w:ascii="Times New Roman"/>
          <w:b w:val="false"/>
          <w:i w:val="false"/>
          <w:color w:val="000000"/>
          <w:sz w:val="28"/>
        </w:rPr>
        <w:t>
</w:t>
      </w:r>
      <w:r>
        <w:rPr>
          <w:rFonts w:ascii="Times New Roman"/>
          <w:b w:val="false"/>
          <w:i w:val="false"/>
          <w:color w:val="000000"/>
          <w:sz w:val="28"/>
        </w:rPr>
        <w:t>
      абзац первый части шестой </w:t>
      </w:r>
      <w:r>
        <w:rPr>
          <w:rFonts w:ascii="Times New Roman"/>
          <w:b w:val="false"/>
          <w:i w:val="false"/>
          <w:color w:val="000000"/>
          <w:sz w:val="28"/>
        </w:rPr>
        <w:t>пункта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вынесения на рассмотрение соответствующей бюджетной комиссии вопроса целесообразности корректировки ФЭО Инвестиций АБП представляют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в центральный уполномоченный орган по бюджетному планированию или местный уполномоченный орган по государственному планированию следующие документы:»;</w:t>
      </w:r>
      <w:r>
        <w:br/>
      </w:r>
      <w:r>
        <w:rPr>
          <w:rFonts w:ascii="Times New Roman"/>
          <w:b w:val="false"/>
          <w:i w:val="false"/>
          <w:color w:val="000000"/>
          <w:sz w:val="28"/>
        </w:rPr>
        <w:t>
</w:t>
      </w:r>
      <w:r>
        <w:rPr>
          <w:rFonts w:ascii="Times New Roman"/>
          <w:b w:val="false"/>
          <w:i w:val="false"/>
          <w:color w:val="000000"/>
          <w:sz w:val="28"/>
        </w:rPr>
        <w:t>
      абзац первый части десятой </w:t>
      </w:r>
      <w:r>
        <w:rPr>
          <w:rFonts w:ascii="Times New Roman"/>
          <w:b w:val="false"/>
          <w:i w:val="false"/>
          <w:color w:val="000000"/>
          <w:sz w:val="28"/>
        </w:rPr>
        <w:t>пункта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 втором этапе рассмотрение скорректированного ФЭО Инвестиций осуществляется центральным или местным уполномоченным органом по государственному планированию на основе представляемых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следующих документов:»;</w:t>
      </w:r>
      <w:r>
        <w:br/>
      </w:r>
      <w:r>
        <w:rPr>
          <w:rFonts w:ascii="Times New Roman"/>
          <w:b w:val="false"/>
          <w:i w:val="false"/>
          <w:color w:val="000000"/>
          <w:sz w:val="28"/>
        </w:rPr>
        <w:t>
</w:t>
      </w:r>
      <w:r>
        <w:rPr>
          <w:rFonts w:ascii="Times New Roman"/>
          <w:b w:val="false"/>
          <w:i w:val="false"/>
          <w:color w:val="000000"/>
          <w:sz w:val="28"/>
        </w:rPr>
        <w:t>
      абзац первый части одиннадцатой </w:t>
      </w:r>
      <w:r>
        <w:rPr>
          <w:rFonts w:ascii="Times New Roman"/>
          <w:b w:val="false"/>
          <w:i w:val="false"/>
          <w:color w:val="000000"/>
          <w:sz w:val="28"/>
        </w:rPr>
        <w:t>пункта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выносят вопрос целесообразности финансирования по скорректированному ФЭО Инвестиций на рассмотрение соответствующих бюджетных комиссий на основе представляемых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 следующих документов:»;</w:t>
      </w:r>
      <w:r>
        <w:br/>
      </w:r>
      <w:r>
        <w:rPr>
          <w:rFonts w:ascii="Times New Roman"/>
          <w:b w:val="false"/>
          <w:i w:val="false"/>
          <w:color w:val="000000"/>
          <w:sz w:val="28"/>
        </w:rPr>
        <w:t>
</w:t>
      </w:r>
      <w:r>
        <w:rPr>
          <w:rFonts w:ascii="Times New Roman"/>
          <w:b w:val="false"/>
          <w:i w:val="false"/>
          <w:color w:val="000000"/>
          <w:sz w:val="28"/>
        </w:rPr>
        <w:t>
      часть двенадцатую </w:t>
      </w:r>
      <w:r>
        <w:rPr>
          <w:rFonts w:ascii="Times New Roman"/>
          <w:b w:val="false"/>
          <w:i w:val="false"/>
          <w:color w:val="000000"/>
          <w:sz w:val="28"/>
        </w:rPr>
        <w:t>пункта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 бюджетным инвестициям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а также организации, осуществляющей деятельность по организации и проведению международной специализированной выставки на территории Республики Казахстан, оригинал скорректированного ФЭО, а также документы, указанные в настоящем пункте Правил, представляются за подписью первых руководителей данных национальных холдингов, национального управляющего холдинга и организации, либо лиц их замещающих, за исключением заключения отраслевой экспертизы, представляемой за подписью первого руководителя государственного органа – АБП либо лица его замещающего, либо лица, уполномоченного отдельно по каждым Инвестициям первым руководителем государственного органа – АБП.»;</w:t>
      </w:r>
      <w:r>
        <w:br/>
      </w:r>
      <w:r>
        <w:rPr>
          <w:rFonts w:ascii="Times New Roman"/>
          <w:b w:val="false"/>
          <w:i w:val="false"/>
          <w:color w:val="000000"/>
          <w:sz w:val="28"/>
        </w:rPr>
        <w:t>
</w:t>
      </w:r>
      <w:r>
        <w:rPr>
          <w:rFonts w:ascii="Times New Roman"/>
          <w:b w:val="false"/>
          <w:i w:val="false"/>
          <w:color w:val="000000"/>
          <w:sz w:val="28"/>
        </w:rPr>
        <w:t>
      абзац шестнадцатый части четвертой </w:t>
      </w:r>
      <w:r>
        <w:rPr>
          <w:rFonts w:ascii="Times New Roman"/>
          <w:b w:val="false"/>
          <w:i w:val="false"/>
          <w:color w:val="000000"/>
          <w:sz w:val="28"/>
        </w:rPr>
        <w:t>пункта 182-6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«финансовая отчетность участников финансовой схемы (отдельная и консолидированная) с печатью и за подписью первого руководителя государственного органа – АБП либо лица его замещающего либо лица, уполномоченного отдельно по каждому бюджетному кредиту первым руководителем государственного органа – АБП и главного бухгалтера за последние три года, предшествующие внесению ФЭО бюджетного кредита в центральный или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16</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18-1</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w:t>
      </w:r>
      <w:r>
        <w:rPr>
          <w:rFonts w:ascii="Times New Roman"/>
          <w:b w:val="false"/>
          <w:i w:val="false"/>
          <w:color w:val="000000"/>
          <w:sz w:val="28"/>
        </w:rPr>
        <w:t xml:space="preserve"> 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к Правилам изложить в редакции согласно приложениям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бюджетных инвестиций и развития государственно-частного партнерства Министерства национальной экономики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r>
        <w:br/>
      </w: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пункта 2 настоящего приказа.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национальной</w:t>
      </w:r>
      <w:r>
        <w:br/>
      </w:r>
      <w:r>
        <w:rPr>
          <w:rFonts w:ascii="Times New Roman"/>
          <w:b w:val="false"/>
          <w:i w:val="false"/>
          <w:color w:val="000000"/>
          <w:sz w:val="28"/>
        </w:rPr>
        <w:t>
</w:t>
      </w:r>
      <w:r>
        <w:rPr>
          <w:rFonts w:ascii="Times New Roman"/>
          <w:b w:val="false"/>
          <w:i/>
          <w:color w:val="000000"/>
          <w:sz w:val="28"/>
        </w:rPr>
        <w:t>      экономики Республики Казахстан             Е. Досаев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 Б.Султанов</w:t>
      </w:r>
      <w:r>
        <w:br/>
      </w:r>
      <w:r>
        <w:rPr>
          <w:rFonts w:ascii="Times New Roman"/>
          <w:b w:val="false"/>
          <w:i w:val="false"/>
          <w:color w:val="000000"/>
          <w:sz w:val="28"/>
        </w:rPr>
        <w:t>
</w:t>
      </w:r>
      <w:r>
        <w:rPr>
          <w:rFonts w:ascii="Times New Roman"/>
          <w:b w:val="false"/>
          <w:i/>
          <w:color w:val="000000"/>
          <w:sz w:val="28"/>
        </w:rPr>
        <w:t>      «__» ________ 2016 года</w:t>
      </w:r>
    </w:p>
    <w:bookmarkStart w:name="z1"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января 2016 года № 28         </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xml:space="preserve">
планирования, рассмотрения, отбора, мониторинга  </w:t>
      </w:r>
      <w:r>
        <w:br/>
      </w:r>
      <w:r>
        <w:rPr>
          <w:rFonts w:ascii="Times New Roman"/>
          <w:b w:val="false"/>
          <w:i w:val="false"/>
          <w:color w:val="000000"/>
          <w:sz w:val="28"/>
        </w:rPr>
        <w:t xml:space="preserve">
и оценки реализации бюджетных инвестиций    </w:t>
      </w:r>
    </w:p>
    <w:p>
      <w:pPr>
        <w:spacing w:after="0"/>
        <w:ind w:left="0"/>
        <w:jc w:val="both"/>
      </w:pPr>
      <w:r>
        <w:rPr>
          <w:rFonts w:ascii="Times New Roman"/>
          <w:b/>
          <w:i w:val="false"/>
          <w:color w:val="000000"/>
          <w:sz w:val="28"/>
        </w:rPr>
        <w:t>      Форма «Информационный лист инвестиционного предложения»</w:t>
      </w:r>
    </w:p>
    <w:p>
      <w:pPr>
        <w:spacing w:after="0"/>
        <w:ind w:left="0"/>
        <w:jc w:val="both"/>
      </w:pPr>
      <w:r>
        <w:rPr>
          <w:rFonts w:ascii="Times New Roman"/>
          <w:b w:val="false"/>
          <w:i w:val="false"/>
          <w:color w:val="000000"/>
          <w:sz w:val="28"/>
        </w:rPr>
        <w:t>      1. Данные по администратору бюджетной программы и предлагаемому</w:t>
      </w:r>
      <w:r>
        <w:br/>
      </w:r>
      <w:r>
        <w:rPr>
          <w:rFonts w:ascii="Times New Roman"/>
          <w:b w:val="false"/>
          <w:i w:val="false"/>
          <w:color w:val="000000"/>
          <w:sz w:val="28"/>
        </w:rPr>
        <w:t>
к реализации ГИП</w:t>
      </w:r>
      <w:r>
        <w:br/>
      </w:r>
      <w:r>
        <w:rPr>
          <w:rFonts w:ascii="Times New Roman"/>
          <w:b w:val="false"/>
          <w:i w:val="false"/>
          <w:color w:val="000000"/>
          <w:sz w:val="28"/>
        </w:rPr>
        <w:t>
      Администратор бюджетной программы _____________________________</w:t>
      </w:r>
      <w:r>
        <w:br/>
      </w:r>
      <w:r>
        <w:rPr>
          <w:rFonts w:ascii="Times New Roman"/>
          <w:b w:val="false"/>
          <w:i w:val="false"/>
          <w:color w:val="000000"/>
          <w:sz w:val="28"/>
        </w:rPr>
        <w:t>
      Наименование ГИП ______________________________________________</w:t>
      </w:r>
      <w:r>
        <w:br/>
      </w:r>
      <w:r>
        <w:rPr>
          <w:rFonts w:ascii="Times New Roman"/>
          <w:b w:val="false"/>
          <w:i w:val="false"/>
          <w:color w:val="000000"/>
          <w:sz w:val="28"/>
        </w:rPr>
        <w:t>
      Наименование установленных государственных, правительственных</w:t>
      </w:r>
      <w:r>
        <w:br/>
      </w:r>
      <w:r>
        <w:rPr>
          <w:rFonts w:ascii="Times New Roman"/>
          <w:b w:val="false"/>
          <w:i w:val="false"/>
          <w:color w:val="000000"/>
          <w:sz w:val="28"/>
        </w:rPr>
        <w:t>
программ и программы развития территорий Республики Казахстан, в</w:t>
      </w:r>
      <w:r>
        <w:br/>
      </w:r>
      <w:r>
        <w:rPr>
          <w:rFonts w:ascii="Times New Roman"/>
          <w:b w:val="false"/>
          <w:i w:val="false"/>
          <w:color w:val="000000"/>
          <w:sz w:val="28"/>
        </w:rPr>
        <w:t>
составе которой предусмотрена реализация ГИП (ссылки на конкретные</w:t>
      </w:r>
      <w:r>
        <w:br/>
      </w:r>
      <w:r>
        <w:rPr>
          <w:rFonts w:ascii="Times New Roman"/>
          <w:b w:val="false"/>
          <w:i w:val="false"/>
          <w:color w:val="000000"/>
          <w:sz w:val="28"/>
        </w:rPr>
        <w:t>
пункты).</w:t>
      </w:r>
      <w:r>
        <w:br/>
      </w:r>
      <w:r>
        <w:rPr>
          <w:rFonts w:ascii="Times New Roman"/>
          <w:b w:val="false"/>
          <w:i w:val="false"/>
          <w:color w:val="000000"/>
          <w:sz w:val="28"/>
        </w:rPr>
        <w:t>
      Наименование юридического лица получателя инвестиций (при</w:t>
      </w:r>
      <w:r>
        <w:br/>
      </w:r>
      <w:r>
        <w:rPr>
          <w:rFonts w:ascii="Times New Roman"/>
          <w:b w:val="false"/>
          <w:i w:val="false"/>
          <w:color w:val="000000"/>
          <w:sz w:val="28"/>
        </w:rPr>
        <w:t>
наличии таковой)</w:t>
      </w:r>
      <w:r>
        <w:br/>
      </w:r>
      <w:r>
        <w:rPr>
          <w:rFonts w:ascii="Times New Roman"/>
          <w:b w:val="false"/>
          <w:i w:val="false"/>
          <w:color w:val="000000"/>
          <w:sz w:val="28"/>
        </w:rPr>
        <w:t>
      Период реализации ГИП (если неизвестны, указать</w:t>
      </w:r>
      <w:r>
        <w:br/>
      </w:r>
      <w:r>
        <w:rPr>
          <w:rFonts w:ascii="Times New Roman"/>
          <w:b w:val="false"/>
          <w:i w:val="false"/>
          <w:color w:val="000000"/>
          <w:sz w:val="28"/>
        </w:rPr>
        <w:t>
приблизительно):</w:t>
      </w:r>
      <w:r>
        <w:br/>
      </w:r>
      <w:r>
        <w:rPr>
          <w:rFonts w:ascii="Times New Roman"/>
          <w:b w:val="false"/>
          <w:i w:val="false"/>
          <w:color w:val="000000"/>
          <w:sz w:val="28"/>
        </w:rPr>
        <w:t>
      Продолжительность реализации: ____________ месяцев</w:t>
      </w:r>
      <w:r>
        <w:br/>
      </w:r>
      <w:r>
        <w:rPr>
          <w:rFonts w:ascii="Times New Roman"/>
          <w:b w:val="false"/>
          <w:i w:val="false"/>
          <w:color w:val="000000"/>
          <w:sz w:val="28"/>
        </w:rPr>
        <w:t>
      Начало реализации ГИП: год: ________ месяц: ________</w:t>
      </w:r>
      <w:r>
        <w:br/>
      </w:r>
      <w:r>
        <w:rPr>
          <w:rFonts w:ascii="Times New Roman"/>
          <w:b w:val="false"/>
          <w:i w:val="false"/>
          <w:color w:val="000000"/>
          <w:sz w:val="28"/>
        </w:rPr>
        <w:t>
      Предполагаемое завершение реализации ГИП: год: ______ месяц: __</w:t>
      </w:r>
      <w:r>
        <w:br/>
      </w:r>
      <w:r>
        <w:rPr>
          <w:rFonts w:ascii="Times New Roman"/>
          <w:b w:val="false"/>
          <w:i w:val="false"/>
          <w:color w:val="000000"/>
          <w:sz w:val="28"/>
        </w:rPr>
        <w:t>
      Период эксплуатации (службы) ГИП</w:t>
      </w:r>
      <w:r>
        <w:br/>
      </w:r>
      <w:r>
        <w:rPr>
          <w:rFonts w:ascii="Times New Roman"/>
          <w:b w:val="false"/>
          <w:i w:val="false"/>
          <w:color w:val="000000"/>
          <w:sz w:val="28"/>
        </w:rPr>
        <w:t>
      Общая стоимость ГИП: ____ тысяч тенге, в том числе (заполняется</w:t>
      </w:r>
      <w:r>
        <w:br/>
      </w:r>
      <w:r>
        <w:rPr>
          <w:rFonts w:ascii="Times New Roman"/>
          <w:b w:val="false"/>
          <w:i w:val="false"/>
          <w:color w:val="000000"/>
          <w:sz w:val="28"/>
        </w:rPr>
        <w:t>
в случае необходимости):</w:t>
      </w:r>
      <w:r>
        <w:br/>
      </w:r>
      <w:r>
        <w:rPr>
          <w:rFonts w:ascii="Times New Roman"/>
          <w:b w:val="false"/>
          <w:i w:val="false"/>
          <w:color w:val="000000"/>
          <w:sz w:val="28"/>
        </w:rPr>
        <w:t>
      стоимость разработки ТЭО: __________ тысяч тенге</w:t>
      </w:r>
      <w:r>
        <w:br/>
      </w:r>
      <w:r>
        <w:rPr>
          <w:rFonts w:ascii="Times New Roman"/>
          <w:b w:val="false"/>
          <w:i w:val="false"/>
          <w:color w:val="000000"/>
          <w:sz w:val="28"/>
        </w:rPr>
        <w:t>
      стоимость корректировки ТЭО: ___________ тысяч тенге</w:t>
      </w:r>
      <w:r>
        <w:br/>
      </w:r>
      <w:r>
        <w:rPr>
          <w:rFonts w:ascii="Times New Roman"/>
          <w:b w:val="false"/>
          <w:i w:val="false"/>
          <w:color w:val="000000"/>
          <w:sz w:val="28"/>
        </w:rPr>
        <w:t>
      Ежегодные затраты на содержание объекта, а также в</w:t>
      </w:r>
      <w:r>
        <w:br/>
      </w:r>
      <w:r>
        <w:rPr>
          <w:rFonts w:ascii="Times New Roman"/>
          <w:b w:val="false"/>
          <w:i w:val="false"/>
          <w:color w:val="000000"/>
          <w:sz w:val="28"/>
        </w:rPr>
        <w:t>
постинвестиционный период (с указанием источника финансирования)</w:t>
      </w:r>
      <w:r>
        <w:br/>
      </w:r>
      <w:r>
        <w:rPr>
          <w:rFonts w:ascii="Times New Roman"/>
          <w:b w:val="false"/>
          <w:i w:val="false"/>
          <w:color w:val="000000"/>
          <w:sz w:val="28"/>
        </w:rPr>
        <w:t>
      Место реализации ГИП:</w:t>
      </w:r>
      <w:r>
        <w:br/>
      </w:r>
      <w:r>
        <w:rPr>
          <w:rFonts w:ascii="Times New Roman"/>
          <w:b w:val="false"/>
          <w:i w:val="false"/>
          <w:color w:val="000000"/>
          <w:sz w:val="28"/>
        </w:rPr>
        <w:t>
      (укажите место реализации ГИП, его основных компонентов и</w:t>
      </w:r>
      <w:r>
        <w:br/>
      </w:r>
      <w:r>
        <w:rPr>
          <w:rFonts w:ascii="Times New Roman"/>
          <w:b w:val="false"/>
          <w:i w:val="false"/>
          <w:color w:val="000000"/>
          <w:sz w:val="28"/>
        </w:rPr>
        <w:t>
распределение затрат по ГИП по регионам)</w:t>
      </w:r>
      <w:r>
        <w:br/>
      </w:r>
      <w:r>
        <w:rPr>
          <w:rFonts w:ascii="Times New Roman"/>
          <w:b w:val="false"/>
          <w:i w:val="false"/>
          <w:color w:val="000000"/>
          <w:sz w:val="28"/>
        </w:rPr>
        <w:t>
      1) Населенный пункт (село, район, город, область, страна)</w:t>
      </w:r>
      <w:r>
        <w:br/>
      </w:r>
      <w:r>
        <w:rPr>
          <w:rFonts w:ascii="Times New Roman"/>
          <w:b w:val="false"/>
          <w:i w:val="false"/>
          <w:color w:val="000000"/>
          <w:sz w:val="28"/>
        </w:rPr>
        <w:t>
      2) Балансодержатель* (заполняется при необходимости)</w:t>
      </w:r>
      <w:r>
        <w:br/>
      </w:r>
      <w:r>
        <w:rPr>
          <w:rFonts w:ascii="Times New Roman"/>
          <w:b w:val="false"/>
          <w:i w:val="false"/>
          <w:color w:val="000000"/>
          <w:sz w:val="28"/>
        </w:rPr>
        <w:t>
      3) Наличие отведенной земли для ГИП* (заполняется при</w:t>
      </w:r>
      <w:r>
        <w:br/>
      </w:r>
      <w:r>
        <w:rPr>
          <w:rFonts w:ascii="Times New Roman"/>
          <w:b w:val="false"/>
          <w:i w:val="false"/>
          <w:color w:val="000000"/>
          <w:sz w:val="28"/>
        </w:rPr>
        <w:t>
необходимости)</w:t>
      </w:r>
      <w:r>
        <w:br/>
      </w:r>
      <w:r>
        <w:rPr>
          <w:rFonts w:ascii="Times New Roman"/>
          <w:b w:val="false"/>
          <w:i w:val="false"/>
          <w:color w:val="000000"/>
          <w:sz w:val="28"/>
        </w:rPr>
        <w:t>
      да (указывается дата и номер решения, в соответствии с которым</w:t>
      </w:r>
      <w:r>
        <w:br/>
      </w:r>
      <w:r>
        <w:rPr>
          <w:rFonts w:ascii="Times New Roman"/>
          <w:b w:val="false"/>
          <w:i w:val="false"/>
          <w:color w:val="000000"/>
          <w:sz w:val="28"/>
        </w:rPr>
        <w:t>
выделен земельный участок и недвижимое имущество, находящееся на</w:t>
      </w:r>
      <w:r>
        <w:br/>
      </w:r>
      <w:r>
        <w:rPr>
          <w:rFonts w:ascii="Times New Roman"/>
          <w:b w:val="false"/>
          <w:i w:val="false"/>
          <w:color w:val="000000"/>
          <w:sz w:val="28"/>
        </w:rPr>
        <w:t>
нем);</w:t>
      </w:r>
      <w:r>
        <w:br/>
      </w:r>
      <w:r>
        <w:rPr>
          <w:rFonts w:ascii="Times New Roman"/>
          <w:b w:val="false"/>
          <w:i w:val="false"/>
          <w:color w:val="000000"/>
          <w:sz w:val="28"/>
        </w:rPr>
        <w:t>
      нет (указывается сумма, которая необходима для выкупа</w:t>
      </w:r>
      <w:r>
        <w:br/>
      </w:r>
      <w:r>
        <w:rPr>
          <w:rFonts w:ascii="Times New Roman"/>
          <w:b w:val="false"/>
          <w:i w:val="false"/>
          <w:color w:val="000000"/>
          <w:sz w:val="28"/>
        </w:rPr>
        <w:t>
земельного участка).</w:t>
      </w:r>
      <w:r>
        <w:br/>
      </w:r>
      <w:r>
        <w:rPr>
          <w:rFonts w:ascii="Times New Roman"/>
          <w:b w:val="false"/>
          <w:i w:val="false"/>
          <w:color w:val="000000"/>
          <w:sz w:val="28"/>
        </w:rPr>
        <w:t>
      4) наличия инженерно-транспортной инфраструктуры</w:t>
      </w:r>
      <w:r>
        <w:br/>
      </w:r>
      <w:r>
        <w:rPr>
          <w:rFonts w:ascii="Times New Roman"/>
          <w:b w:val="false"/>
          <w:i w:val="false"/>
          <w:color w:val="000000"/>
          <w:sz w:val="28"/>
        </w:rPr>
        <w:t>
(железнодорожными магистралями, автомобильными дорогами,</w:t>
      </w:r>
      <w:r>
        <w:br/>
      </w:r>
      <w:r>
        <w:rPr>
          <w:rFonts w:ascii="Times New Roman"/>
          <w:b w:val="false"/>
          <w:i w:val="false"/>
          <w:color w:val="000000"/>
          <w:sz w:val="28"/>
        </w:rPr>
        <w:t>
трубопроводами, электро-, теплосетями, водопроводами, газопроводами и</w:t>
      </w:r>
      <w:r>
        <w:br/>
      </w:r>
      <w:r>
        <w:rPr>
          <w:rFonts w:ascii="Times New Roman"/>
          <w:b w:val="false"/>
          <w:i w:val="false"/>
          <w:color w:val="000000"/>
          <w:sz w:val="28"/>
        </w:rPr>
        <w:t>
другой инфраструктурой)</w:t>
      </w:r>
      <w:r>
        <w:br/>
      </w:r>
      <w:r>
        <w:rPr>
          <w:rFonts w:ascii="Times New Roman"/>
          <w:b w:val="false"/>
          <w:i w:val="false"/>
          <w:color w:val="000000"/>
          <w:sz w:val="28"/>
        </w:rPr>
        <w:t>
      да (указывается какой именно)</w:t>
      </w:r>
      <w:r>
        <w:br/>
      </w:r>
      <w:r>
        <w:rPr>
          <w:rFonts w:ascii="Times New Roman"/>
          <w:b w:val="false"/>
          <w:i w:val="false"/>
          <w:color w:val="000000"/>
          <w:sz w:val="28"/>
        </w:rPr>
        <w:t>
      нет (указывается сколько необходимо дополнительных затрат)</w:t>
      </w:r>
      <w:r>
        <w:br/>
      </w:r>
      <w:r>
        <w:rPr>
          <w:rFonts w:ascii="Times New Roman"/>
          <w:b w:val="false"/>
          <w:i w:val="false"/>
          <w:color w:val="000000"/>
          <w:sz w:val="28"/>
        </w:rPr>
        <w:t>
      Примечание:</w:t>
      </w:r>
      <w:r>
        <w:br/>
      </w:r>
      <w:r>
        <w:rPr>
          <w:rFonts w:ascii="Times New Roman"/>
          <w:b w:val="false"/>
          <w:i w:val="false"/>
          <w:color w:val="000000"/>
          <w:sz w:val="28"/>
        </w:rPr>
        <w:t>
      * в случае создания (строительства) нового объекта указывается</w:t>
      </w:r>
      <w:r>
        <w:br/>
      </w:r>
      <w:r>
        <w:rPr>
          <w:rFonts w:ascii="Times New Roman"/>
          <w:b w:val="false"/>
          <w:i w:val="false"/>
          <w:color w:val="000000"/>
          <w:sz w:val="28"/>
        </w:rPr>
        <w:t>
будущий собственник, в случае реконструкции указывается действующий</w:t>
      </w:r>
      <w:r>
        <w:br/>
      </w:r>
      <w:r>
        <w:rPr>
          <w:rFonts w:ascii="Times New Roman"/>
          <w:b w:val="false"/>
          <w:i w:val="false"/>
          <w:color w:val="000000"/>
          <w:sz w:val="28"/>
        </w:rPr>
        <w:t>
собственник</w:t>
      </w:r>
      <w:r>
        <w:br/>
      </w:r>
      <w:r>
        <w:rPr>
          <w:rFonts w:ascii="Times New Roman"/>
          <w:b w:val="false"/>
          <w:i w:val="false"/>
          <w:color w:val="000000"/>
          <w:sz w:val="28"/>
        </w:rPr>
        <w:t>
      2. Ретроспектива (информация о ранее выделенных и освоенных</w:t>
      </w:r>
      <w:r>
        <w:br/>
      </w:r>
      <w:r>
        <w:rPr>
          <w:rFonts w:ascii="Times New Roman"/>
          <w:b w:val="false"/>
          <w:i w:val="false"/>
          <w:color w:val="000000"/>
          <w:sz w:val="28"/>
        </w:rPr>
        <w:t>
средствах по ГИП, в том числе по текущим программам)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752"/>
        <w:gridCol w:w="1957"/>
        <w:gridCol w:w="1806"/>
        <w:gridCol w:w="1355"/>
        <w:gridCol w:w="1054"/>
        <w:gridCol w:w="1204"/>
        <w:gridCol w:w="1355"/>
        <w:gridCol w:w="1205"/>
        <w:gridCol w:w="1356"/>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 предшествующие году осуществления Инвестиции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бюджетной программы (подпрограммы)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бюджетной программы (подпрограммы)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бюджетной программы (подпрограммы)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бюджетной программы (подпрограммы),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утверждена бюджетная программа (подпрограмма)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 (показатели количества)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(показатели результата)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Маркетинговый анализ отрасли</w:t>
      </w:r>
      <w:r>
        <w:br/>
      </w:r>
      <w:r>
        <w:rPr>
          <w:rFonts w:ascii="Times New Roman"/>
          <w:b w:val="false"/>
          <w:i w:val="false"/>
          <w:color w:val="000000"/>
          <w:sz w:val="28"/>
        </w:rPr>
        <w:t>
      1) для ГИП предполагающих создание (строительство) и реконструкцию объектов, а также внедрение и развитие информационных систем отражает анализ существующего и перспективного спроса на предполагаемую проектом (проектами) продукцию (товары, работы, услуги) в рассматриваемом регионе либо социально-экономическую необходимость проекта.</w:t>
      </w:r>
      <w:r>
        <w:br/>
      </w:r>
      <w:r>
        <w:rPr>
          <w:rFonts w:ascii="Times New Roman"/>
          <w:b w:val="false"/>
          <w:i w:val="false"/>
          <w:color w:val="000000"/>
          <w:sz w:val="28"/>
        </w:rPr>
        <w:t>
      2) для ГИП предполагающих институциональное развитие отрасли (отраслей) посредством формирования или увеличения уставного капитала субъектов квазигосударственного сектора отражает анализ маркетинговой среды, в которой предполагается реализация мероприятий, с указанием основных показателей и динамики развития, на которые повлияет реализация мероприятий.</w:t>
      </w:r>
      <w:r>
        <w:br/>
      </w:r>
      <w:r>
        <w:rPr>
          <w:rFonts w:ascii="Times New Roman"/>
          <w:b w:val="false"/>
          <w:i w:val="false"/>
          <w:color w:val="000000"/>
          <w:sz w:val="28"/>
        </w:rPr>
        <w:t>
      4. Общее описание предполагаемых к реализации ГИП (общее описание ГИП излагается индивидуально (по проектно) в приоритетном порядке)</w:t>
      </w:r>
      <w:r>
        <w:br/>
      </w:r>
      <w:r>
        <w:rPr>
          <w:rFonts w:ascii="Times New Roman"/>
          <w:b w:val="false"/>
          <w:i w:val="false"/>
          <w:color w:val="000000"/>
          <w:sz w:val="28"/>
        </w:rPr>
        <w:t>
      Цель и задачи ГИП:</w:t>
      </w:r>
      <w:r>
        <w:br/>
      </w:r>
      <w:r>
        <w:rPr>
          <w:rFonts w:ascii="Times New Roman"/>
          <w:b w:val="false"/>
          <w:i w:val="false"/>
          <w:color w:val="000000"/>
          <w:sz w:val="28"/>
        </w:rPr>
        <w:t>
      1) цель</w:t>
      </w:r>
      <w:r>
        <w:br/>
      </w:r>
      <w:r>
        <w:rPr>
          <w:rFonts w:ascii="Times New Roman"/>
          <w:b w:val="false"/>
          <w:i w:val="false"/>
          <w:color w:val="000000"/>
          <w:sz w:val="28"/>
        </w:rPr>
        <w:t>
      (цель должна отражать более широкие задачи/приоритеты развития отрасли (сферы) экономики, установленные стратегическими программными документами Республики Казахстан).</w:t>
      </w:r>
      <w:r>
        <w:br/>
      </w:r>
      <w:r>
        <w:rPr>
          <w:rFonts w:ascii="Times New Roman"/>
          <w:b w:val="false"/>
          <w:i w:val="false"/>
          <w:color w:val="000000"/>
          <w:sz w:val="28"/>
        </w:rPr>
        <w:t>
      2) количественные задачи</w:t>
      </w:r>
      <w:r>
        <w:br/>
      </w:r>
      <w:r>
        <w:rPr>
          <w:rFonts w:ascii="Times New Roman"/>
          <w:b w:val="false"/>
          <w:i w:val="false"/>
          <w:color w:val="000000"/>
          <w:sz w:val="28"/>
        </w:rPr>
        <w:t>
      (укажите количественно измеряемые задачи проекта, посредством которых можно определить масштаб проекта. Представьте определенные числовые показатели, например, проектная мощность, и другие)</w:t>
      </w:r>
      <w:r>
        <w:br/>
      </w:r>
      <w:r>
        <w:rPr>
          <w:rFonts w:ascii="Times New Roman"/>
          <w:b w:val="false"/>
          <w:i w:val="false"/>
          <w:color w:val="000000"/>
          <w:sz w:val="28"/>
        </w:rPr>
        <w:t>
      3) Прямые и конечные результаты</w:t>
      </w:r>
      <w:r>
        <w:br/>
      </w:r>
      <w:r>
        <w:rPr>
          <w:rFonts w:ascii="Times New Roman"/>
          <w:b w:val="false"/>
          <w:i w:val="false"/>
          <w:color w:val="000000"/>
          <w:sz w:val="28"/>
        </w:rPr>
        <w:t>
      (эффект от производимой продукции/услуги для их получателей в результате реализации проекта, а также влияние на субъектов бизнеса (в том числе малого и среднего бизнеса), достижение долгосрочных показателей экономической и социальной отдачи от реализации проекта на основании ключевых показателей эффективности государственных органов Республики Казахстан).</w:t>
      </w:r>
      <w:r>
        <w:br/>
      </w:r>
      <w:r>
        <w:rPr>
          <w:rFonts w:ascii="Times New Roman"/>
          <w:b w:val="false"/>
          <w:i w:val="false"/>
          <w:color w:val="000000"/>
          <w:sz w:val="28"/>
        </w:rPr>
        <w:t>
      Обоснование проекта:</w:t>
      </w:r>
      <w:r>
        <w:br/>
      </w:r>
      <w:r>
        <w:rPr>
          <w:rFonts w:ascii="Times New Roman"/>
          <w:b w:val="false"/>
          <w:i w:val="false"/>
          <w:color w:val="000000"/>
          <w:sz w:val="28"/>
        </w:rPr>
        <w:t>
      (обоснуйте необходимость реализации данного проекта;</w:t>
      </w:r>
      <w:r>
        <w:br/>
      </w:r>
      <w:r>
        <w:rPr>
          <w:rFonts w:ascii="Times New Roman"/>
          <w:b w:val="false"/>
          <w:i w:val="false"/>
          <w:color w:val="000000"/>
          <w:sz w:val="28"/>
        </w:rPr>
        <w:t>
      укажите насколько повыситься показатель данной отрасли, в случае если проект будет реализован).</w:t>
      </w:r>
      <w:r>
        <w:br/>
      </w:r>
      <w:r>
        <w:rPr>
          <w:rFonts w:ascii="Times New Roman"/>
          <w:b w:val="false"/>
          <w:i w:val="false"/>
          <w:color w:val="000000"/>
          <w:sz w:val="28"/>
        </w:rPr>
        <w:t>
      Описание ГИП:</w:t>
      </w:r>
      <w:r>
        <w:br/>
      </w:r>
      <w:r>
        <w:rPr>
          <w:rFonts w:ascii="Times New Roman"/>
          <w:b w:val="false"/>
          <w:i w:val="false"/>
          <w:color w:val="000000"/>
          <w:sz w:val="28"/>
        </w:rPr>
        <w:t>
      (опишите содержание проекта и всех его мероприятии и компонентов согласно таблице 1 и 2)</w:t>
      </w:r>
    </w:p>
    <w:p>
      <w:pPr>
        <w:spacing w:after="0"/>
        <w:ind w:left="0"/>
        <w:jc w:val="both"/>
      </w:pPr>
      <w:r>
        <w:rPr>
          <w:rFonts w:ascii="Times New Roman"/>
          <w:b w:val="false"/>
          <w:i w:val="false"/>
          <w:color w:val="000000"/>
          <w:sz w:val="28"/>
        </w:rPr>
        <w:t>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3392"/>
        <w:gridCol w:w="3067"/>
        <w:gridCol w:w="2334"/>
        <w:gridCol w:w="2334"/>
        <w:gridCol w:w="23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и стоимость реализации мероприятии</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компонентов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019"/>
        <w:gridCol w:w="2544"/>
        <w:gridCol w:w="2347"/>
        <w:gridCol w:w="4416"/>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компоненты и этапы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(тысяч тенге)</w:t>
            </w:r>
          </w:p>
        </w:tc>
      </w:tr>
      <w:tr>
        <w:trPr>
          <w:trHeight w:val="1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Институциональная схема управления ГИП</w:t>
      </w:r>
      <w:r>
        <w:br/>
      </w:r>
      <w:r>
        <w:rPr>
          <w:rFonts w:ascii="Times New Roman"/>
          <w:b w:val="false"/>
          <w:i w:val="false"/>
          <w:color w:val="000000"/>
          <w:sz w:val="28"/>
        </w:rPr>
        <w:t>
      Описание основных участников, схема их взаимодействия, распределение выгод и затрат, схема управления проектом в инвестиционном и постинвестиционном периодах, также выгодополучатели (укажите количество людей и целевые группы, которые выиграют от реализации проекта);</w:t>
      </w:r>
      <w:r>
        <w:br/>
      </w:r>
      <w:r>
        <w:rPr>
          <w:rFonts w:ascii="Times New Roman"/>
          <w:b w:val="false"/>
          <w:i w:val="false"/>
          <w:color w:val="000000"/>
          <w:sz w:val="28"/>
        </w:rPr>
        <w:t>
      6. Социальное и экологическое воздействие:</w:t>
      </w:r>
      <w:r>
        <w:br/>
      </w:r>
      <w:r>
        <w:rPr>
          <w:rFonts w:ascii="Times New Roman"/>
          <w:b w:val="false"/>
          <w:i w:val="false"/>
          <w:color w:val="000000"/>
          <w:sz w:val="28"/>
        </w:rPr>
        <w:t>
      (кратко опишите, воздействие проекта на население и окружающую среду)</w:t>
      </w:r>
      <w:r>
        <w:br/>
      </w:r>
      <w:r>
        <w:rPr>
          <w:rFonts w:ascii="Times New Roman"/>
          <w:b w:val="false"/>
          <w:i w:val="false"/>
          <w:color w:val="000000"/>
          <w:sz w:val="28"/>
        </w:rPr>
        <w:t>
      Влияние на занятость населения</w:t>
      </w:r>
      <w:r>
        <w:br/>
      </w:r>
      <w:r>
        <w:rPr>
          <w:rFonts w:ascii="Times New Roman"/>
          <w:b w:val="false"/>
          <w:i w:val="false"/>
          <w:color w:val="000000"/>
          <w:sz w:val="28"/>
        </w:rPr>
        <w:t>
      (представьте оценку количества людей, которые прямо или косвенно будут задействованы в реализации проекта).</w:t>
      </w:r>
      <w:r>
        <w:br/>
      </w:r>
      <w:r>
        <w:rPr>
          <w:rFonts w:ascii="Times New Roman"/>
          <w:b w:val="false"/>
          <w:i w:val="false"/>
          <w:color w:val="000000"/>
          <w:sz w:val="28"/>
        </w:rPr>
        <w:t>
      7. Альтернативные варианты реализации ГИП по возможным видам и способам финансирования.</w:t>
      </w:r>
      <w:r>
        <w:br/>
      </w:r>
      <w:r>
        <w:rPr>
          <w:rFonts w:ascii="Times New Roman"/>
          <w:b w:val="false"/>
          <w:i w:val="false"/>
          <w:color w:val="000000"/>
          <w:sz w:val="28"/>
        </w:rPr>
        <w:t>
      Опишите возможность (невозможность) реализации ГИП по следующим видам и способам финансирования с приложением соответствующих обосновывающих расчетов:</w:t>
      </w:r>
      <w:r>
        <w:br/>
      </w:r>
      <w:r>
        <w:rPr>
          <w:rFonts w:ascii="Times New Roman"/>
          <w:b w:val="false"/>
          <w:i w:val="false"/>
          <w:color w:val="000000"/>
          <w:sz w:val="28"/>
        </w:rPr>
        <w:t>
      1) бюджетный инвестиционный проект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наличие социально-экономического эффекта, балансодержателем является непосредственно администратор бюджетной программы);</w:t>
      </w:r>
      <w:r>
        <w:br/>
      </w:r>
      <w:r>
        <w:rPr>
          <w:rFonts w:ascii="Times New Roman"/>
          <w:b w:val="false"/>
          <w:i w:val="false"/>
          <w:color w:val="000000"/>
          <w:sz w:val="28"/>
        </w:rPr>
        <w:t>
      2) бюджетные инвестиции, планируемые к реализации посредством участия государства в уставном капитале юридических лиц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и (или) производство Получателем Инвестиций продукции определенного объема и качества);</w:t>
      </w:r>
      <w:r>
        <w:br/>
      </w:r>
      <w:r>
        <w:rPr>
          <w:rFonts w:ascii="Times New Roman"/>
          <w:b w:val="false"/>
          <w:i w:val="false"/>
          <w:color w:val="000000"/>
          <w:sz w:val="28"/>
        </w:rPr>
        <w:t>
      3) бюджетный кредит (отражение информации на соответствие принципам бюджетного кредитования, в том числе:</w:t>
      </w:r>
      <w:r>
        <w:br/>
      </w:r>
      <w:r>
        <w:rPr>
          <w:rFonts w:ascii="Times New Roman"/>
          <w:b w:val="false"/>
          <w:i w:val="false"/>
          <w:color w:val="000000"/>
          <w:sz w:val="28"/>
        </w:rPr>
        <w:t>
      возвратности, предусматривающим обязательность погашения бюджетного кредита в соответствии с кредитным договором;</w:t>
      </w:r>
      <w:r>
        <w:br/>
      </w:r>
      <w:r>
        <w:rPr>
          <w:rFonts w:ascii="Times New Roman"/>
          <w:b w:val="false"/>
          <w:i w:val="false"/>
          <w:color w:val="000000"/>
          <w:sz w:val="28"/>
        </w:rPr>
        <w:t>
      обеспеченности, предусматривающим наличие обеспечения исполнения обязательств установленными бюджетным законодательством Республики Казахстан способами;</w:t>
      </w:r>
      <w:r>
        <w:br/>
      </w:r>
      <w:r>
        <w:rPr>
          <w:rFonts w:ascii="Times New Roman"/>
          <w:b w:val="false"/>
          <w:i w:val="false"/>
          <w:color w:val="000000"/>
          <w:sz w:val="28"/>
        </w:rPr>
        <w:t>
      платности, предусматривающим оплату заемщиком вознаграждения за предоставление бюджетного кредита;</w:t>
      </w:r>
      <w:r>
        <w:br/>
      </w:r>
      <w:r>
        <w:rPr>
          <w:rFonts w:ascii="Times New Roman"/>
          <w:b w:val="false"/>
          <w:i w:val="false"/>
          <w:color w:val="000000"/>
          <w:sz w:val="28"/>
        </w:rPr>
        <w:t>
      срочности, предусматривающим установление срока предоставления бюджетного кредита.);</w:t>
      </w:r>
      <w:r>
        <w:br/>
      </w:r>
      <w:r>
        <w:rPr>
          <w:rFonts w:ascii="Times New Roman"/>
          <w:b w:val="false"/>
          <w:i w:val="false"/>
          <w:color w:val="000000"/>
          <w:sz w:val="28"/>
        </w:rPr>
        <w:t>
      4) концессионный проект (отражение информации на соответствие:</w:t>
      </w:r>
      <w:r>
        <w:br/>
      </w:r>
      <w:r>
        <w:rPr>
          <w:rFonts w:ascii="Times New Roman"/>
          <w:b w:val="false"/>
          <w:i w:val="false"/>
          <w:color w:val="000000"/>
          <w:sz w:val="28"/>
        </w:rPr>
        <w:t>
      соблюдения принципов концессии,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социальной эффективности реализации проекта по схеме концессии;</w:t>
      </w:r>
      <w:r>
        <w:br/>
      </w:r>
      <w:r>
        <w:rPr>
          <w:rFonts w:ascii="Times New Roman"/>
          <w:b w:val="false"/>
          <w:i w:val="false"/>
          <w:color w:val="000000"/>
          <w:sz w:val="28"/>
        </w:rPr>
        <w:t>
      экономической эффективности реализации проекта по схеме концессии;</w:t>
      </w:r>
      <w:r>
        <w:br/>
      </w:r>
      <w:r>
        <w:rPr>
          <w:rFonts w:ascii="Times New Roman"/>
          <w:b w:val="false"/>
          <w:i w:val="false"/>
          <w:color w:val="000000"/>
          <w:sz w:val="28"/>
        </w:rPr>
        <w:t>
      обоснованности предлагаемых решений по схеме концессии.);</w:t>
      </w:r>
      <w:r>
        <w:br/>
      </w:r>
      <w:r>
        <w:rPr>
          <w:rFonts w:ascii="Times New Roman"/>
          <w:b w:val="false"/>
          <w:i w:val="false"/>
          <w:color w:val="000000"/>
          <w:sz w:val="28"/>
        </w:rPr>
        <w:t>
      5) частные инвестиции (отражение информации на соответствие высокой окупаемости ГИП).</w:t>
      </w:r>
      <w:r>
        <w:br/>
      </w:r>
      <w:r>
        <w:rPr>
          <w:rFonts w:ascii="Times New Roman"/>
          <w:b w:val="false"/>
          <w:i w:val="false"/>
          <w:color w:val="000000"/>
          <w:sz w:val="28"/>
        </w:rPr>
        <w:t>
      Реквизиты контактного лица</w:t>
      </w:r>
      <w:r>
        <w:br/>
      </w:r>
      <w:r>
        <w:rPr>
          <w:rFonts w:ascii="Times New Roman"/>
          <w:b w:val="false"/>
          <w:i w:val="false"/>
          <w:color w:val="000000"/>
          <w:sz w:val="28"/>
        </w:rPr>
        <w:t>
      Фамилия, имя, отчество (при его наличии): _____________________</w:t>
      </w:r>
      <w:r>
        <w:br/>
      </w:r>
      <w:r>
        <w:rPr>
          <w:rFonts w:ascii="Times New Roman"/>
          <w:b w:val="false"/>
          <w:i w:val="false"/>
          <w:color w:val="000000"/>
          <w:sz w:val="28"/>
        </w:rPr>
        <w:t>
      Должность: _________________________________________</w:t>
      </w:r>
      <w:r>
        <w:br/>
      </w:r>
      <w:r>
        <w:rPr>
          <w:rFonts w:ascii="Times New Roman"/>
          <w:b w:val="false"/>
          <w:i w:val="false"/>
          <w:color w:val="000000"/>
          <w:sz w:val="28"/>
        </w:rPr>
        <w:t>
      Подразделение/организация: _________________________</w:t>
      </w:r>
      <w:r>
        <w:br/>
      </w:r>
      <w:r>
        <w:rPr>
          <w:rFonts w:ascii="Times New Roman"/>
          <w:b w:val="false"/>
          <w:i w:val="false"/>
          <w:color w:val="000000"/>
          <w:sz w:val="28"/>
        </w:rPr>
        <w:t>
      Адрес: _____________________________________________</w:t>
      </w:r>
      <w:r>
        <w:br/>
      </w:r>
      <w:r>
        <w:rPr>
          <w:rFonts w:ascii="Times New Roman"/>
          <w:b w:val="false"/>
          <w:i w:val="false"/>
          <w:color w:val="000000"/>
          <w:sz w:val="28"/>
        </w:rPr>
        <w:t>
      Контактный телефон: ________________________________</w:t>
      </w:r>
      <w:r>
        <w:br/>
      </w:r>
      <w:r>
        <w:rPr>
          <w:rFonts w:ascii="Times New Roman"/>
          <w:b w:val="false"/>
          <w:i w:val="false"/>
          <w:color w:val="000000"/>
          <w:sz w:val="28"/>
        </w:rPr>
        <w:t>
      Факс: ______________________________________________</w:t>
      </w:r>
      <w:r>
        <w:br/>
      </w:r>
      <w:r>
        <w:rPr>
          <w:rFonts w:ascii="Times New Roman"/>
          <w:b w:val="false"/>
          <w:i w:val="false"/>
          <w:color w:val="000000"/>
          <w:sz w:val="28"/>
        </w:rPr>
        <w:t>
      Электронная почта: _________________________________</w:t>
      </w:r>
      <w:r>
        <w:br/>
      </w:r>
      <w:r>
        <w:rPr>
          <w:rFonts w:ascii="Times New Roman"/>
          <w:b w:val="false"/>
          <w:i w:val="false"/>
          <w:color w:val="000000"/>
          <w:sz w:val="28"/>
        </w:rPr>
        <w:t xml:space="preserve">
      _________________________ ________________________ М.П. ______ </w:t>
      </w:r>
      <w:r>
        <w:br/>
      </w:r>
      <w:r>
        <w:rPr>
          <w:rFonts w:ascii="Times New Roman"/>
          <w:b w:val="false"/>
          <w:i w:val="false"/>
          <w:color w:val="000000"/>
          <w:sz w:val="28"/>
        </w:rPr>
        <w:t>
             Ф.И.О                      должность             подпись</w:t>
      </w:r>
    </w:p>
    <w:bookmarkStart w:name="z2"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января 2016 года № 28         </w:t>
      </w:r>
    </w:p>
    <w:bookmarkEnd w:id="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val="false"/>
          <w:i w:val="false"/>
          <w:color w:val="000000"/>
          <w:sz w:val="28"/>
        </w:rPr>
        <w:t>Таблица 1</w:t>
      </w:r>
    </w:p>
    <w:p>
      <w:pPr>
        <w:spacing w:after="0"/>
        <w:ind w:left="0"/>
        <w:jc w:val="both"/>
      </w:pPr>
      <w:r>
        <w:rPr>
          <w:rFonts w:ascii="Times New Roman"/>
          <w:b/>
          <w:i w:val="false"/>
          <w:color w:val="000000"/>
          <w:sz w:val="28"/>
        </w:rPr>
        <w:t>         Форма «Базовые параметры финансово-экономической</w:t>
      </w:r>
      <w:r>
        <w:br/>
      </w:r>
      <w:r>
        <w:rPr>
          <w:rFonts w:ascii="Times New Roman"/>
          <w:b w:val="false"/>
          <w:i w:val="false"/>
          <w:color w:val="000000"/>
          <w:sz w:val="28"/>
        </w:rPr>
        <w:t>
</w:t>
      </w:r>
      <w:r>
        <w:rPr>
          <w:rFonts w:ascii="Times New Roman"/>
          <w:b/>
          <w:i w:val="false"/>
          <w:color w:val="000000"/>
          <w:sz w:val="28"/>
        </w:rPr>
        <w:t>                         модели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6222"/>
        <w:gridCol w:w="3535"/>
        <w:gridCol w:w="3254"/>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параметра</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период</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Постинвестиционный период</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(коэффициент) дисконтирования</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инфляции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налогов</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амортизации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строке 4 указывается официальная ставка рефинансирования Национального Банка Республики Казахстан, применяемая в расчетах показателей финансовой и экономической эффективности.</w:t>
      </w:r>
      <w:r>
        <w:br/>
      </w:r>
      <w:r>
        <w:rPr>
          <w:rFonts w:ascii="Times New Roman"/>
          <w:b w:val="false"/>
          <w:i w:val="false"/>
          <w:color w:val="000000"/>
          <w:sz w:val="28"/>
        </w:rPr>
        <w:t>
      В строке 5 указывается уровень инфляции, в соответствии со среднесрочным прогнозом показателей денежно-кредитной политики и/или макроэкономических показателей Республики Казахстан, применяемый в расчетах показателей финансовой и экономической эффективности. При этом в течение последующего постинвестиционного периода принимается уровень инфляции на последний год, указанный в соответствии со среднесрочным прогнозом показателей денежно-кредитной политики или макроэкономических показателей Республики Казахстан.</w:t>
      </w:r>
      <w:r>
        <w:br/>
      </w:r>
      <w:r>
        <w:rPr>
          <w:rFonts w:ascii="Times New Roman"/>
          <w:b w:val="false"/>
          <w:i w:val="false"/>
          <w:color w:val="000000"/>
          <w:sz w:val="28"/>
        </w:rPr>
        <w:t>
      В строке 6 указываются ставки налогов в соответствии с действующим Налоговым кодексом Республики Казахстан, применяемые в расчетах показателей финансовой и экономической эффективности.</w:t>
      </w:r>
      <w:r>
        <w:br/>
      </w:r>
      <w:r>
        <w:rPr>
          <w:rFonts w:ascii="Times New Roman"/>
          <w:b w:val="false"/>
          <w:i w:val="false"/>
          <w:color w:val="000000"/>
          <w:sz w:val="28"/>
        </w:rPr>
        <w:t>
      В строке 7 указываются нормы амортизации в соответствии с действующим законодательством Республики Казахстан, применяемые в расчетах показателей финансовой и экономической эффективности.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val="false"/>
          <w:i w:val="false"/>
          <w:color w:val="000000"/>
          <w:sz w:val="28"/>
        </w:rPr>
        <w:t>Таблица 2</w:t>
      </w:r>
    </w:p>
    <w:p>
      <w:pPr>
        <w:spacing w:after="0"/>
        <w:ind w:left="0"/>
        <w:jc w:val="both"/>
      </w:pPr>
      <w:r>
        <w:rPr>
          <w:rFonts w:ascii="Times New Roman"/>
          <w:b w:val="false"/>
          <w:i w:val="false"/>
          <w:color w:val="000000"/>
          <w:sz w:val="28"/>
        </w:rPr>
        <w:t>     Форма «Расчет показателей экономической эффективности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5290"/>
        <w:gridCol w:w="4150"/>
        <w:gridCol w:w="752"/>
        <w:gridCol w:w="752"/>
        <w:gridCol w:w="752"/>
        <w:gridCol w:w="776"/>
        <w:gridCol w:w="753"/>
      </w:tblGrid>
      <w:tr>
        <w:trPr>
          <w:trHeight w:val="6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6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Экономические выгоды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денежные притоки</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экономические выгоды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Экономические затраты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экономические затраты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экономический поток</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дисконтированный экономический поток</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подпункте 1) пункта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подпункте 2) пункта 1 указываются все выгоды, связанные с реализации проекта, в том числе дополнительные социально-экономические, экологические эффекты в смежных отраслях (сферах) экономики, определяемые для всего постинвестиционного периода. Все выгоды приводятся в денежном эквиваленте (тыс. тенге).</w:t>
      </w:r>
      <w:r>
        <w:br/>
      </w:r>
      <w:r>
        <w:rPr>
          <w:rFonts w:ascii="Times New Roman"/>
          <w:b w:val="false"/>
          <w:i w:val="false"/>
          <w:color w:val="000000"/>
          <w:sz w:val="28"/>
        </w:rPr>
        <w:t>
      В пункте 1 указываются суммарная стоимость прямых денежных притоков и косвенных экономических выгод.</w:t>
      </w:r>
      <w:r>
        <w:br/>
      </w:r>
      <w:r>
        <w:rPr>
          <w:rFonts w:ascii="Times New Roman"/>
          <w:b w:val="false"/>
          <w:i w:val="false"/>
          <w:color w:val="000000"/>
          <w:sz w:val="28"/>
        </w:rPr>
        <w:t>
      В подпункте 1) пункта 2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подпункте 2) пункта 2 указываются все денежные затраты, направленные на сопровождение и/или содержание объекта, с момента его ввода в эксплуатацию.</w:t>
      </w:r>
      <w:r>
        <w:br/>
      </w:r>
      <w:r>
        <w:rPr>
          <w:rFonts w:ascii="Times New Roman"/>
          <w:b w:val="false"/>
          <w:i w:val="false"/>
          <w:color w:val="000000"/>
          <w:sz w:val="28"/>
        </w:rPr>
        <w:t>
      В подпункте 3) пункта 2 указываются все предполагаемые затраты, в том числе социально-экономические, экологические и в смежных отраслях (сферах) экономики, связанные с последствиями реализации проекта за исключением эксплуатационных затрат. Все затраты приводятся в денежном эквиваленте (тыс. тенге).</w:t>
      </w:r>
      <w:r>
        <w:br/>
      </w:r>
      <w:r>
        <w:rPr>
          <w:rFonts w:ascii="Times New Roman"/>
          <w:b w:val="false"/>
          <w:i w:val="false"/>
          <w:color w:val="000000"/>
          <w:sz w:val="28"/>
        </w:rPr>
        <w:t>
      В пункте 2 указывается суммарная стоимость инвестиционных и эксплуатационных затрат, косвенных экономических затрат проекта.</w:t>
      </w:r>
      <w:r>
        <w:br/>
      </w:r>
      <w:r>
        <w:rPr>
          <w:rFonts w:ascii="Times New Roman"/>
          <w:b w:val="false"/>
          <w:i w:val="false"/>
          <w:color w:val="000000"/>
          <w:sz w:val="28"/>
        </w:rPr>
        <w:t>
      В пункте 3 указывается разница между экономическими выгодам и затратами.</w:t>
      </w:r>
      <w:r>
        <w:br/>
      </w:r>
      <w:r>
        <w:rPr>
          <w:rFonts w:ascii="Times New Roman"/>
          <w:b w:val="false"/>
          <w:i w:val="false"/>
          <w:color w:val="000000"/>
          <w:sz w:val="28"/>
        </w:rPr>
        <w:t>
      В пункте 4 указываются величины полученные путем перемножения чистого экономического потока на коэффициент, который рассчитывается по следующей формуле:</w:t>
      </w:r>
      <w:r>
        <w:br/>
      </w: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r>
        <w:br/>
      </w:r>
      <w:r>
        <w:rPr>
          <w:rFonts w:ascii="Times New Roman"/>
          <w:b w:val="false"/>
          <w:i w:val="false"/>
          <w:color w:val="000000"/>
          <w:sz w:val="28"/>
        </w:rPr>
        <w:t>
      r - ставка дисконтирования, приведенная в таблице 1 настоящего приложения;</w:t>
      </w:r>
      <w:r>
        <w:br/>
      </w:r>
      <w:r>
        <w:rPr>
          <w:rFonts w:ascii="Times New Roman"/>
          <w:b w:val="false"/>
          <w:i w:val="false"/>
          <w:color w:val="000000"/>
          <w:sz w:val="28"/>
        </w:rPr>
        <w:t>
      i - порядковый номер года реализации проекта (от 1 до n).</w:t>
      </w:r>
      <w:r>
        <w:br/>
      </w:r>
      <w:r>
        <w:rPr>
          <w:rFonts w:ascii="Times New Roman"/>
          <w:b w:val="false"/>
          <w:i w:val="false"/>
          <w:color w:val="000000"/>
          <w:sz w:val="28"/>
        </w:rPr>
        <w:t>
      В пункте 5 указывается величина, полученная посредством суммирования чистого дисконтированного экономического потока, приведенного в пункте 4.</w:t>
      </w:r>
      <w:r>
        <w:br/>
      </w:r>
      <w:r>
        <w:rPr>
          <w:rFonts w:ascii="Times New Roman"/>
          <w:b w:val="false"/>
          <w:i w:val="false"/>
          <w:color w:val="000000"/>
          <w:sz w:val="28"/>
        </w:rPr>
        <w:t>
      В пункте 6 указывается величина, полученная посредством нахождения ставки дисконтирования, при которой экономический чистый дисконтированный доход равен нулю.</w:t>
      </w:r>
    </w:p>
    <w:bookmarkStart w:name="z3"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января 2016 года № 28         </w:t>
      </w:r>
    </w:p>
    <w:bookmarkEnd w:id="3"/>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i w:val="false"/>
          <w:color w:val="000000"/>
          <w:sz w:val="28"/>
        </w:rPr>
        <w:t>                Форма «Сравнительная таблица по проекту,</w:t>
      </w:r>
      <w:r>
        <w:br/>
      </w:r>
      <w:r>
        <w:rPr>
          <w:rFonts w:ascii="Times New Roman"/>
          <w:b w:val="false"/>
          <w:i w:val="false"/>
          <w:color w:val="000000"/>
          <w:sz w:val="28"/>
        </w:rPr>
        <w:t>
</w:t>
      </w:r>
      <w:r>
        <w:rPr>
          <w:rFonts w:ascii="Times New Roman"/>
          <w:b/>
          <w:i w:val="false"/>
          <w:color w:val="000000"/>
          <w:sz w:val="28"/>
        </w:rPr>
        <w:t>             предполагающему увеличение сметной стоимости»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1421"/>
        <w:gridCol w:w="1421"/>
        <w:gridCol w:w="631"/>
        <w:gridCol w:w="1105"/>
        <w:gridCol w:w="1579"/>
        <w:gridCol w:w="789"/>
        <w:gridCol w:w="789"/>
        <w:gridCol w:w="1579"/>
        <w:gridCol w:w="789"/>
        <w:gridCol w:w="790"/>
        <w:gridCol w:w="1580"/>
        <w:gridCol w:w="1106"/>
        <w:gridCol w:w="1106"/>
      </w:tblGrid>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r>
              <w:br/>
            </w:r>
            <w:r>
              <w:rPr>
                <w:rFonts w:ascii="Times New Roman"/>
                <w:b w:val="false"/>
                <w:i w:val="false"/>
                <w:color w:val="000000"/>
                <w:sz w:val="20"/>
              </w:rPr>
              <w:t>
</w:t>
            </w:r>
            <w:r>
              <w:rPr>
                <w:rFonts w:ascii="Times New Roman"/>
                <w:b w:val="false"/>
                <w:i w:val="false"/>
                <w:color w:val="000000"/>
                <w:sz w:val="20"/>
              </w:rPr>
              <w:t>(тыс.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скорректированная стоимость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тыс. тенге (+) - увеличение,</w:t>
            </w:r>
            <w:r>
              <w:br/>
            </w:r>
            <w:r>
              <w:rPr>
                <w:rFonts w:ascii="Times New Roman"/>
                <w:b w:val="false"/>
                <w:i w:val="false"/>
                <w:color w:val="000000"/>
                <w:sz w:val="20"/>
              </w:rPr>
              <w:t>
</w:t>
            </w:r>
            <w:r>
              <w:rPr>
                <w:rFonts w:ascii="Times New Roman"/>
                <w:b w:val="false"/>
                <w:i w:val="false"/>
                <w:color w:val="000000"/>
                <w:sz w:val="20"/>
              </w:rPr>
              <w:t>(-) - снижение</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удорожания</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строительно-монтажные работы (далее – СМР)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 ________________________ М.П. _________________</w:t>
      </w:r>
      <w:r>
        <w:br/>
      </w:r>
      <w:r>
        <w:rPr>
          <w:rFonts w:ascii="Times New Roman"/>
          <w:b w:val="false"/>
          <w:i w:val="false"/>
          <w:color w:val="000000"/>
          <w:sz w:val="28"/>
        </w:rPr>
        <w:t>
         Ф.И.О             должность                   подпись</w:t>
      </w:r>
    </w:p>
    <w:bookmarkStart w:name="z4"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января 2016 года № 28         </w:t>
      </w:r>
    </w:p>
    <w:bookmarkEnd w:id="4"/>
    <w:p>
      <w:pPr>
        <w:spacing w:after="0"/>
        <w:ind w:left="0"/>
        <w:jc w:val="both"/>
      </w:pPr>
      <w:r>
        <w:rPr>
          <w:rFonts w:ascii="Times New Roman"/>
          <w:b w:val="false"/>
          <w:i w:val="false"/>
          <w:color w:val="000000"/>
          <w:sz w:val="28"/>
        </w:rPr>
        <w:t xml:space="preserve">Приложение 18-1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val="false"/>
          <w:i w:val="false"/>
          <w:color w:val="000000"/>
          <w:sz w:val="28"/>
        </w:rPr>
        <w:t> </w:t>
      </w:r>
      <w:r>
        <w:rPr>
          <w:rFonts w:ascii="Times New Roman"/>
          <w:b/>
          <w:i w:val="false"/>
          <w:color w:val="000000"/>
          <w:sz w:val="28"/>
        </w:rPr>
        <w:t>           Форма «Инвестиционная карта субъекта</w:t>
      </w:r>
      <w:r>
        <w:br/>
      </w:r>
      <w:r>
        <w:rPr>
          <w:rFonts w:ascii="Times New Roman"/>
          <w:b w:val="false"/>
          <w:i w:val="false"/>
          <w:color w:val="000000"/>
          <w:sz w:val="28"/>
        </w:rPr>
        <w:t>
</w:t>
      </w:r>
      <w:r>
        <w:rPr>
          <w:rFonts w:ascii="Times New Roman"/>
          <w:b/>
          <w:i w:val="false"/>
          <w:color w:val="000000"/>
          <w:sz w:val="28"/>
        </w:rPr>
        <w:t>     квазигосударственного сектора на «__» __________ год»</w:t>
      </w:r>
    </w:p>
    <w:p>
      <w:pPr>
        <w:spacing w:after="0"/>
        <w:ind w:left="0"/>
        <w:jc w:val="both"/>
      </w:pPr>
      <w:r>
        <w:rPr>
          <w:rFonts w:ascii="Times New Roman"/>
          <w:b w:val="false"/>
          <w:i w:val="false"/>
          <w:color w:val="000000"/>
          <w:sz w:val="28"/>
        </w:rPr>
        <w:t>      Администратор бюджетной программы ____________________</w:t>
      </w:r>
      <w:r>
        <w:br/>
      </w:r>
      <w:r>
        <w:rPr>
          <w:rFonts w:ascii="Times New Roman"/>
          <w:b w:val="false"/>
          <w:i w:val="false"/>
          <w:color w:val="000000"/>
          <w:sz w:val="28"/>
        </w:rPr>
        <w:t>
                                        </w:t>
      </w:r>
      <w:r>
        <w:rPr>
          <w:rFonts w:ascii="Times New Roman"/>
          <w:b w:val="false"/>
          <w:i/>
          <w:color w:val="000000"/>
          <w:sz w:val="28"/>
        </w:rPr>
        <w:t>(наименование и код</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555"/>
        <w:gridCol w:w="1369"/>
        <w:gridCol w:w="1695"/>
        <w:gridCol w:w="1649"/>
        <w:gridCol w:w="781"/>
        <w:gridCol w:w="542"/>
        <w:gridCol w:w="542"/>
        <w:gridCol w:w="542"/>
        <w:gridCol w:w="542"/>
        <w:gridCol w:w="996"/>
        <w:gridCol w:w="772"/>
        <w:gridCol w:w="536"/>
        <w:gridCol w:w="1066"/>
        <w:gridCol w:w="2025"/>
      </w:tblGrid>
      <w:tr>
        <w:trPr>
          <w:trHeight w:val="405"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Наименования мероприятий/ </w:t>
            </w:r>
            <w:r>
              <w:rPr>
                <w:rFonts w:ascii="Times New Roman"/>
                <w:b w:val="false"/>
                <w:i w:val="false"/>
                <w:color w:val="000000"/>
                <w:sz w:val="20"/>
              </w:rPr>
              <w:t>компонентов</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участников (получатель инвестиций)</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w:t>
            </w:r>
          </w:p>
          <w:p>
            <w:pPr>
              <w:spacing w:after="20"/>
              <w:ind w:left="20"/>
              <w:jc w:val="both"/>
            </w:pPr>
            <w:r>
              <w:rPr>
                <w:rFonts w:ascii="Times New Roman"/>
                <w:b w:val="false"/>
                <w:i w:val="false"/>
                <w:color w:val="000000"/>
                <w:sz w:val="20"/>
              </w:rPr>
              <w:t>(тыс.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(принятые решения, результаты, прочие)</w:t>
            </w:r>
          </w:p>
        </w:tc>
      </w:tr>
      <w:tr>
        <w:trPr>
          <w:trHeight w:val="4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фонд</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Заемные средства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Собственные средства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(показать источник финансирования)</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стротельства (инвестиционный)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эксплуатации (постинвестиционный)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Реализованные инвестиционные проекты квазигосударственного сектора (в течение 10 лет)</w:t>
            </w:r>
          </w:p>
        </w:tc>
      </w:tr>
      <w:tr>
        <w:trPr>
          <w:trHeight w:val="12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Реализуемые инвестиционные проекты квазигосударственного сектора</w:t>
            </w:r>
          </w:p>
        </w:tc>
      </w:tr>
      <w:tr>
        <w:trPr>
          <w:trHeight w:val="75"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Планируемые к реализации инвестиционные проекты квазигосударственного сектора (в течение 5 лет)</w:t>
            </w:r>
          </w:p>
        </w:tc>
      </w:tr>
      <w:tr>
        <w:trPr>
          <w:trHeight w:val="75"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столбце «Наименование мероприятий/компонентов» указывается наименование мероприятий проекта. Количество и название глав должно соответствовать количеству и названию мероприятий, указанных в финансово-экономическом обоснований (в случае если источником финансирования являются республиканский либо местный бюджет, средства Национального фонда Республики Казахстан) либо в плане развития юридического лица (в случае если источником финансирования являются заемные либо собственные средства), и предусматривающих приобретение активов проекта.</w:t>
      </w:r>
      <w:r>
        <w:br/>
      </w:r>
      <w:r>
        <w:rPr>
          <w:rFonts w:ascii="Times New Roman"/>
          <w:b w:val="false"/>
          <w:i w:val="false"/>
          <w:color w:val="000000"/>
          <w:sz w:val="28"/>
        </w:rPr>
        <w:t>
      В столбце «Название участников (получатель инвестиций)» указывается наименование субъекта квазигосударственного сектора, а также конечные получатели инвестиций, которым выделены/выделяются/будут выделяться средства.</w:t>
      </w:r>
      <w:r>
        <w:br/>
      </w:r>
      <w:r>
        <w:rPr>
          <w:rFonts w:ascii="Times New Roman"/>
          <w:b w:val="false"/>
          <w:i w:val="false"/>
          <w:color w:val="000000"/>
          <w:sz w:val="28"/>
        </w:rPr>
        <w:t>
      В столбце «Стоимость проекта (тыс. тенге)» указывается общая стоимость проекта с учетом всех источников финансирования.</w:t>
      </w:r>
      <w:r>
        <w:br/>
      </w:r>
      <w:r>
        <w:rPr>
          <w:rFonts w:ascii="Times New Roman"/>
          <w:b w:val="false"/>
          <w:i w:val="false"/>
          <w:color w:val="000000"/>
          <w:sz w:val="28"/>
        </w:rPr>
        <w:t>
      В столбце «Источник финансирования (тыс. тенге)» отражаются средства в соответствующем столбце источника финансирования, в рамках которого выделены/выделяются/будут выделяться средства.</w:t>
      </w:r>
      <w:r>
        <w:br/>
      </w:r>
      <w:r>
        <w:rPr>
          <w:rFonts w:ascii="Times New Roman"/>
          <w:b w:val="false"/>
          <w:i w:val="false"/>
          <w:color w:val="000000"/>
          <w:sz w:val="28"/>
        </w:rPr>
        <w:t>
      В столбце «Период строительства (инвестиционный)» указывается срок реализации/строительства инвестиционного проекта.</w:t>
      </w:r>
      <w:r>
        <w:br/>
      </w:r>
      <w:r>
        <w:rPr>
          <w:rFonts w:ascii="Times New Roman"/>
          <w:b w:val="false"/>
          <w:i w:val="false"/>
          <w:color w:val="000000"/>
          <w:sz w:val="28"/>
        </w:rPr>
        <w:t>
      В столбце «Период эксплуатации (эксплуатационный)» указывается срок эксплуатации инвестиционного проекта.</w:t>
      </w:r>
    </w:p>
    <w:bookmarkStart w:name="z5"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5"/>
    <w:p>
      <w:pPr>
        <w:spacing w:after="0"/>
        <w:ind w:left="0"/>
        <w:jc w:val="both"/>
      </w:pPr>
      <w:r>
        <w:rPr>
          <w:rFonts w:ascii="Times New Roman"/>
          <w:b w:val="false"/>
          <w:i w:val="false"/>
          <w:color w:val="000000"/>
          <w:sz w:val="28"/>
        </w:rPr>
        <w:t xml:space="preserve">Приложение 26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i w:val="false"/>
          <w:color w:val="000000"/>
          <w:sz w:val="28"/>
        </w:rPr>
        <w:t>                        Форма «Перечень</w:t>
      </w:r>
      <w:r>
        <w:br/>
      </w:r>
      <w:r>
        <w:rPr>
          <w:rFonts w:ascii="Times New Roman"/>
          <w:b w:val="false"/>
          <w:i w:val="false"/>
          <w:color w:val="000000"/>
          <w:sz w:val="28"/>
        </w:rPr>
        <w:t>
</w:t>
      </w:r>
      <w:r>
        <w:rPr>
          <w:rFonts w:ascii="Times New Roman"/>
          <w:b/>
          <w:i w:val="false"/>
          <w:color w:val="000000"/>
          <w:sz w:val="28"/>
        </w:rPr>
        <w:t>           отобранных инвестиционных предложений»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165"/>
        <w:gridCol w:w="2020"/>
        <w:gridCol w:w="2309"/>
        <w:gridCol w:w="2165"/>
        <w:gridCol w:w="2310"/>
        <w:gridCol w:w="2310"/>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бюджетных программ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на разработку или корректировку ТЭО проекта, а также проведение необходимых экспертиз ТЭО проекта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освоенных при разработке или корректировке ТЭО проекта, а также проведении необходимых экспертиз ТЭО проекта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разработки или корректировки ТЭО проекта, а также проведения необходимых экспертиз ТЭО проекта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 о ходе разработки или корректировки ТЭО проекта, а также проведения необходимых экспертиз ТЭО Проекта</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6"/>
    <w:p>
      <w:pPr>
        <w:spacing w:after="0"/>
        <w:ind w:left="0"/>
        <w:jc w:val="both"/>
      </w:pPr>
      <w:r>
        <w:rPr>
          <w:rFonts w:ascii="Times New Roman"/>
          <w:b w:val="false"/>
          <w:i w:val="false"/>
          <w:color w:val="000000"/>
          <w:sz w:val="28"/>
        </w:rPr>
        <w:t xml:space="preserve">Приложение 27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i w:val="false"/>
          <w:color w:val="000000"/>
          <w:sz w:val="28"/>
        </w:rPr>
        <w:t>      Форма «План-график подготовки и реализации бюджетных</w:t>
      </w:r>
      <w:r>
        <w:br/>
      </w:r>
      <w:r>
        <w:rPr>
          <w:rFonts w:ascii="Times New Roman"/>
          <w:b w:val="false"/>
          <w:i w:val="false"/>
          <w:color w:val="000000"/>
          <w:sz w:val="28"/>
        </w:rPr>
        <w:t>
</w:t>
      </w:r>
      <w:r>
        <w:rPr>
          <w:rFonts w:ascii="Times New Roman"/>
          <w:b/>
          <w:i w:val="false"/>
          <w:color w:val="000000"/>
          <w:sz w:val="28"/>
        </w:rPr>
        <w:t>                    инвестиционных проектов»</w:t>
      </w:r>
    </w:p>
    <w:p>
      <w:pPr>
        <w:spacing w:after="0"/>
        <w:ind w:left="0"/>
        <w:jc w:val="both"/>
      </w:pPr>
      <w:r>
        <w:rPr>
          <w:rFonts w:ascii="Times New Roman"/>
          <w:b w:val="false"/>
          <w:i w:val="false"/>
          <w:color w:val="000000"/>
          <w:sz w:val="28"/>
        </w:rPr>
        <w:t>      Администратор республиканских бюджетных программ (далее – АРБП) или</w:t>
      </w:r>
      <w:r>
        <w:br/>
      </w:r>
      <w:r>
        <w:rPr>
          <w:rFonts w:ascii="Times New Roman"/>
          <w:b w:val="false"/>
          <w:i w:val="false"/>
          <w:color w:val="000000"/>
          <w:sz w:val="28"/>
        </w:rPr>
        <w:t>
      Местный исполнительный орган (далее – МИО):</w:t>
      </w:r>
    </w:p>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Отчетный период: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1120"/>
        <w:gridCol w:w="1120"/>
        <w:gridCol w:w="1120"/>
        <w:gridCol w:w="980"/>
        <w:gridCol w:w="980"/>
        <w:gridCol w:w="1120"/>
        <w:gridCol w:w="1120"/>
        <w:gridCol w:w="2800"/>
        <w:gridCol w:w="840"/>
        <w:gridCol w:w="560"/>
        <w:gridCol w:w="560"/>
      </w:tblGrid>
      <w:tr>
        <w:trPr>
          <w:trHeight w:val="30" w:hRule="atLeast"/>
        </w:trPr>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по ТЭО, тыс. тенге</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по ПСД, тыс. тенге</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по ПСД</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завершения объекта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запланированных работ в натуральном выражении (компоненты)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выполнения работ согласно ТЭО/ПСД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первое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года</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714"/>
        <w:gridCol w:w="1714"/>
        <w:gridCol w:w="1714"/>
        <w:gridCol w:w="1571"/>
        <w:gridCol w:w="1429"/>
        <w:gridCol w:w="2286"/>
        <w:gridCol w:w="214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(тыс.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 отчетного года (с первого года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текущий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на последующие годы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 из бюджета</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исполнение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 следующий за отчетным</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 следующий за отчетным</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 следующий за отчетным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первое полугодие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7"/>
    <w:p>
      <w:pPr>
        <w:spacing w:after="0"/>
        <w:ind w:left="0"/>
        <w:jc w:val="both"/>
      </w:pPr>
      <w:r>
        <w:rPr>
          <w:rFonts w:ascii="Times New Roman"/>
          <w:b w:val="false"/>
          <w:i w:val="false"/>
          <w:color w:val="000000"/>
          <w:sz w:val="28"/>
        </w:rPr>
        <w:t xml:space="preserve">Приложение 28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i w:val="false"/>
          <w:color w:val="000000"/>
          <w:sz w:val="28"/>
        </w:rPr>
        <w:t>     Форма «Отчет по мониторингу реализации республиканских</w:t>
      </w:r>
      <w:r>
        <w:br/>
      </w:r>
      <w:r>
        <w:rPr>
          <w:rFonts w:ascii="Times New Roman"/>
          <w:b w:val="false"/>
          <w:i w:val="false"/>
          <w:color w:val="000000"/>
          <w:sz w:val="28"/>
        </w:rPr>
        <w:t>
</w:t>
      </w:r>
      <w:r>
        <w:rPr>
          <w:rFonts w:ascii="Times New Roman"/>
          <w:b/>
          <w:i w:val="false"/>
          <w:color w:val="000000"/>
          <w:sz w:val="28"/>
        </w:rPr>
        <w:t>    бюджетных инвестиционных проектов и проектов, реализуемых</w:t>
      </w:r>
      <w:r>
        <w:br/>
      </w:r>
      <w:r>
        <w:rPr>
          <w:rFonts w:ascii="Times New Roman"/>
          <w:b w:val="false"/>
          <w:i w:val="false"/>
          <w:color w:val="000000"/>
          <w:sz w:val="28"/>
        </w:rPr>
        <w:t>
</w:t>
      </w:r>
      <w:r>
        <w:rPr>
          <w:rFonts w:ascii="Times New Roman"/>
          <w:b/>
          <w:i w:val="false"/>
          <w:color w:val="000000"/>
          <w:sz w:val="28"/>
        </w:rPr>
        <w:t>        за счет целевых трансфертов на развитие и кредитов</w:t>
      </w:r>
      <w:r>
        <w:br/>
      </w:r>
      <w:r>
        <w:rPr>
          <w:rFonts w:ascii="Times New Roman"/>
          <w:b w:val="false"/>
          <w:i w:val="false"/>
          <w:color w:val="000000"/>
          <w:sz w:val="28"/>
        </w:rPr>
        <w:t>
</w:t>
      </w:r>
      <w:r>
        <w:rPr>
          <w:rFonts w:ascii="Times New Roman"/>
          <w:b/>
          <w:i w:val="false"/>
          <w:color w:val="000000"/>
          <w:sz w:val="28"/>
        </w:rPr>
        <w:t>                из республиканского бюджета»</w:t>
      </w:r>
    </w:p>
    <w:p>
      <w:pPr>
        <w:spacing w:after="0"/>
        <w:ind w:left="0"/>
        <w:jc w:val="both"/>
      </w:pPr>
      <w:r>
        <w:rPr>
          <w:rFonts w:ascii="Times New Roman"/>
          <w:b w:val="false"/>
          <w:i w:val="false"/>
          <w:color w:val="000000"/>
          <w:sz w:val="28"/>
        </w:rPr>
        <w:t>АРБП</w:t>
      </w:r>
      <w:r>
        <w:br/>
      </w:r>
      <w:r>
        <w:rPr>
          <w:rFonts w:ascii="Times New Roman"/>
          <w:b w:val="false"/>
          <w:i w:val="false"/>
          <w:color w:val="000000"/>
          <w:sz w:val="28"/>
        </w:rPr>
        <w:t>
Отчетный период: _____________20____года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781"/>
        <w:gridCol w:w="781"/>
        <w:gridCol w:w="625"/>
        <w:gridCol w:w="468"/>
        <w:gridCol w:w="1719"/>
        <w:gridCol w:w="1875"/>
        <w:gridCol w:w="2344"/>
        <w:gridCol w:w="2344"/>
        <w:gridCol w:w="1094"/>
        <w:gridCol w:w="1407"/>
      </w:tblGrid>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 МИО</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БИП</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(год/ полугодие)</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 БИП, согласно документации</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Скорректированная стоимость БИП, согласно ТЭО/ПСД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планируемый объем финансирования БИП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АБП/ МИО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0"/>
        <w:gridCol w:w="2602"/>
        <w:gridCol w:w="3979"/>
        <w:gridCol w:w="48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в натуральном выражении согласно ТЭО/ПСД</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до отчетного года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период</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на отчетный период</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мероприятия за отчетный период</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451"/>
        <w:gridCol w:w="806"/>
        <w:gridCol w:w="967"/>
        <w:gridCol w:w="967"/>
        <w:gridCol w:w="806"/>
        <w:gridCol w:w="968"/>
        <w:gridCol w:w="1613"/>
        <w:gridCol w:w="1291"/>
        <w:gridCol w:w="806"/>
        <w:gridCol w:w="1291"/>
        <w:gridCol w:w="807"/>
        <w:gridCol w:w="968"/>
        <w:gridCol w:w="80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в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финансирование БИП с начала реализации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план РБ+МБ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факт РБ+МБ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отклонение РБ+МБ</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тыс. тенге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тыс. тенге</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718"/>
        <w:gridCol w:w="2031"/>
        <w:gridCol w:w="2031"/>
        <w:gridCol w:w="1875"/>
        <w:gridCol w:w="2344"/>
        <w:gridCol w:w="3283"/>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уклонения</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(принимаемые) меры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p>
        </w:tc>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(наличие документации), причины удорожания.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реализуется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Планируются к завершению</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завершено</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незавершения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1.**ТЭО:</w:t>
            </w:r>
            <w:r>
              <w:br/>
            </w:r>
            <w:r>
              <w:rPr>
                <w:rFonts w:ascii="Times New Roman"/>
                <w:b w:val="false"/>
                <w:i w:val="false"/>
                <w:color w:val="000000"/>
                <w:sz w:val="20"/>
              </w:rPr>
              <w:t>
</w:t>
            </w:r>
            <w:r>
              <w:rPr>
                <w:rFonts w:ascii="Times New Roman"/>
                <w:b w:val="false"/>
                <w:i w:val="false"/>
                <w:color w:val="000000"/>
                <w:sz w:val="20"/>
              </w:rPr>
              <w:t>2. *** ПСД:</w:t>
            </w:r>
            <w:r>
              <w:br/>
            </w:r>
            <w:r>
              <w:rPr>
                <w:rFonts w:ascii="Times New Roman"/>
                <w:b w:val="false"/>
                <w:i w:val="false"/>
                <w:color w:val="000000"/>
                <w:sz w:val="20"/>
              </w:rPr>
              <w:t>
</w:t>
            </w:r>
            <w:r>
              <w:rPr>
                <w:rFonts w:ascii="Times New Roman"/>
                <w:b w:val="false"/>
                <w:i w:val="false"/>
                <w:color w:val="000000"/>
                <w:sz w:val="20"/>
              </w:rPr>
              <w:t>3. **** Приказ:</w:t>
            </w:r>
            <w:r>
              <w:br/>
            </w:r>
            <w:r>
              <w:rPr>
                <w:rFonts w:ascii="Times New Roman"/>
                <w:b w:val="false"/>
                <w:i w:val="false"/>
                <w:color w:val="000000"/>
                <w:sz w:val="20"/>
              </w:rPr>
              <w:t>
</w:t>
            </w:r>
            <w:r>
              <w:rPr>
                <w:rFonts w:ascii="Times New Roman"/>
                <w:b w:val="false"/>
                <w:i w:val="false"/>
                <w:color w:val="000000"/>
                <w:sz w:val="20"/>
              </w:rPr>
              <w:t>4. ***** ЭКСПЕРТИЗЫ</w:t>
            </w:r>
            <w:r>
              <w:br/>
            </w:r>
            <w:r>
              <w:rPr>
                <w:rFonts w:ascii="Times New Roman"/>
                <w:b w:val="false"/>
                <w:i w:val="false"/>
                <w:color w:val="000000"/>
                <w:sz w:val="20"/>
              </w:rPr>
              <w:t>
</w:t>
            </w:r>
            <w:r>
              <w:rPr>
                <w:rFonts w:ascii="Times New Roman"/>
                <w:b w:val="false"/>
                <w:i w:val="false"/>
                <w:color w:val="000000"/>
                <w:sz w:val="20"/>
              </w:rPr>
              <w:t>1) Заключение</w:t>
            </w:r>
            <w:r>
              <w:br/>
            </w:r>
            <w:r>
              <w:rPr>
                <w:rFonts w:ascii="Times New Roman"/>
                <w:b w:val="false"/>
                <w:i w:val="false"/>
                <w:color w:val="000000"/>
                <w:sz w:val="20"/>
              </w:rPr>
              <w:t>
</w:t>
            </w:r>
            <w:r>
              <w:rPr>
                <w:rFonts w:ascii="Times New Roman"/>
                <w:b w:val="false"/>
                <w:i w:val="false"/>
                <w:color w:val="000000"/>
                <w:sz w:val="20"/>
              </w:rPr>
              <w:t>отраслевой экспертизы;</w:t>
            </w:r>
            <w:r>
              <w:br/>
            </w:r>
            <w:r>
              <w:rPr>
                <w:rFonts w:ascii="Times New Roman"/>
                <w:b w:val="false"/>
                <w:i w:val="false"/>
                <w:color w:val="000000"/>
                <w:sz w:val="20"/>
              </w:rPr>
              <w:t>
</w:t>
            </w:r>
            <w:r>
              <w:rPr>
                <w:rFonts w:ascii="Times New Roman"/>
                <w:b w:val="false"/>
                <w:i w:val="false"/>
                <w:color w:val="000000"/>
                <w:sz w:val="20"/>
              </w:rPr>
              <w:t>2) Комплексная вневедомственная экспертиза;</w:t>
            </w:r>
            <w:r>
              <w:br/>
            </w:r>
            <w:r>
              <w:rPr>
                <w:rFonts w:ascii="Times New Roman"/>
                <w:b w:val="false"/>
                <w:i w:val="false"/>
                <w:color w:val="000000"/>
                <w:sz w:val="20"/>
              </w:rPr>
              <w:t>
</w:t>
            </w:r>
            <w:r>
              <w:rPr>
                <w:rFonts w:ascii="Times New Roman"/>
                <w:b w:val="false"/>
                <w:i w:val="false"/>
                <w:color w:val="000000"/>
                <w:sz w:val="20"/>
              </w:rPr>
              <w:t>3) Экономическая экспертиза.</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 необходимо указать полное финансирование с начала реализации БИП, в том числе по годам;</w:t>
      </w:r>
      <w:r>
        <w:br/>
      </w:r>
      <w:r>
        <w:rPr>
          <w:rFonts w:ascii="Times New Roman"/>
          <w:b w:val="false"/>
          <w:i w:val="false"/>
          <w:color w:val="000000"/>
          <w:sz w:val="28"/>
        </w:rPr>
        <w:t>
      ** необходимо указать № и дату ТЭО, если ТЭО требуется. Если проект не требует ТЭО, необходимо указать «типовой». Если же ТЭО требуется, но не имеется, необходимо указать «не имеется»;</w:t>
      </w:r>
      <w:r>
        <w:br/>
      </w:r>
      <w:r>
        <w:rPr>
          <w:rFonts w:ascii="Times New Roman"/>
          <w:b w:val="false"/>
          <w:i w:val="false"/>
          <w:color w:val="000000"/>
          <w:sz w:val="28"/>
        </w:rPr>
        <w:t>
      *** необходимо указать № и дату ПСД. Если же ПСД не имеется необходимо указать «не имеется»;</w:t>
      </w:r>
      <w:r>
        <w:br/>
      </w:r>
      <w:r>
        <w:rPr>
          <w:rFonts w:ascii="Times New Roman"/>
          <w:b w:val="false"/>
          <w:i w:val="false"/>
          <w:color w:val="000000"/>
          <w:sz w:val="28"/>
        </w:rPr>
        <w:t>
      **** необходимо указать № и дату приказа государственного органа-администратора программ либо уполномоченного органа по делам архитектуры, градостроительства и строительства если приказ требуется. Если проект не требует приказа, необходимо указать «не требуется». Если же приказ не имеется, необходимо указать «не имеется»;</w:t>
      </w:r>
      <w:r>
        <w:br/>
      </w:r>
      <w:r>
        <w:rPr>
          <w:rFonts w:ascii="Times New Roman"/>
          <w:b w:val="false"/>
          <w:i w:val="false"/>
          <w:color w:val="000000"/>
          <w:sz w:val="28"/>
        </w:rPr>
        <w:t>
      ***** необходимо указать № и дату экспертизы. Если же экспертиза не имеется, необходимо указать «не имеется».</w:t>
      </w:r>
    </w:p>
    <w:bookmarkStart w:name="z8" w:id="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8"/>
    <w:p>
      <w:pPr>
        <w:spacing w:after="0"/>
        <w:ind w:left="0"/>
        <w:jc w:val="both"/>
      </w:pPr>
      <w:r>
        <w:rPr>
          <w:rFonts w:ascii="Times New Roman"/>
          <w:b w:val="false"/>
          <w:i w:val="false"/>
          <w:color w:val="000000"/>
          <w:sz w:val="28"/>
        </w:rPr>
        <w:t xml:space="preserve">Приложение 30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 и</w:t>
      </w:r>
      <w:r>
        <w:br/>
      </w:r>
      <w:r>
        <w:rPr>
          <w:rFonts w:ascii="Times New Roman"/>
          <w:b w:val="false"/>
          <w:i w:val="false"/>
          <w:color w:val="000000"/>
          <w:sz w:val="28"/>
        </w:rPr>
        <w:t xml:space="preserve">
оценки реализации бюджетных инвестиций       </w:t>
      </w:r>
    </w:p>
    <w:p>
      <w:pPr>
        <w:spacing w:after="0"/>
        <w:ind w:left="0"/>
        <w:jc w:val="both"/>
      </w:pPr>
      <w:r>
        <w:rPr>
          <w:rFonts w:ascii="Times New Roman"/>
          <w:b/>
          <w:i w:val="false"/>
          <w:color w:val="000000"/>
          <w:sz w:val="28"/>
        </w:rPr>
        <w:t>                      Форма «Сводная справка</w:t>
      </w:r>
      <w:r>
        <w:br/>
      </w:r>
      <w:r>
        <w:rPr>
          <w:rFonts w:ascii="Times New Roman"/>
          <w:b w:val="false"/>
          <w:i w:val="false"/>
          <w:color w:val="000000"/>
          <w:sz w:val="28"/>
        </w:rPr>
        <w:t>
</w:t>
      </w:r>
      <w:r>
        <w:rPr>
          <w:rFonts w:ascii="Times New Roman"/>
          <w:b/>
          <w:i w:val="false"/>
          <w:color w:val="000000"/>
          <w:sz w:val="28"/>
        </w:rPr>
        <w:t>   к отчету по мониторингу бюджетных инвестиционных проектов</w:t>
      </w:r>
      <w:r>
        <w:br/>
      </w:r>
      <w:r>
        <w:rPr>
          <w:rFonts w:ascii="Times New Roman"/>
          <w:b w:val="false"/>
          <w:i w:val="false"/>
          <w:color w:val="000000"/>
          <w:sz w:val="28"/>
        </w:rPr>
        <w:t>
</w:t>
      </w:r>
      <w:r>
        <w:rPr>
          <w:rFonts w:ascii="Times New Roman"/>
          <w:b/>
          <w:i w:val="false"/>
          <w:color w:val="000000"/>
          <w:sz w:val="28"/>
        </w:rPr>
        <w:t>                 за _________________ 20__ года»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(АРБП или МИО)</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Реализуются ________________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на общую стоимость __________________________ тыс. тенге, в том числе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 20____ году за счет средств ______________________ бюджета выделено</w:t>
      </w:r>
      <w:r>
        <w:br/>
      </w:r>
      <w:r>
        <w:rPr>
          <w:rFonts w:ascii="Times New Roman"/>
          <w:b w:val="false"/>
          <w:i w:val="false"/>
          <w:color w:val="000000"/>
          <w:sz w:val="28"/>
        </w:rPr>
        <w:t>
(текущий год)            (республиканского или местного)</w:t>
      </w:r>
      <w:r>
        <w:br/>
      </w:r>
      <w:r>
        <w:rPr>
          <w:rFonts w:ascii="Times New Roman"/>
          <w:b w:val="false"/>
          <w:i w:val="false"/>
          <w:color w:val="000000"/>
          <w:sz w:val="28"/>
        </w:rPr>
        <w:t>
__________________ тыс. тенге.</w:t>
      </w:r>
      <w:r>
        <w:br/>
      </w:r>
      <w:r>
        <w:rPr>
          <w:rFonts w:ascii="Times New Roman"/>
          <w:b w:val="false"/>
          <w:i w:val="false"/>
          <w:color w:val="000000"/>
          <w:sz w:val="28"/>
        </w:rPr>
        <w:t>
      План финансирования инвестиционных проектов за ________20__года</w:t>
      </w:r>
      <w:r>
        <w:br/>
      </w:r>
      <w:r>
        <w:rPr>
          <w:rFonts w:ascii="Times New Roman"/>
          <w:b w:val="false"/>
          <w:i w:val="false"/>
          <w:color w:val="000000"/>
          <w:sz w:val="28"/>
        </w:rPr>
        <w:t>
                                                    (отчетный период)</w:t>
      </w:r>
      <w:r>
        <w:br/>
      </w:r>
      <w:r>
        <w:rPr>
          <w:rFonts w:ascii="Times New Roman"/>
          <w:b w:val="false"/>
          <w:i w:val="false"/>
          <w:color w:val="000000"/>
          <w:sz w:val="28"/>
        </w:rPr>
        <w:t>
составил _____________ тыс. тенге.</w:t>
      </w:r>
      <w:r>
        <w:br/>
      </w:r>
      <w:r>
        <w:rPr>
          <w:rFonts w:ascii="Times New Roman"/>
          <w:b w:val="false"/>
          <w:i w:val="false"/>
          <w:color w:val="000000"/>
          <w:sz w:val="28"/>
        </w:rPr>
        <w:t>
      Кассовое исполнение за ____ 20__ 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w:t>
      </w:r>
      <w:r>
        <w:br/>
      </w:r>
      <w:r>
        <w:rPr>
          <w:rFonts w:ascii="Times New Roman"/>
          <w:b w:val="false"/>
          <w:i w:val="false"/>
          <w:color w:val="000000"/>
          <w:sz w:val="28"/>
        </w:rPr>
        <w:t>
      1. В отчетном периоде планировалось завершить реализацию ______</w:t>
      </w:r>
      <w:r>
        <w:br/>
      </w:r>
      <w:r>
        <w:rPr>
          <w:rFonts w:ascii="Times New Roman"/>
          <w:b w:val="false"/>
          <w:i w:val="false"/>
          <w:color w:val="000000"/>
          <w:sz w:val="28"/>
        </w:rPr>
        <w:t>
бюджетных инвестиционных проектов на общую стоимость</w:t>
      </w:r>
      <w:r>
        <w:br/>
      </w:r>
      <w:r>
        <w:rPr>
          <w:rFonts w:ascii="Times New Roman"/>
          <w:b w:val="false"/>
          <w:i w:val="false"/>
          <w:color w:val="000000"/>
          <w:sz w:val="28"/>
        </w:rPr>
        <w:t>
      (количество)</w:t>
      </w:r>
      <w:r>
        <w:br/>
      </w:r>
      <w:r>
        <w:rPr>
          <w:rFonts w:ascii="Times New Roman"/>
          <w:b w:val="false"/>
          <w:i w:val="false"/>
          <w:color w:val="000000"/>
          <w:sz w:val="28"/>
        </w:rPr>
        <w:t>
______тыс. тенге, по которым в 20 __ году выделено __тыс.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_______ 20___ года составил ____</w:t>
      </w:r>
      <w:r>
        <w:br/>
      </w: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тыс.тенге,</w:t>
      </w:r>
      <w:r>
        <w:br/>
      </w:r>
      <w:r>
        <w:rPr>
          <w:rFonts w:ascii="Times New Roman"/>
          <w:b w:val="false"/>
          <w:i w:val="false"/>
          <w:color w:val="000000"/>
          <w:sz w:val="28"/>
        </w:rPr>
        <w:t>
кассовое исполнение составило _____ тыс. тенге или 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xml:space="preserve">
      1) в отчетном периоде полностью завершена реализация _________ </w:t>
      </w:r>
      <w:r>
        <w:br/>
      </w:r>
      <w:r>
        <w:rPr>
          <w:rFonts w:ascii="Times New Roman"/>
          <w:b w:val="false"/>
          <w:i w:val="false"/>
          <w:color w:val="000000"/>
          <w:sz w:val="28"/>
        </w:rPr>
        <w:t>
                                                         (количество)</w:t>
      </w:r>
      <w:r>
        <w:br/>
      </w:r>
      <w:r>
        <w:rPr>
          <w:rFonts w:ascii="Times New Roman"/>
          <w:b w:val="false"/>
          <w:i w:val="false"/>
          <w:color w:val="000000"/>
          <w:sz w:val="28"/>
        </w:rPr>
        <w:t>
      бюджетных инвестиционных проектов на общую стоимость _________</w:t>
      </w:r>
      <w:r>
        <w:br/>
      </w:r>
      <w:r>
        <w:rPr>
          <w:rFonts w:ascii="Times New Roman"/>
          <w:b w:val="false"/>
          <w:i w:val="false"/>
          <w:color w:val="000000"/>
          <w:sz w:val="28"/>
        </w:rPr>
        <w:t>
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составил_____тыс.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достигнуты</w:t>
      </w:r>
      <w:r>
        <w:br/>
      </w:r>
      <w:r>
        <w:rPr>
          <w:rFonts w:ascii="Times New Roman"/>
          <w:b w:val="false"/>
          <w:i w:val="false"/>
          <w:color w:val="000000"/>
          <w:sz w:val="28"/>
        </w:rPr>
        <w:t>
прямые результаты: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n) ___________________________________________________________.</w:t>
      </w:r>
      <w:r>
        <w:br/>
      </w:r>
      <w:r>
        <w:rPr>
          <w:rFonts w:ascii="Times New Roman"/>
          <w:b w:val="false"/>
          <w:i w:val="false"/>
          <w:color w:val="000000"/>
          <w:sz w:val="28"/>
        </w:rPr>
        <w:t>
      (необходимо отразить достигнутые результаты в соответствии с</w:t>
      </w:r>
      <w:r>
        <w:br/>
      </w:r>
      <w:r>
        <w:rPr>
          <w:rFonts w:ascii="Times New Roman"/>
          <w:b w:val="false"/>
          <w:i w:val="false"/>
          <w:color w:val="000000"/>
          <w:sz w:val="28"/>
        </w:rPr>
        <w:t>
       индикаторами, предусмотренными в стратегическом плане и</w:t>
      </w:r>
      <w:r>
        <w:br/>
      </w:r>
      <w:r>
        <w:rPr>
          <w:rFonts w:ascii="Times New Roman"/>
          <w:b w:val="false"/>
          <w:i w:val="false"/>
          <w:color w:val="000000"/>
          <w:sz w:val="28"/>
        </w:rPr>
        <w:t>
       программных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___________________.</w:t>
      </w:r>
      <w:r>
        <w:br/>
      </w:r>
      <w:r>
        <w:rPr>
          <w:rFonts w:ascii="Times New Roman"/>
          <w:b w:val="false"/>
          <w:i w:val="false"/>
          <w:color w:val="000000"/>
          <w:sz w:val="28"/>
        </w:rPr>
        <w:t>
(количество)</w:t>
      </w:r>
      <w:r>
        <w:br/>
      </w:r>
      <w:r>
        <w:rPr>
          <w:rFonts w:ascii="Times New Roman"/>
          <w:b w:val="false"/>
          <w:i w:val="false"/>
          <w:color w:val="000000"/>
          <w:sz w:val="28"/>
        </w:rPr>
        <w:t>
      стоимость ___ тыс. тенге, из которых в 20__ году выделено 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 20___года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                                           (количество)</w:t>
      </w:r>
      <w:r>
        <w:br/>
      </w:r>
      <w:r>
        <w:rPr>
          <w:rFonts w:ascii="Times New Roman"/>
          <w:b w:val="false"/>
          <w:i w:val="false"/>
          <w:color w:val="000000"/>
          <w:sz w:val="28"/>
        </w:rPr>
        <w:t>
______________</w:t>
      </w:r>
      <w:r>
        <w:br/>
      </w:r>
      <w:r>
        <w:rPr>
          <w:rFonts w:ascii="Times New Roman"/>
          <w:b w:val="false"/>
          <w:i w:val="false"/>
          <w:color w:val="000000"/>
          <w:sz w:val="28"/>
        </w:rPr>
        <w:t>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 проектов, в результате несвоевременного и/или</w:t>
      </w:r>
      <w:r>
        <w:br/>
      </w:r>
      <w:r>
        <w:rPr>
          <w:rFonts w:ascii="Times New Roman"/>
          <w:b w:val="false"/>
          <w:i w:val="false"/>
          <w:color w:val="000000"/>
          <w:sz w:val="28"/>
        </w:rPr>
        <w:t>
затяжного (количество)</w:t>
      </w:r>
      <w:r>
        <w:br/>
      </w:r>
      <w:r>
        <w:rPr>
          <w:rFonts w:ascii="Times New Roman"/>
          <w:b w:val="false"/>
          <w:i w:val="false"/>
          <w:color w:val="000000"/>
          <w:sz w:val="28"/>
        </w:rPr>
        <w:t>
      характера проведения процедур государственных закупок (позднее,</w:t>
      </w:r>
      <w:r>
        <w:br/>
      </w:r>
      <w:r>
        <w:rPr>
          <w:rFonts w:ascii="Times New Roman"/>
          <w:b w:val="false"/>
          <w:i w:val="false"/>
          <w:color w:val="000000"/>
          <w:sz w:val="28"/>
        </w:rPr>
        <w:t>
повторное проведение конкурса, отсутствие потенциальных поставщиков);</w:t>
      </w:r>
      <w:r>
        <w:br/>
      </w:r>
      <w:r>
        <w:rPr>
          <w:rFonts w:ascii="Times New Roman"/>
          <w:b w:val="false"/>
          <w:i w:val="false"/>
          <w:color w:val="000000"/>
          <w:sz w:val="28"/>
        </w:rPr>
        <w:t>
      4) ____ 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__________________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В отчетном периоде реализуются ___________________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срок завершение которых в соответствии</w:t>
      </w:r>
      <w:r>
        <w:br/>
      </w:r>
      <w:r>
        <w:rPr>
          <w:rFonts w:ascii="Times New Roman"/>
          <w:b w:val="false"/>
          <w:i w:val="false"/>
          <w:color w:val="000000"/>
          <w:sz w:val="28"/>
        </w:rPr>
        <w:t>
со стратегическим и операционным планом государственного органа</w:t>
      </w:r>
      <w:r>
        <w:br/>
      </w:r>
      <w:r>
        <w:rPr>
          <w:rFonts w:ascii="Times New Roman"/>
          <w:b w:val="false"/>
          <w:i w:val="false"/>
          <w:color w:val="000000"/>
          <w:sz w:val="28"/>
        </w:rPr>
        <w:t>
предусмотрен в последующих годах на общую стоимость _________ 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w:t>
      </w:r>
      <w:r>
        <w:br/>
      </w:r>
      <w:r>
        <w:rPr>
          <w:rFonts w:ascii="Times New Roman"/>
          <w:b w:val="false"/>
          <w:i w:val="false"/>
          <w:color w:val="000000"/>
          <w:sz w:val="28"/>
        </w:rPr>
        <w:t>
                              (отчетный период)</w:t>
      </w:r>
      <w:r>
        <w:br/>
      </w:r>
      <w:r>
        <w:rPr>
          <w:rFonts w:ascii="Times New Roman"/>
          <w:b w:val="false"/>
          <w:i w:val="false"/>
          <w:color w:val="000000"/>
          <w:sz w:val="28"/>
        </w:rPr>
        <w:t>
тыс.тенге,</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 в разрезе по отраслям:</w:t>
      </w:r>
    </w:p>
    <w:p>
      <w:pPr>
        <w:spacing w:after="0"/>
        <w:ind w:left="0"/>
        <w:jc w:val="both"/>
      </w:pPr>
      <w:r>
        <w:rPr>
          <w:rFonts w:ascii="Times New Roman"/>
          <w:b w:val="false"/>
          <w:i w:val="false"/>
          <w:color w:val="000000"/>
          <w:sz w:val="28"/>
        </w:rPr>
        <w:t>             </w:t>
      </w:r>
      <w:r>
        <w:rPr>
          <w:rFonts w:ascii="Times New Roman"/>
          <w:b/>
          <w:i w:val="false"/>
          <w:color w:val="000000"/>
          <w:sz w:val="28"/>
        </w:rPr>
        <w:t>Государственные услуги общего характера</w:t>
      </w:r>
    </w:p>
    <w:p>
      <w:pPr>
        <w:spacing w:after="0"/>
        <w:ind w:left="0"/>
        <w:jc w:val="both"/>
      </w:pPr>
      <w:r>
        <w:rPr>
          <w:rFonts w:ascii="Times New Roman"/>
          <w:b w:val="false"/>
          <w:i w:val="false"/>
          <w:color w:val="000000"/>
          <w:sz w:val="28"/>
        </w:rPr>
        <w:t>      Реализуются _____ проектов на общую стоимость _____ тыс. тенге.</w:t>
      </w:r>
      <w:r>
        <w:br/>
      </w:r>
      <w:r>
        <w:rPr>
          <w:rFonts w:ascii="Times New Roman"/>
          <w:b w:val="false"/>
          <w:i w:val="false"/>
          <w:color w:val="000000"/>
          <w:sz w:val="28"/>
        </w:rPr>
        <w:t>
      На реализацию данных проектов в 20___ году выделено______ тыс.</w:t>
      </w:r>
      <w:r>
        <w:br/>
      </w:r>
      <w:r>
        <w:rPr>
          <w:rFonts w:ascii="Times New Roman"/>
          <w:b w:val="false"/>
          <w:i w:val="false"/>
          <w:color w:val="000000"/>
          <w:sz w:val="28"/>
        </w:rPr>
        <w:t>
тенге.</w:t>
      </w:r>
      <w:r>
        <w:br/>
      </w:r>
      <w:r>
        <w:rPr>
          <w:rFonts w:ascii="Times New Roman"/>
          <w:b w:val="false"/>
          <w:i w:val="false"/>
          <w:color w:val="000000"/>
          <w:sz w:val="28"/>
        </w:rPr>
        <w:t>
      План финансирования за _______ 20__ 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__________ 20__года составило 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w:t>
      </w:r>
      <w:r>
        <w:br/>
      </w:r>
      <w:r>
        <w:rPr>
          <w:rFonts w:ascii="Times New Roman"/>
          <w:b w:val="false"/>
          <w:i w:val="false"/>
          <w:color w:val="000000"/>
          <w:sz w:val="28"/>
        </w:rPr>
        <w:t>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тыс.тенге.</w:t>
      </w:r>
      <w:r>
        <w:br/>
      </w:r>
      <w:r>
        <w:rPr>
          <w:rFonts w:ascii="Times New Roman"/>
          <w:b w:val="false"/>
          <w:i w:val="false"/>
          <w:color w:val="000000"/>
          <w:sz w:val="28"/>
        </w:rPr>
        <w:t>
      План финансирования в ___ 20___года составил _______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_______проектов, в результате несвоевременного и/или 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   Оборона</w:t>
      </w:r>
    </w:p>
    <w:p>
      <w:pPr>
        <w:spacing w:after="0"/>
        <w:ind w:left="0"/>
        <w:jc w:val="both"/>
      </w:pPr>
      <w:r>
        <w:rPr>
          <w:rFonts w:ascii="Times New Roman"/>
          <w:b w:val="false"/>
          <w:i w:val="false"/>
          <w:color w:val="000000"/>
          <w:sz w:val="28"/>
        </w:rPr>
        <w:t>      Реализуются _____ проектов на общую стоимость 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выделено______ тыс.</w:t>
      </w:r>
      <w:r>
        <w:br/>
      </w:r>
      <w:r>
        <w:rPr>
          <w:rFonts w:ascii="Times New Roman"/>
          <w:b w:val="false"/>
          <w:i w:val="false"/>
          <w:color w:val="000000"/>
          <w:sz w:val="28"/>
        </w:rPr>
        <w:t>
тенге.</w:t>
      </w:r>
      <w:r>
        <w:br/>
      </w:r>
      <w:r>
        <w:rPr>
          <w:rFonts w:ascii="Times New Roman"/>
          <w:b w:val="false"/>
          <w:i w:val="false"/>
          <w:color w:val="000000"/>
          <w:sz w:val="28"/>
        </w:rPr>
        <w:t>
      План финансирования за ______20__ года составил_____тыс. тенге.                     (отчетный период)</w:t>
      </w:r>
      <w:r>
        <w:br/>
      </w:r>
      <w:r>
        <w:rPr>
          <w:rFonts w:ascii="Times New Roman"/>
          <w:b w:val="false"/>
          <w:i w:val="false"/>
          <w:color w:val="000000"/>
          <w:sz w:val="28"/>
        </w:rPr>
        <w:t>
      Кассовое исполнение за __________ 20__года составило 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w:t>
      </w:r>
      <w:r>
        <w:br/>
      </w:r>
      <w:r>
        <w:rPr>
          <w:rFonts w:ascii="Times New Roman"/>
          <w:b w:val="false"/>
          <w:i w:val="false"/>
          <w:color w:val="000000"/>
          <w:sz w:val="28"/>
        </w:rPr>
        <w:t>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стоимость___тыс. тенге, из которых в 20__ году выделено __ тыс.</w:t>
      </w:r>
      <w:r>
        <w:br/>
      </w:r>
      <w:r>
        <w:rPr>
          <w:rFonts w:ascii="Times New Roman"/>
          <w:b w:val="false"/>
          <w:i w:val="false"/>
          <w:color w:val="000000"/>
          <w:sz w:val="28"/>
        </w:rPr>
        <w:t>
                                     (текущий год)</w:t>
      </w:r>
      <w:r>
        <w:br/>
      </w:r>
      <w:r>
        <w:rPr>
          <w:rFonts w:ascii="Times New Roman"/>
          <w:b w:val="false"/>
          <w:i w:val="false"/>
          <w:color w:val="000000"/>
          <w:sz w:val="28"/>
        </w:rPr>
        <w:t>
тенге.</w:t>
      </w:r>
      <w:r>
        <w:br/>
      </w:r>
      <w:r>
        <w:rPr>
          <w:rFonts w:ascii="Times New Roman"/>
          <w:b w:val="false"/>
          <w:i w:val="false"/>
          <w:color w:val="000000"/>
          <w:sz w:val="28"/>
        </w:rPr>
        <w:t>
      План финансирования в _____ 20___года составил 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_____проектов, в результате несвоевременного и/или _________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Общественный порядок, безопасность, правовая, судебная,</w:t>
      </w:r>
      <w:r>
        <w:br/>
      </w:r>
      <w:r>
        <w:rPr>
          <w:rFonts w:ascii="Times New Roman"/>
          <w:b w:val="false"/>
          <w:i w:val="false"/>
          <w:color w:val="000000"/>
          <w:sz w:val="28"/>
        </w:rPr>
        <w:t>
</w:t>
      </w:r>
      <w:r>
        <w:rPr>
          <w:rFonts w:ascii="Times New Roman"/>
          <w:b/>
          <w:i w:val="false"/>
          <w:color w:val="000000"/>
          <w:sz w:val="28"/>
        </w:rPr>
        <w:t>              уголовно-исполнительная деятельность</w:t>
      </w:r>
    </w:p>
    <w:p>
      <w:pPr>
        <w:spacing w:after="0"/>
        <w:ind w:left="0"/>
        <w:jc w:val="both"/>
      </w:pPr>
      <w:r>
        <w:rPr>
          <w:rFonts w:ascii="Times New Roman"/>
          <w:b w:val="false"/>
          <w:i w:val="false"/>
          <w:color w:val="000000"/>
          <w:sz w:val="28"/>
        </w:rPr>
        <w:t>      Реализуются ____ проектов на общую стоимость ______ тыс. тенге.</w:t>
      </w:r>
      <w:r>
        <w:br/>
      </w:r>
      <w:r>
        <w:rPr>
          <w:rFonts w:ascii="Times New Roman"/>
          <w:b w:val="false"/>
          <w:i w:val="false"/>
          <w:color w:val="000000"/>
          <w:sz w:val="28"/>
        </w:rPr>
        <w:t>
      На реализацию данных проектов в 20_ году выделено 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w:t>
      </w:r>
      <w:r>
        <w:br/>
      </w:r>
      <w:r>
        <w:rPr>
          <w:rFonts w:ascii="Times New Roman"/>
          <w:b w:val="false"/>
          <w:i w:val="false"/>
          <w:color w:val="000000"/>
          <w:sz w:val="28"/>
        </w:rPr>
        <w:t>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стоимость__ тыс. тенге, из которых в 20__ году выделено 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_______проектов, в результате несвоевременного и/или 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Образование</w:t>
      </w:r>
    </w:p>
    <w:p>
      <w:pPr>
        <w:spacing w:after="0"/>
        <w:ind w:left="0"/>
        <w:jc w:val="both"/>
      </w:pPr>
      <w:r>
        <w:rPr>
          <w:rFonts w:ascii="Times New Roman"/>
          <w:b w:val="false"/>
          <w:i w:val="false"/>
          <w:color w:val="000000"/>
          <w:sz w:val="28"/>
        </w:rPr>
        <w:t>      Реализуются ____ проектов на общую стоимость ______ тыс. тенге.</w:t>
      </w:r>
      <w:r>
        <w:br/>
      </w:r>
      <w:r>
        <w:rPr>
          <w:rFonts w:ascii="Times New Roman"/>
          <w:b w:val="false"/>
          <w:i w:val="false"/>
          <w:color w:val="000000"/>
          <w:sz w:val="28"/>
        </w:rPr>
        <w:t>
      На реализацию данных проектов в 20_ году выделено 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_____ 20__года составило 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w:t>
      </w:r>
      <w:r>
        <w:br/>
      </w:r>
      <w:r>
        <w:rPr>
          <w:rFonts w:ascii="Times New Roman"/>
          <w:b w:val="false"/>
          <w:i w:val="false"/>
          <w:color w:val="000000"/>
          <w:sz w:val="28"/>
        </w:rPr>
        <w:t>
тыс.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 20___ 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 20___года составил 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 объектов будут введены в эксплуатацию в _____,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Здравоохранение</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20__году выделено___тыс.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Социальная помощь и социальное обеспечение</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20__году выделено___тыс. тенге.</w:t>
      </w:r>
      <w:r>
        <w:br/>
      </w:r>
      <w:r>
        <w:rPr>
          <w:rFonts w:ascii="Times New Roman"/>
          <w:b w:val="false"/>
          <w:i w:val="false"/>
          <w:color w:val="000000"/>
          <w:sz w:val="28"/>
        </w:rPr>
        <w:t>
      План финансирования за ____ 20__ года составил ____тыс.тенге.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Жилищно-коммунальное хозяйство</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20___ году выделено______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i w:val="false"/>
          <w:color w:val="000000"/>
          <w:sz w:val="28"/>
        </w:rPr>
        <w:t>       Культура, спорт, туризм и информационное пространство</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20___ году выделено______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i w:val="false"/>
          <w:color w:val="000000"/>
          <w:sz w:val="28"/>
        </w:rPr>
        <w:t>       Топливно-энергетический комплекс и недропользование</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20___ году выделено______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Сельское, водное, лесное, рыбное хозяйство, особо охраняемые</w:t>
      </w:r>
      <w:r>
        <w:br/>
      </w:r>
      <w:r>
        <w:rPr>
          <w:rFonts w:ascii="Times New Roman"/>
          <w:b w:val="false"/>
          <w:i w:val="false"/>
          <w:color w:val="000000"/>
          <w:sz w:val="28"/>
        </w:rPr>
        <w:t>
</w:t>
      </w:r>
      <w:r>
        <w:rPr>
          <w:rFonts w:ascii="Times New Roman"/>
          <w:b/>
          <w:i w:val="false"/>
          <w:color w:val="000000"/>
          <w:sz w:val="28"/>
        </w:rPr>
        <w:t>          природные территории, охрана окружающей среды</w:t>
      </w:r>
      <w:r>
        <w:br/>
      </w:r>
      <w:r>
        <w:rPr>
          <w:rFonts w:ascii="Times New Roman"/>
          <w:b w:val="false"/>
          <w:i w:val="false"/>
          <w:color w:val="000000"/>
          <w:sz w:val="28"/>
        </w:rPr>
        <w:t>
</w:t>
      </w:r>
      <w:r>
        <w:rPr>
          <w:rFonts w:ascii="Times New Roman"/>
          <w:b/>
          <w:i w:val="false"/>
          <w:color w:val="000000"/>
          <w:sz w:val="28"/>
        </w:rPr>
        <w:t>             и животного мира, земельные отношения</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20___ году выделено______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архитектурная, градостроительная</w:t>
      </w:r>
      <w:r>
        <w:br/>
      </w:r>
      <w:r>
        <w:rPr>
          <w:rFonts w:ascii="Times New Roman"/>
          <w:b w:val="false"/>
          <w:i w:val="false"/>
          <w:color w:val="000000"/>
          <w:sz w:val="28"/>
        </w:rPr>
        <w:t>
</w:t>
      </w:r>
      <w:r>
        <w:rPr>
          <w:rFonts w:ascii="Times New Roman"/>
          <w:b/>
          <w:i w:val="false"/>
          <w:color w:val="000000"/>
          <w:sz w:val="28"/>
        </w:rPr>
        <w:t>                  и строительная деятельность</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20___ году выделено______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Транспорт и коммуникации</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20___ году выделено______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w:t>
      </w:r>
      <w:r>
        <w:rPr>
          <w:rFonts w:ascii="Times New Roman"/>
          <w:b/>
          <w:i w:val="false"/>
          <w:color w:val="000000"/>
          <w:sz w:val="28"/>
        </w:rPr>
        <w:t>   Прочие</w:t>
      </w:r>
    </w:p>
    <w:p>
      <w:pPr>
        <w:spacing w:after="0"/>
        <w:ind w:left="0"/>
        <w:jc w:val="both"/>
      </w:pPr>
      <w:r>
        <w:rPr>
          <w:rFonts w:ascii="Times New Roman"/>
          <w:b w:val="false"/>
          <w:i w:val="false"/>
          <w:color w:val="000000"/>
          <w:sz w:val="28"/>
        </w:rPr>
        <w:t>      Реализуются ___ проектов на общую стоимость _______  тыс. тенге.</w:t>
      </w:r>
      <w:r>
        <w:br/>
      </w:r>
      <w:r>
        <w:rPr>
          <w:rFonts w:ascii="Times New Roman"/>
          <w:b w:val="false"/>
          <w:i w:val="false"/>
          <w:color w:val="000000"/>
          <w:sz w:val="28"/>
        </w:rPr>
        <w:t>
      На реализацию данных проектов в 20___ году выделено______ тыс. тенге.</w:t>
      </w:r>
      <w:r>
        <w:br/>
      </w:r>
      <w:r>
        <w:rPr>
          <w:rFonts w:ascii="Times New Roman"/>
          <w:b w:val="false"/>
          <w:i w:val="false"/>
          <w:color w:val="000000"/>
          <w:sz w:val="28"/>
        </w:rPr>
        <w:t>
      План финансирования за ____ 20__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за ____ 20__года составило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 тыс.</w:t>
      </w:r>
      <w:r>
        <w:br/>
      </w:r>
      <w:r>
        <w:rPr>
          <w:rFonts w:ascii="Times New Roman"/>
          <w:b w:val="false"/>
          <w:i w:val="false"/>
          <w:color w:val="000000"/>
          <w:sz w:val="28"/>
        </w:rPr>
        <w:t>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xml:space="preserve">
      инвестиционных проектов __________ на общую стоимость ________ </w:t>
      </w:r>
      <w:r>
        <w:br/>
      </w:r>
      <w:r>
        <w:rPr>
          <w:rFonts w:ascii="Times New Roman"/>
          <w:b w:val="false"/>
          <w:i w:val="false"/>
          <w:color w:val="000000"/>
          <w:sz w:val="28"/>
        </w:rPr>
        <w:t>
тыс. тенге, по которым в 20___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 года составил 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стоимость_ тыс. тенге, из которых в 20__ году выделено 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______ тыс.тенге.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 объектов будут введены в эксплуатацию в ____, в связи</w:t>
      </w:r>
      <w:r>
        <w:br/>
      </w:r>
      <w:r>
        <w:rPr>
          <w:rFonts w:ascii="Times New Roman"/>
          <w:b w:val="false"/>
          <w:i w:val="false"/>
          <w:color w:val="000000"/>
          <w:sz w:val="28"/>
        </w:rPr>
        <w:t>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___________ году;</w:t>
      </w:r>
      <w:r>
        <w:br/>
      </w:r>
      <w:r>
        <w:rPr>
          <w:rFonts w:ascii="Times New Roman"/>
          <w:b w:val="false"/>
          <w:i w:val="false"/>
          <w:color w:val="000000"/>
          <w:sz w:val="28"/>
        </w:rPr>
        <w:t>
                          (дата ввода)</w:t>
      </w:r>
      <w:r>
        <w:br/>
      </w:r>
      <w:r>
        <w:rPr>
          <w:rFonts w:ascii="Times New Roman"/>
          <w:b w:val="false"/>
          <w:i w:val="false"/>
          <w:color w:val="000000"/>
          <w:sz w:val="28"/>
        </w:rPr>
        <w:t>
      3) ______проектов, в результате несвоевременного и/или ________</w:t>
      </w:r>
      <w:r>
        <w:br/>
      </w:r>
      <w:r>
        <w:rPr>
          <w:rFonts w:ascii="Times New Roman"/>
          <w:b w:val="false"/>
          <w:i w:val="false"/>
          <w:color w:val="000000"/>
          <w:sz w:val="28"/>
        </w:rPr>
        <w:t>
        (количество)</w:t>
      </w:r>
      <w:r>
        <w:br/>
      </w:r>
      <w:r>
        <w:rPr>
          <w:rFonts w:ascii="Times New Roman"/>
          <w:b w:val="false"/>
          <w:i w:val="false"/>
          <w:color w:val="000000"/>
          <w:sz w:val="28"/>
        </w:rPr>
        <w:t>
      затяжного характера проведения процедур государственных закупок</w:t>
      </w:r>
      <w:r>
        <w:br/>
      </w:r>
      <w:r>
        <w:rPr>
          <w:rFonts w:ascii="Times New Roman"/>
          <w:b w:val="false"/>
          <w:i w:val="false"/>
          <w:color w:val="000000"/>
          <w:sz w:val="28"/>
        </w:rPr>
        <w:t>
(позднее, повторное проведение конкурса, отсутствие потенциальных</w:t>
      </w:r>
      <w:r>
        <w:br/>
      </w:r>
      <w:r>
        <w:rPr>
          <w:rFonts w:ascii="Times New Roman"/>
          <w:b w:val="false"/>
          <w:i w:val="false"/>
          <w:color w:val="000000"/>
          <w:sz w:val="28"/>
        </w:rPr>
        <w:t>
поставщиков);</w:t>
      </w:r>
      <w:r>
        <w:br/>
      </w:r>
      <w:r>
        <w:rPr>
          <w:rFonts w:ascii="Times New Roman"/>
          <w:b w:val="false"/>
          <w:i w:val="false"/>
          <w:color w:val="000000"/>
          <w:sz w:val="28"/>
        </w:rPr>
        <w:t>
      4) _____проектов в связи с несвоевременным и недобросовестным</w:t>
      </w:r>
      <w:r>
        <w:br/>
      </w:r>
      <w:r>
        <w:rPr>
          <w:rFonts w:ascii="Times New Roman"/>
          <w:b w:val="false"/>
          <w:i w:val="false"/>
          <w:color w:val="000000"/>
          <w:sz w:val="28"/>
        </w:rPr>
        <w:t>
        (количество)</w:t>
      </w:r>
      <w:r>
        <w:br/>
      </w:r>
      <w:r>
        <w:rPr>
          <w:rFonts w:ascii="Times New Roman"/>
          <w:b w:val="false"/>
          <w:i w:val="false"/>
          <w:color w:val="000000"/>
          <w:sz w:val="28"/>
        </w:rPr>
        <w:t>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 20___года составил 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 % в результате ______________________________.</w:t>
      </w:r>
      <w:r>
        <w:br/>
      </w:r>
      <w:r>
        <w:rPr>
          <w:rFonts w:ascii="Times New Roman"/>
          <w:b w:val="false"/>
          <w:i w:val="false"/>
          <w:color w:val="000000"/>
          <w:sz w:val="28"/>
        </w:rPr>
        <w:t>
                                        (указать причину)</w:t>
      </w:r>
    </w:p>
    <w:bookmarkStart w:name="z9" w:id="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9"/>
    <w:p>
      <w:pPr>
        <w:spacing w:after="0"/>
        <w:ind w:left="0"/>
        <w:jc w:val="both"/>
      </w:pPr>
      <w:r>
        <w:rPr>
          <w:rFonts w:ascii="Times New Roman"/>
          <w:b w:val="false"/>
          <w:i w:val="false"/>
          <w:color w:val="000000"/>
          <w:sz w:val="28"/>
        </w:rPr>
        <w:t xml:space="preserve">Приложение 31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АРБП или МИО: ________________________________________</w:t>
      </w:r>
      <w:r>
        <w:br/>
      </w:r>
      <w:r>
        <w:rPr>
          <w:rFonts w:ascii="Times New Roman"/>
          <w:b w:val="false"/>
          <w:i w:val="false"/>
          <w:color w:val="000000"/>
          <w:sz w:val="28"/>
        </w:rPr>
        <w:t>
      Отчетный период: ________________ 20____ года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«Паспорт проекта»</w:t>
      </w:r>
    </w:p>
    <w:p>
      <w:pPr>
        <w:spacing w:after="0"/>
        <w:ind w:left="0"/>
        <w:jc w:val="both"/>
      </w:pPr>
      <w:r>
        <w:rPr>
          <w:rFonts w:ascii="Times New Roman"/>
          <w:b/>
          <w:i w:val="false"/>
          <w:color w:val="000000"/>
          <w:sz w:val="28"/>
        </w:rPr>
        <w:t>                        Общая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545"/>
        <w:gridCol w:w="4546"/>
      </w:tblGrid>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общего классификатора экономической деятельности (далее – ОКЭД)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(праительственной) программы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классификатора административно-территориальных объектов (далее – КАТО)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 город, район)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 реализации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инвестиционного предложения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выделенных на разработку и проведение экспертиз ТЭО проекта или привязку (разработку) ПСД проекта, не требующего разработки ТЭО, и проведение экспертиз на него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освоенных при разработке и проведении экспертиз ТЭО проекта или на привязку (разработку) ПСД для проектов, не требующих разработки ТЭО, и проведении экспертиз на него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разработки и проведения экспертиз ТЭО проекта или ПСД для проектов, не требующих разработки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ходе разработки и проведения экспертиз ТЭО проекта или ПСД для проектов, не требующих разработки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 комиссией</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Правительства Республики Казахстан «О реализации Закона Республики Казахстан о республиканском бюджете на соответствующий трехлетний период» или соответствующим постановлением маслихата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 работ, услуг)</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6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перечне, не требующего разработки ТЭО,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29 декабря 2009 года № 2225</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вневедомственная экспертиза на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 уполномоченного органа в области охраны окружающей среды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 области санитарно-эпидемиологического надзора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 экспертиза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Экономическое заключение на ТЭО</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 земельного участка и находящихся на нем объектов</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 год)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 год)</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bookmarkStart w:name="z10" w:id="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0"/>
    <w:p>
      <w:pPr>
        <w:spacing w:after="0"/>
        <w:ind w:left="0"/>
        <w:jc w:val="both"/>
      </w:pPr>
      <w:r>
        <w:rPr>
          <w:rFonts w:ascii="Times New Roman"/>
          <w:b w:val="false"/>
          <w:i w:val="false"/>
          <w:color w:val="000000"/>
          <w:sz w:val="28"/>
        </w:rPr>
        <w:t xml:space="preserve">Приложение 32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АРБП или МИО: ________________________________________</w:t>
      </w:r>
      <w:r>
        <w:br/>
      </w:r>
      <w:r>
        <w:rPr>
          <w:rFonts w:ascii="Times New Roman"/>
          <w:b w:val="false"/>
          <w:i w:val="false"/>
          <w:color w:val="000000"/>
          <w:sz w:val="28"/>
        </w:rPr>
        <w:t>
Отчетный период: ________________ 20____ года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«Паспорт проекта,не требующего</w:t>
      </w:r>
      <w:r>
        <w:br/>
      </w:r>
      <w:r>
        <w:rPr>
          <w:rFonts w:ascii="Times New Roman"/>
          <w:b w:val="false"/>
          <w:i w:val="false"/>
          <w:color w:val="000000"/>
          <w:sz w:val="28"/>
        </w:rPr>
        <w:t>
</w:t>
      </w:r>
      <w:r>
        <w:rPr>
          <w:rFonts w:ascii="Times New Roman"/>
          <w:b/>
          <w:i w:val="false"/>
          <w:color w:val="000000"/>
          <w:sz w:val="28"/>
        </w:rPr>
        <w:t>            разработки технико-экономического обоснования»</w:t>
      </w:r>
    </w:p>
    <w:p>
      <w:pPr>
        <w:spacing w:after="0"/>
        <w:ind w:left="0"/>
        <w:jc w:val="both"/>
      </w:pPr>
      <w:r>
        <w:rPr>
          <w:rFonts w:ascii="Times New Roman"/>
          <w:b/>
          <w:i w:val="false"/>
          <w:color w:val="000000"/>
          <w:sz w:val="28"/>
        </w:rPr>
        <w:t>                        1. Общая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9796"/>
        <w:gridCol w:w="4133"/>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(правительственной) программы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 город, район)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25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 реализации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0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27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 комиссией</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Правительства Республики Казахстан «О реализации Закона РК о республиканском бюджете на соответствующий трехлетний период» или соответствующим постановлением маслихата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0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2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 работ, услуг)</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9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51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перечне, не требующего разработки ТЭО,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ПРК от 29 декабря 2009 года № 2225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6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31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 уполномоченного органа в области охраны окружающей среды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 области санитарно-эпидемиологического надзора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 экспертиза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 земельного участка и находящихся на нем объектов</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28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 год)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 год)</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195"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bookmarkStart w:name="z11" w:id="1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1"/>
    <w:p>
      <w:pPr>
        <w:spacing w:after="0"/>
        <w:ind w:left="0"/>
        <w:jc w:val="both"/>
      </w:pPr>
      <w:r>
        <w:rPr>
          <w:rFonts w:ascii="Times New Roman"/>
          <w:b w:val="false"/>
          <w:i w:val="false"/>
          <w:color w:val="000000"/>
          <w:sz w:val="28"/>
        </w:rPr>
        <w:t xml:space="preserve">Приложение 33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i w:val="false"/>
          <w:color w:val="000000"/>
          <w:sz w:val="28"/>
        </w:rPr>
        <w:t>Форма «Мониторинг реализации проекта _______(текущее состояние)</w:t>
      </w:r>
      <w:r>
        <w:br/>
      </w:r>
      <w:r>
        <w:rPr>
          <w:rFonts w:ascii="Times New Roman"/>
          <w:b w:val="false"/>
          <w:i w:val="false"/>
          <w:color w:val="000000"/>
          <w:sz w:val="28"/>
        </w:rPr>
        <w:t>
</w:t>
      </w:r>
      <w:r>
        <w:rPr>
          <w:rFonts w:ascii="Times New Roman"/>
          <w:b/>
          <w:i w:val="false"/>
          <w:color w:val="000000"/>
          <w:sz w:val="28"/>
        </w:rPr>
        <w:t>            по состоянию на ______________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649"/>
        <w:gridCol w:w="2319"/>
        <w:gridCol w:w="1546"/>
        <w:gridCol w:w="2165"/>
        <w:gridCol w:w="1548"/>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(дд.мм. 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(дд.мм.гг.)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Строительно-монтажные работы, в том числе по пусковым комплексам (очередям):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приемки Государственной комиссии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органах юстиции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в государственную собственность</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проектную мощность</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1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2"/>
    <w:p>
      <w:pPr>
        <w:spacing w:after="0"/>
        <w:ind w:left="0"/>
        <w:jc w:val="both"/>
      </w:pPr>
      <w:r>
        <w:rPr>
          <w:rFonts w:ascii="Times New Roman"/>
          <w:b w:val="false"/>
          <w:i w:val="false"/>
          <w:color w:val="000000"/>
          <w:sz w:val="28"/>
        </w:rPr>
        <w:t xml:space="preserve">Приложение 34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Форма «Ресурсное и инфраструктурное обеспечение</w:t>
      </w:r>
      <w:r>
        <w:br/>
      </w:r>
      <w:r>
        <w:rPr>
          <w:rFonts w:ascii="Times New Roman"/>
          <w:b w:val="false"/>
          <w:i w:val="false"/>
          <w:color w:val="000000"/>
          <w:sz w:val="28"/>
        </w:rPr>
        <w:t>
</w:t>
      </w:r>
      <w:r>
        <w:rPr>
          <w:rFonts w:ascii="Times New Roman"/>
          <w:b/>
          <w:i w:val="false"/>
          <w:color w:val="000000"/>
          <w:sz w:val="28"/>
        </w:rPr>
        <w:t>               бюджетного инвестиционного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00"/>
        <w:gridCol w:w="1718"/>
        <w:gridCol w:w="1875"/>
        <w:gridCol w:w="625"/>
        <w:gridCol w:w="937"/>
        <w:gridCol w:w="2188"/>
        <w:gridCol w:w="1876"/>
      </w:tblGrid>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потребность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проблемные вопросы (необеспеченная потребность)</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по решению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основных ресурсах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трудовых ресурсах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в подготовке и переподготовке кадров с высшим образованием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в подготовке и переподготовке кадров с техническим и профессиональным образованием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потребность в подготовке и переподготовке кадров с послесредним образованием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инфраструктуре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 (подстанции)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тепловые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водопроводные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канализационные сети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инфраструктура (МЖС, подъездные пути)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 дороги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(указать)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строительных материалах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нерудные материалы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 (указать)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 топливно-энергетических ресурсах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 Вт.час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 энергия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r>
              <w:rPr>
                <w:rFonts w:ascii="Times New Roman"/>
                <w:b w:val="false"/>
                <w:i w:val="false"/>
                <w:color w:val="000000"/>
                <w:sz w:val="20"/>
              </w:rPr>
              <w:t>/в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тонна/ в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тыс.м</w:t>
            </w:r>
            <w:r>
              <w:rPr>
                <w:rFonts w:ascii="Times New Roman"/>
                <w:b w:val="false"/>
                <w:i w:val="false"/>
                <w:color w:val="000000"/>
                <w:vertAlign w:val="superscript"/>
              </w:rPr>
              <w:t>3</w:t>
            </w:r>
            <w:r>
              <w:rPr>
                <w:rFonts w:ascii="Times New Roman"/>
                <w:b w:val="false"/>
                <w:i w:val="false"/>
                <w:color w:val="000000"/>
                <w:sz w:val="20"/>
              </w:rPr>
              <w:t>/в год</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(мазут, дизтопливо)</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(указать)</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(потребность в дополнительных услугах)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перевозок грузов: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железнодорожным транспортом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водным, морским транспортом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транспортом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3"/>
    <w:p>
      <w:pPr>
        <w:spacing w:after="0"/>
        <w:ind w:left="0"/>
        <w:jc w:val="both"/>
      </w:pPr>
      <w:r>
        <w:rPr>
          <w:rFonts w:ascii="Times New Roman"/>
          <w:b w:val="false"/>
          <w:i w:val="false"/>
          <w:color w:val="000000"/>
          <w:sz w:val="28"/>
        </w:rPr>
        <w:t xml:space="preserve">Приложение 35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i w:val="false"/>
          <w:color w:val="000000"/>
          <w:sz w:val="28"/>
        </w:rPr>
        <w:t>     Форма «Источники финансирования по бюджетным инвестициям»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718"/>
        <w:gridCol w:w="1562"/>
        <w:gridCol w:w="1250"/>
        <w:gridCol w:w="625"/>
        <w:gridCol w:w="625"/>
        <w:gridCol w:w="625"/>
        <w:gridCol w:w="625"/>
        <w:gridCol w:w="2345"/>
      </w:tblGrid>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 по плану</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источника финансирования</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года (на отчетный финансовый год)</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в том числе: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внутренних источников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внешних займов из республиканского бюджета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республиканского бюджета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концессионных проектов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инвестиции посредством участия государства в уставном капитале юридических лиц</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целевого трансферта из Национального фонда Республики Казахстан</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 в том числе: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внутренних источников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внешних займов из местного бюджета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местного бюджета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местного бюджета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концессионных проектов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инвестиции посредством участия государства в уставном капитале юридических лиц</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4"/>
    <w:p>
      <w:pPr>
        <w:spacing w:after="0"/>
        <w:ind w:left="0"/>
        <w:jc w:val="both"/>
      </w:pPr>
      <w:r>
        <w:rPr>
          <w:rFonts w:ascii="Times New Roman"/>
          <w:b w:val="false"/>
          <w:i w:val="false"/>
          <w:color w:val="000000"/>
          <w:sz w:val="28"/>
        </w:rPr>
        <w:t xml:space="preserve">Приложение 36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Форма «Отчет о ходе реализации бюджетных инвестиционных</w:t>
      </w:r>
      <w:r>
        <w:br/>
      </w:r>
      <w:r>
        <w:rPr>
          <w:rFonts w:ascii="Times New Roman"/>
          <w:b w:val="false"/>
          <w:i w:val="false"/>
          <w:color w:val="000000"/>
          <w:sz w:val="28"/>
        </w:rPr>
        <w:t>
</w:t>
      </w:r>
      <w:r>
        <w:rPr>
          <w:rFonts w:ascii="Times New Roman"/>
          <w:b/>
          <w:i w:val="false"/>
          <w:color w:val="000000"/>
          <w:sz w:val="28"/>
        </w:rPr>
        <w:t>                   проектов за отчетный период»</w:t>
      </w:r>
    </w:p>
    <w:p>
      <w:pPr>
        <w:spacing w:after="0"/>
        <w:ind w:left="0"/>
        <w:jc w:val="both"/>
      </w:pPr>
      <w:r>
        <w:rPr>
          <w:rFonts w:ascii="Times New Roman"/>
          <w:b w:val="false"/>
          <w:i w:val="false"/>
          <w:color w:val="000000"/>
          <w:sz w:val="28"/>
        </w:rPr>
        <w:t>      АРБП или МИО:</w:t>
      </w:r>
      <w:r>
        <w:br/>
      </w:r>
      <w:r>
        <w:rPr>
          <w:rFonts w:ascii="Times New Roman"/>
          <w:b w:val="false"/>
          <w:i w:val="false"/>
          <w:color w:val="000000"/>
          <w:sz w:val="28"/>
        </w:rPr>
        <w:t>
      Отчетный период: _____________ 20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1836"/>
        <w:gridCol w:w="1990"/>
        <w:gridCol w:w="1836"/>
        <w:gridCol w:w="1990"/>
        <w:gridCol w:w="2755"/>
        <w:gridCol w:w="1378"/>
        <w:gridCol w:w="919"/>
        <w:gridCol w:w="919"/>
      </w:tblGrid>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(годы)</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по ПСД (тыс. тенге)</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затраты на реализацию проекта</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 (выпуск продукции, предоставление услуг, определенного объема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ед.изм.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 согласно ТЭО/ПСД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21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 МИО:</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2031"/>
        <w:gridCol w:w="2500"/>
        <w:gridCol w:w="2187"/>
        <w:gridCol w:w="2031"/>
        <w:gridCol w:w="1562"/>
        <w:gridCol w:w="1875"/>
        <w:gridCol w:w="1564"/>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 (номер, дата)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собственности (основание)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 в период эксплуатации (человек)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 по проекту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(принимаемые) меры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 МИО: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5"/>
    <w:p>
      <w:pPr>
        <w:spacing w:after="0"/>
        <w:ind w:left="0"/>
        <w:jc w:val="both"/>
      </w:pPr>
      <w:r>
        <w:rPr>
          <w:rFonts w:ascii="Times New Roman"/>
          <w:b w:val="false"/>
          <w:i w:val="false"/>
          <w:color w:val="000000"/>
          <w:sz w:val="28"/>
        </w:rPr>
        <w:t xml:space="preserve">Приложение 37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  Форма «Сводная справка</w:t>
      </w:r>
      <w:r>
        <w:br/>
      </w:r>
      <w:r>
        <w:rPr>
          <w:rFonts w:ascii="Times New Roman"/>
          <w:b w:val="false"/>
          <w:i w:val="false"/>
          <w:color w:val="000000"/>
          <w:sz w:val="28"/>
        </w:rPr>
        <w:t>
</w:t>
      </w:r>
      <w:r>
        <w:rPr>
          <w:rFonts w:ascii="Times New Roman"/>
          <w:b/>
          <w:i w:val="false"/>
          <w:color w:val="000000"/>
          <w:sz w:val="28"/>
        </w:rPr>
        <w:t>  к отчету о ходе реализации бюджетных инвестиционных проектов</w:t>
      </w:r>
      <w:r>
        <w:br/>
      </w:r>
      <w:r>
        <w:rPr>
          <w:rFonts w:ascii="Times New Roman"/>
          <w:b w:val="false"/>
          <w:i w:val="false"/>
          <w:color w:val="000000"/>
          <w:sz w:val="28"/>
        </w:rPr>
        <w:t>
</w:t>
      </w:r>
      <w:r>
        <w:rPr>
          <w:rFonts w:ascii="Times New Roman"/>
          <w:b/>
          <w:i w:val="false"/>
          <w:color w:val="000000"/>
          <w:sz w:val="28"/>
        </w:rPr>
        <w:t>                 за ___________________ 20___года»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(АРБП или МИО)</w:t>
      </w:r>
    </w:p>
    <w:p>
      <w:pPr>
        <w:spacing w:after="0"/>
        <w:ind w:left="0"/>
        <w:jc w:val="both"/>
      </w:pPr>
      <w:r>
        <w:rPr>
          <w:rFonts w:ascii="Times New Roman"/>
          <w:b w:val="false"/>
          <w:i w:val="false"/>
          <w:color w:val="000000"/>
          <w:sz w:val="28"/>
        </w:rPr>
        <w:t>      В отчетном периоде введено в эксплуатацию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том числе в разрезе по отраслям:</w:t>
      </w:r>
    </w:p>
    <w:p>
      <w:pPr>
        <w:spacing w:after="0"/>
        <w:ind w:left="0"/>
        <w:jc w:val="both"/>
      </w:pPr>
      <w:r>
        <w:rPr>
          <w:rFonts w:ascii="Times New Roman"/>
          <w:b w:val="false"/>
          <w:i w:val="false"/>
          <w:color w:val="000000"/>
          <w:sz w:val="28"/>
        </w:rPr>
        <w:t>                  </w:t>
      </w:r>
      <w:r>
        <w:rPr>
          <w:rFonts w:ascii="Times New Roman"/>
          <w:b/>
          <w:i w:val="false"/>
          <w:color w:val="000000"/>
          <w:sz w:val="28"/>
        </w:rPr>
        <w:t>Государственные услуги общего характера</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Оборона</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Общественный порядок, безопасность, правовая, судебная,</w:t>
      </w:r>
      <w:r>
        <w:br/>
      </w:r>
      <w:r>
        <w:rPr>
          <w:rFonts w:ascii="Times New Roman"/>
          <w:b w:val="false"/>
          <w:i w:val="false"/>
          <w:color w:val="000000"/>
          <w:sz w:val="28"/>
        </w:rPr>
        <w:t>
</w:t>
      </w:r>
      <w:r>
        <w:rPr>
          <w:rFonts w:ascii="Times New Roman"/>
          <w:b/>
          <w:i w:val="false"/>
          <w:color w:val="000000"/>
          <w:sz w:val="28"/>
        </w:rPr>
        <w:t>                уголовно-исполнительная деятельность</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Образование</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Здравоохранение</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Социальная помощь и социальное обеспечение</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Жилищно-коммунальное хозяйство</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Культура, спорт, туризм и информационное пространство</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Топливно-энергетический комплекс и недропользование</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Сельское, водное, лесное, рыбное хозяйство, особо</w:t>
      </w:r>
      <w:r>
        <w:br/>
      </w:r>
      <w:r>
        <w:rPr>
          <w:rFonts w:ascii="Times New Roman"/>
          <w:b w:val="false"/>
          <w:i w:val="false"/>
          <w:color w:val="000000"/>
          <w:sz w:val="28"/>
        </w:rPr>
        <w:t>
</w:t>
      </w:r>
      <w:r>
        <w:rPr>
          <w:rFonts w:ascii="Times New Roman"/>
          <w:b/>
          <w:i w:val="false"/>
          <w:color w:val="000000"/>
          <w:sz w:val="28"/>
        </w:rPr>
        <w:t>      охраняемые природные территории, охрана окружающей</w:t>
      </w:r>
      <w:r>
        <w:br/>
      </w:r>
      <w:r>
        <w:rPr>
          <w:rFonts w:ascii="Times New Roman"/>
          <w:b w:val="false"/>
          <w:i w:val="false"/>
          <w:color w:val="000000"/>
          <w:sz w:val="28"/>
        </w:rPr>
        <w:t>
</w:t>
      </w:r>
      <w:r>
        <w:rPr>
          <w:rFonts w:ascii="Times New Roman"/>
          <w:b/>
          <w:i w:val="false"/>
          <w:color w:val="000000"/>
          <w:sz w:val="28"/>
        </w:rPr>
        <w:t>         среды и животного мира, земельные отношения</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архитектурная, градостроительная</w:t>
      </w:r>
      <w:r>
        <w:br/>
      </w:r>
      <w:r>
        <w:rPr>
          <w:rFonts w:ascii="Times New Roman"/>
          <w:b w:val="false"/>
          <w:i w:val="false"/>
          <w:color w:val="000000"/>
          <w:sz w:val="28"/>
        </w:rPr>
        <w:t>
</w:t>
      </w:r>
      <w:r>
        <w:rPr>
          <w:rFonts w:ascii="Times New Roman"/>
          <w:b/>
          <w:i w:val="false"/>
          <w:color w:val="000000"/>
          <w:sz w:val="28"/>
        </w:rPr>
        <w:t>                и строительная деятельность</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Транспорт и коммуникации</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w:t>
      </w:r>
      <w:r>
        <w:rPr>
          <w:rFonts w:ascii="Times New Roman"/>
          <w:b/>
          <w:i w:val="false"/>
          <w:color w:val="000000"/>
          <w:sz w:val="28"/>
        </w:rPr>
        <w:t>    Прочие</w:t>
      </w:r>
    </w:p>
    <w:p>
      <w:pPr>
        <w:spacing w:after="0"/>
        <w:ind w:left="0"/>
        <w:jc w:val="both"/>
      </w:pPr>
      <w:r>
        <w:rPr>
          <w:rFonts w:ascii="Times New Roman"/>
          <w:b w:val="false"/>
          <w:i w:val="false"/>
          <w:color w:val="000000"/>
          <w:sz w:val="28"/>
        </w:rPr>
        <w:t>      Введено в эксплуатацию _____________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2) коммунальную собственность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16" w:id="1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6"/>
    <w:p>
      <w:pPr>
        <w:spacing w:after="0"/>
        <w:ind w:left="0"/>
        <w:jc w:val="both"/>
      </w:pPr>
      <w:r>
        <w:rPr>
          <w:rFonts w:ascii="Times New Roman"/>
          <w:b w:val="false"/>
          <w:i w:val="false"/>
          <w:color w:val="000000"/>
          <w:sz w:val="28"/>
        </w:rPr>
        <w:t xml:space="preserve">Приложение 38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«Отчет субъекта квазигосударственного сектора</w:t>
      </w:r>
      <w:r>
        <w:br/>
      </w:r>
      <w:r>
        <w:rPr>
          <w:rFonts w:ascii="Times New Roman"/>
          <w:b w:val="false"/>
          <w:i w:val="false"/>
          <w:color w:val="000000"/>
          <w:sz w:val="28"/>
        </w:rPr>
        <w:t>
</w:t>
      </w:r>
      <w:r>
        <w:rPr>
          <w:rFonts w:ascii="Times New Roman"/>
          <w:b/>
          <w:i w:val="false"/>
          <w:color w:val="000000"/>
          <w:sz w:val="28"/>
        </w:rPr>
        <w:t>         по мониторингу реализации мероприятий, реализуемых</w:t>
      </w:r>
      <w:r>
        <w:br/>
      </w:r>
      <w:r>
        <w:rPr>
          <w:rFonts w:ascii="Times New Roman"/>
          <w:b w:val="false"/>
          <w:i w:val="false"/>
          <w:color w:val="000000"/>
          <w:sz w:val="28"/>
        </w:rPr>
        <w:t>
</w:t>
      </w:r>
      <w:r>
        <w:rPr>
          <w:rFonts w:ascii="Times New Roman"/>
          <w:b/>
          <w:i w:val="false"/>
          <w:color w:val="000000"/>
          <w:sz w:val="28"/>
        </w:rPr>
        <w:t>           за счет бюджетных инвестиций посредством участия</w:t>
      </w:r>
      <w:r>
        <w:br/>
      </w:r>
      <w:r>
        <w:rPr>
          <w:rFonts w:ascii="Times New Roman"/>
          <w:b w:val="false"/>
          <w:i w:val="false"/>
          <w:color w:val="000000"/>
          <w:sz w:val="28"/>
        </w:rPr>
        <w:t>
</w:t>
      </w:r>
      <w:r>
        <w:rPr>
          <w:rFonts w:ascii="Times New Roman"/>
          <w:b/>
          <w:i w:val="false"/>
          <w:color w:val="000000"/>
          <w:sz w:val="28"/>
        </w:rPr>
        <w:t>           государства в уставном капитале юридических лиц</w:t>
      </w:r>
      <w:r>
        <w:br/>
      </w:r>
      <w:r>
        <w:rPr>
          <w:rFonts w:ascii="Times New Roman"/>
          <w:b w:val="false"/>
          <w:i w:val="false"/>
          <w:color w:val="000000"/>
          <w:sz w:val="28"/>
        </w:rPr>
        <w:t>
</w:t>
      </w:r>
      <w:r>
        <w:rPr>
          <w:rFonts w:ascii="Times New Roman"/>
          <w:b/>
          <w:i w:val="false"/>
          <w:color w:val="000000"/>
          <w:sz w:val="28"/>
        </w:rPr>
        <w:t>        _____________________________________________________»</w:t>
      </w:r>
      <w:r>
        <w:br/>
      </w:r>
      <w:r>
        <w:rPr>
          <w:rFonts w:ascii="Times New Roman"/>
          <w:b w:val="false"/>
          <w:i w:val="false"/>
          <w:color w:val="000000"/>
          <w:sz w:val="28"/>
        </w:rPr>
        <w:t>
</w:t>
      </w:r>
      <w:r>
        <w:rPr>
          <w:rFonts w:ascii="Times New Roman"/>
          <w:b/>
          <w:i w:val="false"/>
          <w:color w:val="000000"/>
          <w:sz w:val="28"/>
        </w:rPr>
        <w:t>        (наименование субъекта квазигосударственного сектора)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653"/>
        <w:gridCol w:w="1"/>
        <w:gridCol w:w="1"/>
        <w:gridCol w:w="1913"/>
        <w:gridCol w:w="973"/>
        <w:gridCol w:w="973"/>
        <w:gridCol w:w="59"/>
        <w:gridCol w:w="64"/>
        <w:gridCol w:w="1093"/>
        <w:gridCol w:w="1"/>
        <w:gridCol w:w="1653"/>
        <w:gridCol w:w="61"/>
        <w:gridCol w:w="69"/>
        <w:gridCol w:w="1"/>
        <w:gridCol w:w="1853"/>
        <w:gridCol w:w="53"/>
        <w:gridCol w:w="54"/>
        <w:gridCol w:w="713"/>
        <w:gridCol w:w="101"/>
        <w:gridCol w:w="200"/>
        <w:gridCol w:w="1"/>
        <w:gridCol w:w="1"/>
        <w:gridCol w:w="1"/>
        <w:gridCol w:w="271"/>
        <w:gridCol w:w="95"/>
        <w:gridCol w:w="1"/>
        <w:gridCol w:w="97"/>
        <w:gridCol w:w="137"/>
        <w:gridCol w:w="1"/>
        <w:gridCol w:w="1213"/>
      </w:tblGrid>
      <w:tr>
        <w:trPr>
          <w:trHeight w:val="315"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 Бюджетная программа (подпрограмма)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 Мероприятия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Акционерные общества</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размещенных акций за счет реализации бюджетных инвестиций, шт.</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размещенных акций за счет реализации бюджетных инвестиций, тыс. тенге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реализации бюджетных инвестиций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реализации бюджетных инвестиций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этапе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регистрации выпуска акций (ценных бумаг)</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долей участия у участников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Долей участия в государственной собственности,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предприятия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перерегистрации юридического лица</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График реализации, план/факт в тыс.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Документы Системы государственного планирования, в реализацию которых осуществлялись бюджетные инвестиции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 документ Системы государственного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 Схема финансирования</w:t>
            </w:r>
            <w:r>
              <w:br/>
            </w:r>
            <w:r>
              <w:rPr>
                <w:rFonts w:ascii="Times New Roman"/>
                <w:b w:val="false"/>
                <w:i w:val="false"/>
                <w:color w:val="000000"/>
                <w:sz w:val="20"/>
              </w:rPr>
              <w:t>
</w:t>
            </w:r>
            <w:r>
              <w:rPr>
                <w:rFonts w:ascii="Times New Roman"/>
                <w:b w:val="false"/>
                <w:i w:val="false"/>
                <w:color w:val="000000"/>
                <w:sz w:val="20"/>
              </w:rPr>
              <w:t>(отчетное полугодие)</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со счета Администратора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 Администратора бюджетных программ</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банковского счета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 Результат</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за полугодие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полугодие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результат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Конечный результат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прямого результата на достижение цели бюджетной программы (подпрограммы) и отрасли (сферы, региона), курируемой Администратором</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 Ответственный исполнитель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 лица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7"/>
    <w:p>
      <w:pPr>
        <w:spacing w:after="0"/>
        <w:ind w:left="0"/>
        <w:jc w:val="both"/>
      </w:pPr>
      <w:r>
        <w:rPr>
          <w:rFonts w:ascii="Times New Roman"/>
          <w:b w:val="false"/>
          <w:i w:val="false"/>
          <w:color w:val="000000"/>
          <w:sz w:val="28"/>
        </w:rPr>
        <w:t xml:space="preserve">Приложение 39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Форма «Отчет администратора бюджетных программ</w:t>
      </w:r>
      <w:r>
        <w:br/>
      </w:r>
      <w:r>
        <w:rPr>
          <w:rFonts w:ascii="Times New Roman"/>
          <w:b w:val="false"/>
          <w:i w:val="false"/>
          <w:color w:val="000000"/>
          <w:sz w:val="28"/>
        </w:rPr>
        <w:t>
</w:t>
      </w:r>
      <w:r>
        <w:rPr>
          <w:rFonts w:ascii="Times New Roman"/>
          <w:b/>
          <w:i w:val="false"/>
          <w:color w:val="000000"/>
          <w:sz w:val="28"/>
        </w:rPr>
        <w:t>          по мониторингу реализации мероприятий, реализуемых</w:t>
      </w:r>
      <w:r>
        <w:br/>
      </w:r>
      <w:r>
        <w:rPr>
          <w:rFonts w:ascii="Times New Roman"/>
          <w:b w:val="false"/>
          <w:i w:val="false"/>
          <w:color w:val="000000"/>
          <w:sz w:val="28"/>
        </w:rPr>
        <w:t>
</w:t>
      </w:r>
      <w:r>
        <w:rPr>
          <w:rFonts w:ascii="Times New Roman"/>
          <w:b/>
          <w:i w:val="false"/>
          <w:color w:val="000000"/>
          <w:sz w:val="28"/>
        </w:rPr>
        <w:t>          за счет бюджетных инвестиций посредством участия</w:t>
      </w:r>
      <w:r>
        <w:br/>
      </w:r>
      <w:r>
        <w:rPr>
          <w:rFonts w:ascii="Times New Roman"/>
          <w:b w:val="false"/>
          <w:i w:val="false"/>
          <w:color w:val="000000"/>
          <w:sz w:val="28"/>
        </w:rPr>
        <w:t>
</w:t>
      </w:r>
      <w:r>
        <w:rPr>
          <w:rFonts w:ascii="Times New Roman"/>
          <w:b/>
          <w:i w:val="false"/>
          <w:color w:val="000000"/>
          <w:sz w:val="28"/>
        </w:rPr>
        <w:t>          государства в уставном капитале юридических лиц</w:t>
      </w:r>
      <w:r>
        <w:br/>
      </w:r>
      <w:r>
        <w:rPr>
          <w:rFonts w:ascii="Times New Roman"/>
          <w:b w:val="false"/>
          <w:i w:val="false"/>
          <w:color w:val="000000"/>
          <w:sz w:val="28"/>
        </w:rPr>
        <w:t>
</w:t>
      </w:r>
      <w:r>
        <w:rPr>
          <w:rFonts w:ascii="Times New Roman"/>
          <w:b/>
          <w:i w:val="false"/>
          <w:color w:val="000000"/>
          <w:sz w:val="28"/>
        </w:rPr>
        <w:t>        ____________________________________________________»</w:t>
      </w:r>
      <w:r>
        <w:br/>
      </w:r>
      <w:r>
        <w:rPr>
          <w:rFonts w:ascii="Times New Roman"/>
          <w:b w:val="false"/>
          <w:i w:val="false"/>
          <w:color w:val="000000"/>
          <w:sz w:val="28"/>
        </w:rPr>
        <w:t>
</w:t>
      </w:r>
      <w:r>
        <w:rPr>
          <w:rFonts w:ascii="Times New Roman"/>
          <w:b/>
          <w:i w:val="false"/>
          <w:color w:val="000000"/>
          <w:sz w:val="28"/>
        </w:rPr>
        <w:t>          (наименование администратора бюджетных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1417"/>
        <w:gridCol w:w="1352"/>
        <w:gridCol w:w="2020"/>
        <w:gridCol w:w="1489"/>
        <w:gridCol w:w="2070"/>
        <w:gridCol w:w="5065"/>
      </w:tblGrid>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w:t>
            </w:r>
          </w:p>
          <w:p>
            <w:pPr>
              <w:spacing w:after="20"/>
              <w:ind w:left="20"/>
              <w:jc w:val="both"/>
            </w:pPr>
            <w:r>
              <w:rPr>
                <w:rFonts w:ascii="Times New Roman"/>
                <w:b w:val="false"/>
                <w:i w:val="false"/>
                <w:color w:val="000000"/>
                <w:sz w:val="20"/>
              </w:rPr>
              <w:t>Бюджетная программа (подпрограмма)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 Мероприятия</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Акционерные общества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493"/>
        <w:gridCol w:w="1270"/>
        <w:gridCol w:w="1182"/>
        <w:gridCol w:w="1802"/>
        <w:gridCol w:w="2630"/>
        <w:gridCol w:w="5136"/>
      </w:tblGrid>
      <w:tr>
        <w:trPr>
          <w:trHeight w:val="1065"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размещенных акций за счет реализации бюджетных инвестиций,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размещенных акций за счет реализации бюджетных инвестиций, тыс. тенге</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реализации бюджетных инвестиций</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реализации бюджетных инвестиций</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этапе</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1358"/>
        <w:gridCol w:w="1030"/>
        <w:gridCol w:w="400"/>
        <w:gridCol w:w="636"/>
        <w:gridCol w:w="1227"/>
        <w:gridCol w:w="1555"/>
        <w:gridCol w:w="973"/>
        <w:gridCol w:w="904"/>
        <w:gridCol w:w="925"/>
        <w:gridCol w:w="991"/>
        <w:gridCol w:w="1612"/>
        <w:gridCol w:w="1789"/>
      </w:tblGrid>
      <w:tr>
        <w:trPr>
          <w:trHeight w:val="1710" w:hRule="atLeast"/>
        </w:trPr>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регистрации выпуска акций (ценных бумаг)</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долей участия у участников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Долей участия в государственной собственности,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405"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перерегистрации юридического лица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344"/>
        <w:gridCol w:w="1348"/>
        <w:gridCol w:w="693"/>
        <w:gridCol w:w="790"/>
        <w:gridCol w:w="596"/>
        <w:gridCol w:w="1106"/>
        <w:gridCol w:w="596"/>
        <w:gridCol w:w="718"/>
        <w:gridCol w:w="645"/>
        <w:gridCol w:w="839"/>
        <w:gridCol w:w="1118"/>
        <w:gridCol w:w="1082"/>
        <w:gridCol w:w="1143"/>
        <w:gridCol w:w="1410"/>
      </w:tblGrid>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График реализации, план/факт в тыс. тенге</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Документы Системы государственного планирования, в реализацию которых осуществлялись бюджетные инвестиции</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 документ Системы государственного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5. </w:t>
            </w:r>
            <w:r>
              <w:br/>
            </w:r>
            <w:r>
              <w:rPr>
                <w:rFonts w:ascii="Times New Roman"/>
                <w:b w:val="false"/>
                <w:i w:val="false"/>
                <w:color w:val="000000"/>
                <w:sz w:val="20"/>
              </w:rPr>
              <w:t>
</w:t>
            </w:r>
            <w:r>
              <w:rPr>
                <w:rFonts w:ascii="Times New Roman"/>
                <w:b w:val="false"/>
                <w:i w:val="false"/>
                <w:color w:val="000000"/>
                <w:sz w:val="20"/>
              </w:rPr>
              <w:t xml:space="preserve">Бюджетные деньги, тыс. тенге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 поступило с единого казначейского счета на счет Администратора бюджетных программ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872"/>
        <w:gridCol w:w="1270"/>
        <w:gridCol w:w="2409"/>
        <w:gridCol w:w="2585"/>
        <w:gridCol w:w="2110"/>
        <w:gridCol w:w="1692"/>
        <w:gridCol w:w="1147"/>
        <w:gridCol w:w="174"/>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 Схема финансирования (отчетное полугодие)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со счета Администратора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 Администратора бюджетных программ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 ния (день,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банковского счета Получателя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757"/>
        <w:gridCol w:w="1029"/>
        <w:gridCol w:w="891"/>
        <w:gridCol w:w="1070"/>
        <w:gridCol w:w="1385"/>
        <w:gridCol w:w="677"/>
        <w:gridCol w:w="1269"/>
        <w:gridCol w:w="1402"/>
        <w:gridCol w:w="1508"/>
        <w:gridCol w:w="1"/>
        <w:gridCol w:w="1206"/>
        <w:gridCol w:w="1"/>
        <w:gridCol w:w="174"/>
      </w:tblGrid>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 Результат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за полугодие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результат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Раздел 8. Ответственный исполнитель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достигнутого прямого результата на достижение цели бюджетной программы (подпрограммы) и отрасли (сферы, региона), курируемой Администратором бюджетных программ</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Раздел 8. Ответственный исполнитель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Конечный результат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 Ответственный исполнитель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8"/>
    <w:p>
      <w:pPr>
        <w:spacing w:after="0"/>
        <w:ind w:left="0"/>
        <w:jc w:val="both"/>
      </w:pPr>
      <w:r>
        <w:rPr>
          <w:rFonts w:ascii="Times New Roman"/>
          <w:b w:val="false"/>
          <w:i w:val="false"/>
          <w:color w:val="000000"/>
          <w:sz w:val="28"/>
        </w:rPr>
        <w:t xml:space="preserve">Приложение 40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  Форма «Бюджетная программа (подпрограмма)»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5803"/>
        <w:gridCol w:w="2596"/>
        <w:gridCol w:w="34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Финансово-экономическое обоснование</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 - указывается каждый получатель отдельно</w:t>
      </w:r>
    </w:p>
    <w:bookmarkStart w:name="z19" w:id="19"/>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19"/>
    <w:p>
      <w:pPr>
        <w:spacing w:after="0"/>
        <w:ind w:left="0"/>
        <w:jc w:val="both"/>
      </w:pPr>
      <w:r>
        <w:rPr>
          <w:rFonts w:ascii="Times New Roman"/>
          <w:b w:val="false"/>
          <w:i w:val="false"/>
          <w:color w:val="000000"/>
          <w:sz w:val="28"/>
        </w:rPr>
        <w:t xml:space="preserve">Приложение 41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   Форма «Приобретение финансовых активов,</w:t>
      </w:r>
      <w:r>
        <w:br/>
      </w:r>
      <w:r>
        <w:rPr>
          <w:rFonts w:ascii="Times New Roman"/>
          <w:b w:val="false"/>
          <w:i w:val="false"/>
          <w:color w:val="000000"/>
          <w:sz w:val="28"/>
        </w:rPr>
        <w:t>
</w:t>
      </w:r>
      <w:r>
        <w:rPr>
          <w:rFonts w:ascii="Times New Roman"/>
          <w:b/>
          <w:i w:val="false"/>
          <w:color w:val="000000"/>
          <w:sz w:val="28"/>
        </w:rPr>
        <w:t>                 увеличение уставного капитала»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873"/>
        <w:gridCol w:w="2081"/>
        <w:gridCol w:w="61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w:t>
            </w:r>
            <w:r>
              <w:rPr>
                <w:rFonts w:ascii="Times New Roman"/>
                <w:b w:val="false"/>
                <w:i w:val="false"/>
                <w:color w:val="000000"/>
                <w:sz w:val="20"/>
              </w:rPr>
              <w:t xml:space="preserve">экономическое </w:t>
            </w:r>
            <w:r>
              <w:rPr>
                <w:rFonts w:ascii="Times New Roman"/>
                <w:b w:val="false"/>
                <w:i w:val="false"/>
                <w:color w:val="000000"/>
                <w:sz w:val="20"/>
              </w:rPr>
              <w:t>обоснование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бюджетных инвестиций, тыс.тенге</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814"/>
        <w:gridCol w:w="1273"/>
        <w:gridCol w:w="730"/>
        <w:gridCol w:w="948"/>
        <w:gridCol w:w="730"/>
        <w:gridCol w:w="1234"/>
        <w:gridCol w:w="711"/>
        <w:gridCol w:w="1213"/>
        <w:gridCol w:w="930"/>
        <w:gridCol w:w="708"/>
        <w:gridCol w:w="708"/>
        <w:gridCol w:w="754"/>
        <w:gridCol w:w="1713"/>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Приобретено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 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государственной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961"/>
        <w:gridCol w:w="1354"/>
        <w:gridCol w:w="1327"/>
        <w:gridCol w:w="1576"/>
        <w:gridCol w:w="1451"/>
        <w:gridCol w:w="1562"/>
        <w:gridCol w:w="954"/>
        <w:gridCol w:w="2225"/>
        <w:gridCol w:w="1065"/>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 долей участия,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участия в государственной собственности,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323"/>
        <w:gridCol w:w="1743"/>
        <w:gridCol w:w="1743"/>
        <w:gridCol w:w="1633"/>
        <w:gridCol w:w="1813"/>
        <w:gridCol w:w="1993"/>
        <w:gridCol w:w="1937"/>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предприятие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2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20"/>
    <w:p>
      <w:pPr>
        <w:spacing w:after="0"/>
        <w:ind w:left="0"/>
        <w:jc w:val="both"/>
      </w:pPr>
      <w:r>
        <w:rPr>
          <w:rFonts w:ascii="Times New Roman"/>
          <w:b w:val="false"/>
          <w:i w:val="false"/>
          <w:color w:val="000000"/>
          <w:sz w:val="28"/>
        </w:rPr>
        <w:t xml:space="preserve">Приложение 42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i w:val="false"/>
          <w:color w:val="000000"/>
          <w:sz w:val="28"/>
        </w:rPr>
        <w:t>     Форма «Стоимость и характеристики приобретенных активов»*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8"/>
        <w:gridCol w:w="2030"/>
        <w:gridCol w:w="7222"/>
      </w:tblGrid>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Финансово-экономическое обоснование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тыс.тенге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Глава «Мероприятие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750"/>
        <w:gridCol w:w="852"/>
        <w:gridCol w:w="1184"/>
        <w:gridCol w:w="724"/>
        <w:gridCol w:w="589"/>
        <w:gridCol w:w="944"/>
        <w:gridCol w:w="833"/>
        <w:gridCol w:w="967"/>
        <w:gridCol w:w="888"/>
        <w:gridCol w:w="950"/>
        <w:gridCol w:w="887"/>
        <w:gridCol w:w="1235"/>
        <w:gridCol w:w="1503"/>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приобретенных активов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Характеристики***</w:t>
            </w:r>
          </w:p>
          <w:p>
            <w:pPr>
              <w:spacing w:after="20"/>
              <w:ind w:left="20"/>
              <w:jc w:val="both"/>
            </w:pPr>
            <w:r>
              <w:rPr>
                <w:rFonts w:ascii="Times New Roman"/>
                <w:b w:val="false"/>
                <w:i w:val="false"/>
                <w:color w:val="000000"/>
                <w:sz w:val="20"/>
              </w:rPr>
              <w:t>приобретенного (созданного) актива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(ММ. ГГГГ) приобретения (создания) актива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приводится информация о приобретенных активах, за</w:t>
      </w:r>
      <w:r>
        <w:br/>
      </w:r>
      <w:r>
        <w:rPr>
          <w:rFonts w:ascii="Times New Roman"/>
          <w:b w:val="false"/>
          <w:i w:val="false"/>
          <w:color w:val="000000"/>
          <w:sz w:val="28"/>
        </w:rPr>
        <w:t>
исключением финансовых активов</w:t>
      </w:r>
      <w:r>
        <w:br/>
      </w:r>
      <w:r>
        <w:rPr>
          <w:rFonts w:ascii="Times New Roman"/>
          <w:b w:val="false"/>
          <w:i w:val="false"/>
          <w:color w:val="000000"/>
          <w:sz w:val="28"/>
        </w:rPr>
        <w:t>
      ** - указывается наименование мероприятия. Количество и</w:t>
      </w:r>
      <w:r>
        <w:br/>
      </w:r>
      <w:r>
        <w:rPr>
          <w:rFonts w:ascii="Times New Roman"/>
          <w:b w:val="false"/>
          <w:i w:val="false"/>
          <w:color w:val="000000"/>
          <w:sz w:val="28"/>
        </w:rPr>
        <w:t>
название глав должно соответствовать количеству и названию</w:t>
      </w:r>
      <w:r>
        <w:br/>
      </w:r>
      <w:r>
        <w:rPr>
          <w:rFonts w:ascii="Times New Roman"/>
          <w:b w:val="false"/>
          <w:i w:val="false"/>
          <w:color w:val="000000"/>
          <w:sz w:val="28"/>
        </w:rPr>
        <w:t>
мероприятий, указанных в ФЭО и предусматривающих приобретение активов</w:t>
      </w:r>
      <w:r>
        <w:br/>
      </w:r>
      <w:r>
        <w:rPr>
          <w:rFonts w:ascii="Times New Roman"/>
          <w:b w:val="false"/>
          <w:i w:val="false"/>
          <w:color w:val="000000"/>
          <w:sz w:val="28"/>
        </w:rPr>
        <w:t>
      *** - указываются основные технические характеристики</w:t>
      </w:r>
      <w:r>
        <w:br/>
      </w:r>
      <w:r>
        <w:rPr>
          <w:rFonts w:ascii="Times New Roman"/>
          <w:b w:val="false"/>
          <w:i w:val="false"/>
          <w:color w:val="000000"/>
          <w:sz w:val="28"/>
        </w:rPr>
        <w:t>
приобретенного актива, например: объем двигателя, мощность,</w:t>
      </w:r>
      <w:r>
        <w:br/>
      </w:r>
      <w:r>
        <w:rPr>
          <w:rFonts w:ascii="Times New Roman"/>
          <w:b w:val="false"/>
          <w:i w:val="false"/>
          <w:color w:val="000000"/>
          <w:sz w:val="28"/>
        </w:rPr>
        <w:t>
грузоподъемность, протяженность, производительность, площадь и т.д.</w:t>
      </w:r>
      <w:r>
        <w:br/>
      </w:r>
      <w:r>
        <w:rPr>
          <w:rFonts w:ascii="Times New Roman"/>
          <w:b w:val="false"/>
          <w:i w:val="false"/>
          <w:color w:val="000000"/>
          <w:sz w:val="28"/>
        </w:rPr>
        <w:t>
Приводится не более семи основных технических характеристик</w:t>
      </w:r>
      <w:r>
        <w:br/>
      </w:r>
      <w:r>
        <w:rPr>
          <w:rFonts w:ascii="Times New Roman"/>
          <w:b w:val="false"/>
          <w:i w:val="false"/>
          <w:color w:val="000000"/>
          <w:sz w:val="28"/>
        </w:rPr>
        <w:t>
приобретенного актива.</w:t>
      </w:r>
    </w:p>
    <w:bookmarkStart w:name="z21" w:id="2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21"/>
    <w:p>
      <w:pPr>
        <w:spacing w:after="0"/>
        <w:ind w:left="0"/>
        <w:jc w:val="both"/>
      </w:pPr>
      <w:r>
        <w:rPr>
          <w:rFonts w:ascii="Times New Roman"/>
          <w:b w:val="false"/>
          <w:i w:val="false"/>
          <w:color w:val="000000"/>
          <w:sz w:val="28"/>
        </w:rPr>
        <w:t xml:space="preserve">Приложение 43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   Форма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3"/>
        <w:gridCol w:w="5194"/>
        <w:gridCol w:w="47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Финансово-экономическое обоснование</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тыс.тенге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«Прямой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3461"/>
        <w:gridCol w:w="1653"/>
        <w:gridCol w:w="2789"/>
        <w:gridCol w:w="2495"/>
        <w:gridCol w:w="2622"/>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ед.измерения</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года, предшествующего 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«Конечный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3550"/>
        <w:gridCol w:w="1771"/>
        <w:gridCol w:w="3850"/>
        <w:gridCol w:w="1864"/>
        <w:gridCol w:w="2003"/>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ед.измерения</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года, предшествующего 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2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22"/>
    <w:p>
      <w:pPr>
        <w:spacing w:after="0"/>
        <w:ind w:left="0"/>
        <w:jc w:val="both"/>
      </w:pPr>
      <w:r>
        <w:rPr>
          <w:rFonts w:ascii="Times New Roman"/>
          <w:b w:val="false"/>
          <w:i w:val="false"/>
          <w:color w:val="000000"/>
          <w:sz w:val="28"/>
        </w:rPr>
        <w:t xml:space="preserve">Приложение 44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Форма «Отчет о ходе реализации бюджетных инвестиций</w:t>
      </w:r>
      <w:r>
        <w:br/>
      </w:r>
      <w:r>
        <w:rPr>
          <w:rFonts w:ascii="Times New Roman"/>
          <w:b w:val="false"/>
          <w:i w:val="false"/>
          <w:color w:val="000000"/>
          <w:sz w:val="28"/>
        </w:rPr>
        <w:t>
</w:t>
      </w:r>
      <w:r>
        <w:rPr>
          <w:rFonts w:ascii="Times New Roman"/>
          <w:b/>
          <w:i w:val="false"/>
          <w:color w:val="000000"/>
          <w:sz w:val="28"/>
        </w:rPr>
        <w:t>                           за отчетный период»</w:t>
      </w:r>
    </w:p>
    <w:p>
      <w:pPr>
        <w:spacing w:after="0"/>
        <w:ind w:left="0"/>
        <w:jc w:val="both"/>
      </w:pPr>
      <w:r>
        <w:rPr>
          <w:rFonts w:ascii="Times New Roman"/>
          <w:b/>
          <w:i w:val="false"/>
          <w:color w:val="000000"/>
          <w:sz w:val="28"/>
        </w:rPr>
        <w:t>                               АРБП или МИО:</w:t>
      </w:r>
      <w:r>
        <w:br/>
      </w:r>
      <w:r>
        <w:rPr>
          <w:rFonts w:ascii="Times New Roman"/>
          <w:b w:val="false"/>
          <w:i w:val="false"/>
          <w:color w:val="000000"/>
          <w:sz w:val="28"/>
        </w:rPr>
        <w:t>
</w:t>
      </w:r>
      <w:r>
        <w:rPr>
          <w:rFonts w:ascii="Times New Roman"/>
          <w:b/>
          <w:i w:val="false"/>
          <w:color w:val="000000"/>
          <w:sz w:val="28"/>
        </w:rPr>
        <w:t>            Отчетный период: ________________ 20____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483"/>
        <w:gridCol w:w="1113"/>
        <w:gridCol w:w="1118"/>
        <w:gridCol w:w="1252"/>
        <w:gridCol w:w="982"/>
        <w:gridCol w:w="622"/>
        <w:gridCol w:w="1873"/>
        <w:gridCol w:w="1422"/>
        <w:gridCol w:w="1223"/>
        <w:gridCol w:w="1493"/>
        <w:gridCol w:w="940"/>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проекта </w:t>
            </w:r>
            <w:r>
              <w:br/>
            </w:r>
            <w:r>
              <w:rPr>
                <w:rFonts w:ascii="Times New Roman"/>
                <w:b w:val="false"/>
                <w:i w:val="false"/>
                <w:color w:val="000000"/>
                <w:sz w:val="20"/>
              </w:rPr>
              <w:t>
</w:t>
            </w:r>
            <w:r>
              <w:rPr>
                <w:rFonts w:ascii="Times New Roman"/>
                <w:b w:val="false"/>
                <w:i w:val="false"/>
                <w:color w:val="000000"/>
                <w:sz w:val="20"/>
              </w:rPr>
              <w:t>(годы)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w:t>
            </w:r>
            <w:r>
              <w:br/>
            </w:r>
            <w:r>
              <w:rPr>
                <w:rFonts w:ascii="Times New Roman"/>
                <w:b w:val="false"/>
                <w:i w:val="false"/>
                <w:color w:val="000000"/>
                <w:sz w:val="20"/>
              </w:rPr>
              <w:t>
</w:t>
            </w:r>
            <w:r>
              <w:rPr>
                <w:rFonts w:ascii="Times New Roman"/>
                <w:b w:val="false"/>
                <w:i w:val="false"/>
                <w:color w:val="000000"/>
                <w:sz w:val="20"/>
              </w:rPr>
              <w:t>(тыс. тенге)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затраты на реализацию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 (ед.изм.)</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 в период эксплуатации (человек)</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 по проекту</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(принимаемые) меры, в случае отклонения</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согласно ФЭО</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(гр.7/гр.6*100)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услуги общего характера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Cоциальная помощь и социальное обеспечение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w:t>
            </w:r>
            <w:r>
              <w:br/>
            </w:r>
            <w:r>
              <w:rPr>
                <w:rFonts w:ascii="Times New Roman"/>
                <w:b w:val="false"/>
                <w:i w:val="false"/>
                <w:color w:val="000000"/>
                <w:sz w:val="20"/>
              </w:rPr>
              <w:t>
</w:t>
            </w:r>
            <w:r>
              <w:rPr>
                <w:rFonts w:ascii="Times New Roman"/>
                <w:b w:val="false"/>
                <w:i w:val="false"/>
                <w:color w:val="000000"/>
                <w:sz w:val="20"/>
              </w:rPr>
              <w:t>территории, охрана окружающей среды и животного мира, земельные отношения</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АРБП или</w:t>
            </w:r>
            <w:r>
              <w:br/>
            </w:r>
            <w:r>
              <w:rPr>
                <w:rFonts w:ascii="Times New Roman"/>
                <w:b w:val="false"/>
                <w:i w:val="false"/>
                <w:color w:val="000000"/>
                <w:sz w:val="20"/>
              </w:rPr>
              <w:t>
</w:t>
            </w:r>
            <w:r>
              <w:rPr>
                <w:rFonts w:ascii="Times New Roman"/>
                <w:b w:val="false"/>
                <w:i w:val="false"/>
                <w:color w:val="000000"/>
                <w:sz w:val="20"/>
              </w:rPr>
              <w:t>МИО: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3"/>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январь 2016 года № 28        </w:t>
      </w:r>
    </w:p>
    <w:bookmarkEnd w:id="23"/>
    <w:p>
      <w:pPr>
        <w:spacing w:after="0"/>
        <w:ind w:left="0"/>
        <w:jc w:val="both"/>
      </w:pPr>
      <w:r>
        <w:rPr>
          <w:rFonts w:ascii="Times New Roman"/>
          <w:b w:val="false"/>
          <w:i w:val="false"/>
          <w:color w:val="000000"/>
          <w:sz w:val="28"/>
        </w:rPr>
        <w:t xml:space="preserve">Приложение 45              </w:t>
      </w:r>
      <w:r>
        <w:br/>
      </w:r>
      <w:r>
        <w:rPr>
          <w:rFonts w:ascii="Times New Roman"/>
          <w:b w:val="false"/>
          <w:i w:val="false"/>
          <w:color w:val="000000"/>
          <w:sz w:val="28"/>
        </w:rPr>
        <w:t>
к Правилам разработки или корректировки, проведения</w:t>
      </w:r>
      <w:r>
        <w:br/>
      </w:r>
      <w:r>
        <w:rPr>
          <w:rFonts w:ascii="Times New Roman"/>
          <w:b w:val="false"/>
          <w:i w:val="false"/>
          <w:color w:val="000000"/>
          <w:sz w:val="28"/>
        </w:rPr>
        <w:t>
необходимых экспертиз инвестиционного предложения</w:t>
      </w:r>
      <w:r>
        <w:br/>
      </w:r>
      <w:r>
        <w:rPr>
          <w:rFonts w:ascii="Times New Roman"/>
          <w:b w:val="false"/>
          <w:i w:val="false"/>
          <w:color w:val="000000"/>
          <w:sz w:val="28"/>
        </w:rPr>
        <w:t>
государственного инвестиционного проекта, а также</w:t>
      </w:r>
      <w:r>
        <w:br/>
      </w:r>
      <w:r>
        <w:rPr>
          <w:rFonts w:ascii="Times New Roman"/>
          <w:b w:val="false"/>
          <w:i w:val="false"/>
          <w:color w:val="000000"/>
          <w:sz w:val="28"/>
        </w:rPr>
        <w:t>
планирования, рассмотрения, отбора, мониторинга</w:t>
      </w:r>
      <w:r>
        <w:br/>
      </w:r>
      <w:r>
        <w:rPr>
          <w:rFonts w:ascii="Times New Roman"/>
          <w:b w:val="false"/>
          <w:i w:val="false"/>
          <w:color w:val="000000"/>
          <w:sz w:val="28"/>
        </w:rPr>
        <w:t>
и оценки реализации бюджетных инвестиций</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«Справка</w:t>
      </w:r>
      <w:r>
        <w:br/>
      </w:r>
      <w:r>
        <w:rPr>
          <w:rFonts w:ascii="Times New Roman"/>
          <w:b w:val="false"/>
          <w:i w:val="false"/>
          <w:color w:val="000000"/>
          <w:sz w:val="28"/>
        </w:rPr>
        <w:t>
</w:t>
      </w:r>
      <w:r>
        <w:rPr>
          <w:rFonts w:ascii="Times New Roman"/>
          <w:b/>
          <w:i w:val="false"/>
          <w:color w:val="000000"/>
          <w:sz w:val="28"/>
        </w:rPr>
        <w:t>            по оценке бюджетных инвестиций посредством</w:t>
      </w:r>
      <w:r>
        <w:br/>
      </w:r>
      <w:r>
        <w:rPr>
          <w:rFonts w:ascii="Times New Roman"/>
          <w:b w:val="false"/>
          <w:i w:val="false"/>
          <w:color w:val="000000"/>
          <w:sz w:val="28"/>
        </w:rPr>
        <w:t>
</w:t>
      </w:r>
      <w:r>
        <w:rPr>
          <w:rFonts w:ascii="Times New Roman"/>
          <w:b/>
          <w:i w:val="false"/>
          <w:color w:val="000000"/>
          <w:sz w:val="28"/>
        </w:rPr>
        <w:t>             участия государства в уставном капитале</w:t>
      </w:r>
      <w:r>
        <w:br/>
      </w:r>
      <w:r>
        <w:rPr>
          <w:rFonts w:ascii="Times New Roman"/>
          <w:b w:val="false"/>
          <w:i w:val="false"/>
          <w:color w:val="000000"/>
          <w:sz w:val="28"/>
        </w:rPr>
        <w:t>
</w:t>
      </w:r>
      <w:r>
        <w:rPr>
          <w:rFonts w:ascii="Times New Roman"/>
          <w:b/>
          <w:i w:val="false"/>
          <w:color w:val="000000"/>
          <w:sz w:val="28"/>
        </w:rPr>
        <w:t>                          юридических лиц</w:t>
      </w:r>
      <w:r>
        <w:br/>
      </w:r>
      <w:r>
        <w:rPr>
          <w:rFonts w:ascii="Times New Roman"/>
          <w:b w:val="false"/>
          <w:i w:val="false"/>
          <w:color w:val="000000"/>
          <w:sz w:val="28"/>
        </w:rPr>
        <w:t>
</w:t>
      </w:r>
      <w:r>
        <w:rPr>
          <w:rFonts w:ascii="Times New Roman"/>
          <w:b/>
          <w:i w:val="false"/>
          <w:color w:val="000000"/>
          <w:sz w:val="28"/>
        </w:rPr>
        <w:t>                за ___________________ 20___ года</w:t>
      </w:r>
      <w:r>
        <w:br/>
      </w:r>
      <w:r>
        <w:rPr>
          <w:rFonts w:ascii="Times New Roman"/>
          <w:b w:val="false"/>
          <w:i w:val="false"/>
          <w:color w:val="000000"/>
          <w:sz w:val="28"/>
        </w:rPr>
        <w:t>
</w:t>
      </w:r>
      <w:r>
        <w:rPr>
          <w:rFonts w:ascii="Times New Roman"/>
          <w:b/>
          <w:i w:val="false"/>
          <w:color w:val="000000"/>
          <w:sz w:val="28"/>
        </w:rPr>
        <w:t>             ____________________________________»</w:t>
      </w:r>
      <w:r>
        <w:br/>
      </w:r>
      <w:r>
        <w:rPr>
          <w:rFonts w:ascii="Times New Roman"/>
          <w:b w:val="false"/>
          <w:i w:val="false"/>
          <w:color w:val="000000"/>
          <w:sz w:val="28"/>
        </w:rPr>
        <w:t>
</w:t>
      </w:r>
      <w:r>
        <w:rPr>
          <w:rFonts w:ascii="Times New Roman"/>
          <w:b/>
          <w:i w:val="false"/>
          <w:color w:val="000000"/>
          <w:sz w:val="28"/>
        </w:rPr>
        <w:t>                         (АРБП или МИО)</w:t>
      </w:r>
    </w:p>
    <w:p>
      <w:pPr>
        <w:spacing w:after="0"/>
        <w:ind w:left="0"/>
        <w:jc w:val="both"/>
      </w:pPr>
      <w:r>
        <w:rPr>
          <w:rFonts w:ascii="Times New Roman"/>
          <w:b w:val="false"/>
          <w:i w:val="false"/>
          <w:color w:val="000000"/>
          <w:sz w:val="28"/>
        </w:rPr>
        <w:t>      В отчетном периоде осуществлены бюджетные инвестиции</w:t>
      </w:r>
      <w:r>
        <w:br/>
      </w:r>
      <w:r>
        <w:rPr>
          <w:rFonts w:ascii="Times New Roman"/>
          <w:b w:val="false"/>
          <w:i w:val="false"/>
          <w:color w:val="000000"/>
          <w:sz w:val="28"/>
        </w:rPr>
        <w:t>
посредством участия государства в уставном капитале _________________</w:t>
      </w:r>
      <w:r>
        <w:br/>
      </w:r>
      <w:r>
        <w:rPr>
          <w:rFonts w:ascii="Times New Roman"/>
          <w:b w:val="false"/>
          <w:i w:val="false"/>
          <w:color w:val="000000"/>
          <w:sz w:val="28"/>
        </w:rPr>
        <w:t>
                                                    (количество)</w:t>
      </w:r>
      <w:r>
        <w:br/>
      </w:r>
      <w:r>
        <w:rPr>
          <w:rFonts w:ascii="Times New Roman"/>
          <w:b w:val="false"/>
          <w:i w:val="false"/>
          <w:color w:val="000000"/>
          <w:sz w:val="28"/>
        </w:rPr>
        <w:t>
юридических лиц на общую стоимость 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Бюджетные инвестиции посредством участия государства в уставном</w:t>
      </w:r>
      <w:r>
        <w:br/>
      </w:r>
      <w:r>
        <w:rPr>
          <w:rFonts w:ascii="Times New Roman"/>
          <w:b w:val="false"/>
          <w:i w:val="false"/>
          <w:color w:val="000000"/>
          <w:sz w:val="28"/>
        </w:rPr>
        <w:t>
капитале юридических лиц, уровень исполнения которых равен либо</w:t>
      </w:r>
      <w:r>
        <w:br/>
      </w:r>
      <w:r>
        <w:rPr>
          <w:rFonts w:ascii="Times New Roman"/>
          <w:b w:val="false"/>
          <w:i w:val="false"/>
          <w:color w:val="000000"/>
          <w:sz w:val="28"/>
        </w:rPr>
        <w:t>
превысил 100 % - _____________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Бюджетные инвестиции посредством участия государства в уставном</w:t>
      </w:r>
      <w:r>
        <w:br/>
      </w:r>
      <w:r>
        <w:rPr>
          <w:rFonts w:ascii="Times New Roman"/>
          <w:b w:val="false"/>
          <w:i w:val="false"/>
          <w:color w:val="000000"/>
          <w:sz w:val="28"/>
        </w:rPr>
        <w:t>
капитале юридических лиц, уровень исполнения которых не превысил 100</w:t>
      </w:r>
      <w:r>
        <w:br/>
      </w:r>
      <w:r>
        <w:rPr>
          <w:rFonts w:ascii="Times New Roman"/>
          <w:b w:val="false"/>
          <w:i w:val="false"/>
          <w:color w:val="000000"/>
          <w:sz w:val="28"/>
        </w:rPr>
        <w:t xml:space="preserve">
% - _______________ ___ на общую </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 том числе по которым уровень исполнения составил менее 10 % -</w:t>
      </w:r>
      <w:r>
        <w:br/>
      </w:r>
      <w:r>
        <w:rPr>
          <w:rFonts w:ascii="Times New Roman"/>
          <w:b w:val="false"/>
          <w:i w:val="false"/>
          <w:color w:val="000000"/>
          <w:sz w:val="28"/>
        </w:rPr>
        <w:t>
______________ на общую стоимость</w:t>
      </w:r>
      <w:r>
        <w:br/>
      </w:r>
      <w:r>
        <w:rPr>
          <w:rFonts w:ascii="Times New Roman"/>
          <w:b w:val="false"/>
          <w:i w:val="false"/>
          <w:color w:val="000000"/>
          <w:sz w:val="28"/>
        </w:rPr>
        <w:t>
(количество)</w:t>
      </w:r>
      <w:r>
        <w:br/>
      </w:r>
      <w:r>
        <w:rPr>
          <w:rFonts w:ascii="Times New Roman"/>
          <w:b w:val="false"/>
          <w:i w:val="false"/>
          <w:color w:val="000000"/>
          <w:sz w:val="28"/>
        </w:rPr>
        <w:t>
___________________________________ тыс. тенге.</w:t>
      </w:r>
      <w:r>
        <w:br/>
      </w:r>
      <w:r>
        <w:rPr>
          <w:rFonts w:ascii="Times New Roman"/>
          <w:b w:val="false"/>
          <w:i w:val="false"/>
          <w:color w:val="000000"/>
          <w:sz w:val="28"/>
        </w:rPr>
        <w:t>
(указывается стоимость проектов)</w:t>
      </w:r>
    </w:p>
    <w:p>
      <w:pPr>
        <w:spacing w:after="0"/>
        <w:ind w:left="0"/>
        <w:jc w:val="both"/>
      </w:pPr>
      <w:r>
        <w:rPr>
          <w:rFonts w:ascii="Times New Roman"/>
          <w:b w:val="false"/>
          <w:i w:val="false"/>
          <w:color w:val="000000"/>
          <w:sz w:val="28"/>
        </w:rPr>
        <w:t>      Количество созданных рабочих мест составляет _____ человек.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