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93e6" w14:textId="e479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части золотовалютных активов Национального Банка Республики Казахстан во внешнее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2016 года № 17. Зарегистрировано в Министерстве юстиции Республики Казахстан 25 февраля 2016 года № 13225. Утратило силу постановлением Правления Национального Банка Республики Казахстан от 19 марта 2020 года № 30.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19.03.2020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части золотовалютных активов Национального Банка Республики Казахстан во внешнее управление.</w:t>
      </w:r>
    </w:p>
    <w:bookmarkEnd w:id="1"/>
    <w:bookmarkStart w:name="z3" w:id="2"/>
    <w:p>
      <w:pPr>
        <w:spacing w:after="0"/>
        <w:ind w:left="0"/>
        <w:jc w:val="both"/>
      </w:pPr>
      <w:r>
        <w:rPr>
          <w:rFonts w:ascii="Times New Roman"/>
          <w:b w:val="false"/>
          <w:i w:val="false"/>
          <w:color w:val="000000"/>
          <w:sz w:val="28"/>
        </w:rPr>
        <w:t>
      2. Департаменту монетарных операций и управления активами (Молдабекова А.М.)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совместно с Департаментом правового обеспечения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xml:space="preserve">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4" w:id="3"/>
    <w:p>
      <w:pPr>
        <w:spacing w:after="0"/>
        <w:ind w:left="0"/>
        <w:jc w:val="both"/>
      </w:pPr>
      <w:r>
        <w:rPr>
          <w:rFonts w:ascii="Times New Roman"/>
          <w:b w:val="false"/>
          <w:i w:val="false"/>
          <w:color w:val="000000"/>
          <w:sz w:val="28"/>
        </w:rPr>
        <w:t>
      3.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февраля 2016 года.</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Правления</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января 2016 года № 17</w:t>
                  </w:r>
                </w:p>
              </w:tc>
            </w:tr>
          </w:tbl>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передачи части золотовалютных активов</w:t>
      </w:r>
      <w:r>
        <w:br/>
      </w:r>
      <w:r>
        <w:rPr>
          <w:rFonts w:ascii="Times New Roman"/>
          <w:b/>
          <w:i w:val="false"/>
          <w:color w:val="000000"/>
        </w:rPr>
        <w:t>Национального Банка Республики Казахстан</w:t>
      </w:r>
      <w:r>
        <w:br/>
      </w:r>
      <w:r>
        <w:rPr>
          <w:rFonts w:ascii="Times New Roman"/>
          <w:b/>
          <w:i w:val="false"/>
          <w:color w:val="000000"/>
        </w:rPr>
        <w:t>во внешнее управление</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передачи части золотовалютных активов Национального Банка Республики Казахстан во внешнее управление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(далее – Закон о Национальном Банке) и определяют порядок передачи части золотовалютных активов Национального Банка Республики Казахстан (далее – Национальный Банк) во внешнее управление банкам-нерезидентам Республики Казахстан и организациям, осуществляющим деятельность по управлению активами.</w:t>
      </w:r>
    </w:p>
    <w:bookmarkEnd w:id="7"/>
    <w:bookmarkStart w:name="z11" w:id="8"/>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а также следующие понятия:</w:t>
      </w:r>
    </w:p>
    <w:bookmarkEnd w:id="8"/>
    <w:p>
      <w:pPr>
        <w:spacing w:after="0"/>
        <w:ind w:left="0"/>
        <w:jc w:val="both"/>
      </w:pPr>
      <w:r>
        <w:rPr>
          <w:rFonts w:ascii="Times New Roman"/>
          <w:b w:val="false"/>
          <w:i w:val="false"/>
          <w:color w:val="000000"/>
          <w:sz w:val="28"/>
        </w:rPr>
        <w:t>
      1) региональный мандат – портфель, инвестиции которого сосредоточены в рамках одной страны (рынка, региона);</w:t>
      </w:r>
    </w:p>
    <w:p>
      <w:pPr>
        <w:spacing w:after="0"/>
        <w:ind w:left="0"/>
        <w:jc w:val="both"/>
      </w:pPr>
      <w:r>
        <w:rPr>
          <w:rFonts w:ascii="Times New Roman"/>
          <w:b w:val="false"/>
          <w:i w:val="false"/>
          <w:color w:val="000000"/>
          <w:sz w:val="28"/>
        </w:rPr>
        <w:t>
      2) активное управление активами – тип управления, при котором значение изменчивости отклонения доходности (tracking error) превышает 0,5 процента;</w:t>
      </w:r>
    </w:p>
    <w:p>
      <w:pPr>
        <w:spacing w:after="0"/>
        <w:ind w:left="0"/>
        <w:jc w:val="both"/>
      </w:pPr>
      <w:r>
        <w:rPr>
          <w:rFonts w:ascii="Times New Roman"/>
          <w:b w:val="false"/>
          <w:i w:val="false"/>
          <w:color w:val="000000"/>
          <w:sz w:val="28"/>
        </w:rPr>
        <w:t>
      3) пассивное управление активами – тип управления, при котором значение изменчивости отклонения доходности (tracking error) не превышает 0,5 процента. При пассивном управлении доходность портфеля во внешнем управлении приблизительно равна доходности эталонного портфеля;</w:t>
      </w:r>
    </w:p>
    <w:p>
      <w:pPr>
        <w:spacing w:after="0"/>
        <w:ind w:left="0"/>
        <w:jc w:val="both"/>
      </w:pPr>
      <w:r>
        <w:rPr>
          <w:rFonts w:ascii="Times New Roman"/>
          <w:b w:val="false"/>
          <w:i w:val="false"/>
          <w:color w:val="000000"/>
          <w:sz w:val="28"/>
        </w:rPr>
        <w:t>
      4) внешнее транзитное управление активами – вид управления, при котором активы передаются на срок до 6 (шести) месяцев внешнему транзитному управляющему с целью минимизации рисков в связи с изменениями в структуре передаваемых активов;</w:t>
      </w:r>
    </w:p>
    <w:p>
      <w:pPr>
        <w:spacing w:after="0"/>
        <w:ind w:left="0"/>
        <w:jc w:val="both"/>
      </w:pPr>
      <w:r>
        <w:rPr>
          <w:rFonts w:ascii="Times New Roman"/>
          <w:b w:val="false"/>
          <w:i w:val="false"/>
          <w:color w:val="000000"/>
          <w:sz w:val="28"/>
        </w:rPr>
        <w:t>
      5) информационный коэффициент (information ratio) – отношение уровня сверхдоходности к изменчивости отклонения доходности (tracking error);</w:t>
      </w:r>
    </w:p>
    <w:p>
      <w:pPr>
        <w:spacing w:after="0"/>
        <w:ind w:left="0"/>
        <w:jc w:val="both"/>
      </w:pPr>
      <w:r>
        <w:rPr>
          <w:rFonts w:ascii="Times New Roman"/>
          <w:b w:val="false"/>
          <w:i w:val="false"/>
          <w:color w:val="000000"/>
          <w:sz w:val="28"/>
        </w:rPr>
        <w:t xml:space="preserve">
      6) золотовалютные активы – золотовалютные резервы Национального Банка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и иные активы;</w:t>
      </w:r>
    </w:p>
    <w:p>
      <w:pPr>
        <w:spacing w:after="0"/>
        <w:ind w:left="0"/>
        <w:jc w:val="both"/>
      </w:pPr>
      <w:r>
        <w:rPr>
          <w:rFonts w:ascii="Times New Roman"/>
          <w:b w:val="false"/>
          <w:i w:val="false"/>
          <w:color w:val="000000"/>
          <w:sz w:val="28"/>
        </w:rPr>
        <w:t>
      7) глобальный мандат – портфель, инвестиции которого выходят за рамки одной страны (рынка, региона);</w:t>
      </w:r>
    </w:p>
    <w:p>
      <w:pPr>
        <w:spacing w:after="0"/>
        <w:ind w:left="0"/>
        <w:jc w:val="both"/>
      </w:pPr>
      <w:r>
        <w:rPr>
          <w:rFonts w:ascii="Times New Roman"/>
          <w:b w:val="false"/>
          <w:i w:val="false"/>
          <w:color w:val="000000"/>
          <w:sz w:val="28"/>
        </w:rPr>
        <w:t>
      8) диверсификация — размещение активов в финансовые инструменты и иное имущество с целью снижения риска уменьшения их стоимости;</w:t>
      </w:r>
    </w:p>
    <w:p>
      <w:pPr>
        <w:spacing w:after="0"/>
        <w:ind w:left="0"/>
        <w:jc w:val="both"/>
      </w:pPr>
      <w:r>
        <w:rPr>
          <w:rFonts w:ascii="Times New Roman"/>
          <w:b w:val="false"/>
          <w:i w:val="false"/>
          <w:color w:val="000000"/>
          <w:sz w:val="28"/>
        </w:rPr>
        <w:t>
      9) корреляция – статистическая взаимосвязь двух или более величин. Корреляция является положительной, если при увеличении/уменьшении одной величины значение второго показателя увеличивается/уменьшается. Корреляция является отрицательной, если при увеличении/уменьшении одной величины значение второго показателя уменьшается/увеличивается;</w:t>
      </w:r>
    </w:p>
    <w:p>
      <w:pPr>
        <w:spacing w:after="0"/>
        <w:ind w:left="0"/>
        <w:jc w:val="both"/>
      </w:pPr>
      <w:r>
        <w:rPr>
          <w:rFonts w:ascii="Times New Roman"/>
          <w:b w:val="false"/>
          <w:i w:val="false"/>
          <w:color w:val="000000"/>
          <w:sz w:val="28"/>
        </w:rPr>
        <w:t>
      10) альтернативные инструменты - инвестиционные продукты, отличающиеся от финансовых инструментов (акций, облигаций и инструментов денежного рынка) высокими показателями доходности, рисков и низкой ликвидностью;</w:t>
      </w:r>
    </w:p>
    <w:p>
      <w:pPr>
        <w:spacing w:after="0"/>
        <w:ind w:left="0"/>
        <w:jc w:val="both"/>
      </w:pPr>
      <w:r>
        <w:rPr>
          <w:rFonts w:ascii="Times New Roman"/>
          <w:b w:val="false"/>
          <w:i w:val="false"/>
          <w:color w:val="000000"/>
          <w:sz w:val="28"/>
        </w:rPr>
        <w:t>
      11) межбанковский рынок – совокупность отношений, возникающих при осуществлении операций по покупке и/или продаже иностранной валюты, ценных бумаг, платежных документов в иностранных валютах на неорганизованном рынке;</w:t>
      </w:r>
    </w:p>
    <w:bookmarkStart w:name="z106" w:id="9"/>
    <w:p>
      <w:pPr>
        <w:spacing w:after="0"/>
        <w:ind w:left="0"/>
        <w:jc w:val="both"/>
      </w:pPr>
      <w:r>
        <w:rPr>
          <w:rFonts w:ascii="Times New Roman"/>
          <w:b w:val="false"/>
          <w:i w:val="false"/>
          <w:color w:val="000000"/>
          <w:sz w:val="28"/>
        </w:rPr>
        <w:t>
      11-1) головная организация – компания, владеющая контрольным пакетом акций дочерних организаций;</w:t>
      </w:r>
    </w:p>
    <w:bookmarkEnd w:id="9"/>
    <w:p>
      <w:pPr>
        <w:spacing w:after="0"/>
        <w:ind w:left="0"/>
        <w:jc w:val="both"/>
      </w:pPr>
      <w:r>
        <w:rPr>
          <w:rFonts w:ascii="Times New Roman"/>
          <w:b w:val="false"/>
          <w:i w:val="false"/>
          <w:color w:val="000000"/>
          <w:sz w:val="28"/>
        </w:rPr>
        <w:t>
      12) биржевой рынок – совокупность отношений с использованием торговых систем организатора торгов, который осуществляет организационное и техническое обеспечение торгов, путем их непосредственного проведения;</w:t>
      </w:r>
    </w:p>
    <w:p>
      <w:pPr>
        <w:spacing w:after="0"/>
        <w:ind w:left="0"/>
        <w:jc w:val="both"/>
      </w:pPr>
      <w:r>
        <w:rPr>
          <w:rFonts w:ascii="Times New Roman"/>
          <w:b w:val="false"/>
          <w:i w:val="false"/>
          <w:color w:val="000000"/>
          <w:sz w:val="28"/>
        </w:rPr>
        <w:t>
      13) институциональный инвестор – юридическое лицо, осуществляющее инвестирование денег в финансовые инструменты;</w:t>
      </w:r>
    </w:p>
    <w:p>
      <w:pPr>
        <w:spacing w:after="0"/>
        <w:ind w:left="0"/>
        <w:jc w:val="both"/>
      </w:pPr>
      <w:r>
        <w:rPr>
          <w:rFonts w:ascii="Times New Roman"/>
          <w:b w:val="false"/>
          <w:i w:val="false"/>
          <w:color w:val="000000"/>
          <w:sz w:val="28"/>
        </w:rPr>
        <w:t>
      14) комиссионное вознаграждение – вознаграждение, выплачиваемое за услуги по управлению активами;</w:t>
      </w:r>
    </w:p>
    <w:p>
      <w:pPr>
        <w:spacing w:after="0"/>
        <w:ind w:left="0"/>
        <w:jc w:val="both"/>
      </w:pPr>
      <w:r>
        <w:rPr>
          <w:rFonts w:ascii="Times New Roman"/>
          <w:b w:val="false"/>
          <w:i w:val="false"/>
          <w:color w:val="000000"/>
          <w:sz w:val="28"/>
        </w:rPr>
        <w:t>
      15) активы на консультационном обслуживании – активы, находящиеся в управлении у внешнего управляющего, по которым внешний управляющий консультирует клиента в части инвестиционного управления активами клиента;</w:t>
      </w:r>
    </w:p>
    <w:p>
      <w:pPr>
        <w:spacing w:after="0"/>
        <w:ind w:left="0"/>
        <w:jc w:val="both"/>
      </w:pPr>
      <w:r>
        <w:rPr>
          <w:rFonts w:ascii="Times New Roman"/>
          <w:b w:val="false"/>
          <w:i w:val="false"/>
          <w:color w:val="000000"/>
          <w:sz w:val="28"/>
        </w:rPr>
        <w:t>
      16) изменчивость отклонения доходности (tracking error) – разница между доходностью эталонного портфеля и доходностью портфеля;</w:t>
      </w:r>
    </w:p>
    <w:p>
      <w:pPr>
        <w:spacing w:after="0"/>
        <w:ind w:left="0"/>
        <w:jc w:val="both"/>
      </w:pPr>
      <w:r>
        <w:rPr>
          <w:rFonts w:ascii="Times New Roman"/>
          <w:b w:val="false"/>
          <w:i w:val="false"/>
          <w:color w:val="000000"/>
          <w:sz w:val="28"/>
        </w:rPr>
        <w:t>
      17) специализированный мандат – мандат, передаваемый во внешнее управление с целью диверсификации типов управления и отрицательной корреляции между доходностью внешних управляющих;</w:t>
      </w:r>
    </w:p>
    <w:p>
      <w:pPr>
        <w:spacing w:after="0"/>
        <w:ind w:left="0"/>
        <w:jc w:val="both"/>
      </w:pPr>
      <w:r>
        <w:rPr>
          <w:rFonts w:ascii="Times New Roman"/>
          <w:b w:val="false"/>
          <w:i w:val="false"/>
          <w:color w:val="000000"/>
          <w:sz w:val="28"/>
        </w:rPr>
        <w:t>
      18) мандат – портфель, имеющий определенные инвестиционные характеристики;</w:t>
      </w:r>
    </w:p>
    <w:p>
      <w:pPr>
        <w:spacing w:after="0"/>
        <w:ind w:left="0"/>
        <w:jc w:val="both"/>
      </w:pPr>
      <w:r>
        <w:rPr>
          <w:rFonts w:ascii="Times New Roman"/>
          <w:b w:val="false"/>
          <w:i w:val="false"/>
          <w:color w:val="000000"/>
          <w:sz w:val="28"/>
        </w:rPr>
        <w:t>
      19) маржевой счет – текущий счет для проведения операций с производными финансовыми инструментами, открываемый в клиринговой организации и используемый в целях учета обеспечения по сделкам и проведения расчетов по операциям с производными финансовыми инструментами;</w:t>
      </w:r>
    </w:p>
    <w:p>
      <w:pPr>
        <w:spacing w:after="0"/>
        <w:ind w:left="0"/>
        <w:jc w:val="both"/>
      </w:pPr>
      <w:r>
        <w:rPr>
          <w:rFonts w:ascii="Times New Roman"/>
          <w:b w:val="false"/>
          <w:i w:val="false"/>
          <w:color w:val="000000"/>
          <w:sz w:val="28"/>
        </w:rPr>
        <w:t>
      20) портфель – набор финансовых инструментов, в том числе наличная валюта;</w:t>
      </w:r>
    </w:p>
    <w:p>
      <w:pPr>
        <w:spacing w:after="0"/>
        <w:ind w:left="0"/>
        <w:jc w:val="both"/>
      </w:pPr>
      <w:r>
        <w:rPr>
          <w:rFonts w:ascii="Times New Roman"/>
          <w:b w:val="false"/>
          <w:i w:val="false"/>
          <w:color w:val="000000"/>
          <w:sz w:val="28"/>
        </w:rPr>
        <w:t>
      21) портфельный менеджер – лицо, отвечающее за управление активами клиентов;</w:t>
      </w:r>
    </w:p>
    <w:p>
      <w:pPr>
        <w:spacing w:after="0"/>
        <w:ind w:left="0"/>
        <w:jc w:val="both"/>
      </w:pPr>
      <w:r>
        <w:rPr>
          <w:rFonts w:ascii="Times New Roman"/>
          <w:b w:val="false"/>
          <w:i w:val="false"/>
          <w:color w:val="000000"/>
          <w:sz w:val="28"/>
        </w:rPr>
        <w:t>
      22) внешнее управление – вид управления активами, при котором активы клиента передаются в доверительное управление банку-нерезиденту Республики Казахстан или организации, специализирующемуся (специализирующейся) на доверительном управлении активами клиентов и осуществляющему (осуществляющей) деятельность на международных финансовых рынках;</w:t>
      </w:r>
    </w:p>
    <w:p>
      <w:pPr>
        <w:spacing w:after="0"/>
        <w:ind w:left="0"/>
        <w:jc w:val="both"/>
      </w:pPr>
      <w:r>
        <w:rPr>
          <w:rFonts w:ascii="Times New Roman"/>
          <w:b w:val="false"/>
          <w:i w:val="false"/>
          <w:color w:val="000000"/>
          <w:sz w:val="28"/>
        </w:rPr>
        <w:t>
      23) внешний управляющий – банк-нерезидент Республики Казахстан или организация, специализирующийся (специализирующаяся) на доверительном управлении активами клиентов и осуществляющий (осуществляющая) свою деятельность на международных финансовых рынках;</w:t>
      </w:r>
    </w:p>
    <w:p>
      <w:pPr>
        <w:spacing w:after="0"/>
        <w:ind w:left="0"/>
        <w:jc w:val="both"/>
      </w:pPr>
      <w:r>
        <w:rPr>
          <w:rFonts w:ascii="Times New Roman"/>
          <w:b w:val="false"/>
          <w:i w:val="false"/>
          <w:color w:val="000000"/>
          <w:sz w:val="28"/>
        </w:rPr>
        <w:t>
      24) внешний транзитный управляющий – банк-нерезидент Республики Казахстан или организация, специализирующийся (специализирующаяся) на внешнем транзитном управлении активов клиентов и осуществляющий (осуществляющая) свою деятельность на международных финансовых рынках;</w:t>
      </w:r>
    </w:p>
    <w:p>
      <w:pPr>
        <w:spacing w:after="0"/>
        <w:ind w:left="0"/>
        <w:jc w:val="both"/>
      </w:pPr>
      <w:r>
        <w:rPr>
          <w:rFonts w:ascii="Times New Roman"/>
          <w:b w:val="false"/>
          <w:i w:val="false"/>
          <w:color w:val="000000"/>
          <w:sz w:val="28"/>
        </w:rPr>
        <w:t>
      25) транзитный период – временной период, применяемый к портфелю, устанавливаемый в соответствии с Правилами в целях приведения его в соответствие с параметрами, устанавливаемыми инвестиционной стратегией Национального Банка по управлению золотовалютными активами;</w:t>
      </w:r>
    </w:p>
    <w:p>
      <w:pPr>
        <w:spacing w:after="0"/>
        <w:ind w:left="0"/>
        <w:jc w:val="both"/>
      </w:pPr>
      <w:r>
        <w:rPr>
          <w:rFonts w:ascii="Times New Roman"/>
          <w:b w:val="false"/>
          <w:i w:val="false"/>
          <w:color w:val="000000"/>
          <w:sz w:val="28"/>
        </w:rPr>
        <w:t>
      26) уполномоченное подразделение – подразделение монетарных операций Национального Банка;</w:t>
      </w:r>
    </w:p>
    <w:p>
      <w:pPr>
        <w:spacing w:after="0"/>
        <w:ind w:left="0"/>
        <w:jc w:val="both"/>
      </w:pPr>
      <w:r>
        <w:rPr>
          <w:rFonts w:ascii="Times New Roman"/>
          <w:b w:val="false"/>
          <w:i w:val="false"/>
          <w:color w:val="000000"/>
          <w:sz w:val="28"/>
        </w:rPr>
        <w:t>
      27) руководство Национального Банка – Председатель Национального Банка, заместитель Председателя Национального Банка, курирующий уполномоченное подразделение Национального Банка;</w:t>
      </w:r>
    </w:p>
    <w:p>
      <w:pPr>
        <w:spacing w:after="0"/>
        <w:ind w:left="0"/>
        <w:jc w:val="both"/>
      </w:pPr>
      <w:r>
        <w:rPr>
          <w:rFonts w:ascii="Times New Roman"/>
          <w:b w:val="false"/>
          <w:i w:val="false"/>
          <w:color w:val="000000"/>
          <w:sz w:val="28"/>
        </w:rPr>
        <w:t>
      28) уровень сверхдоходности – разница между фактически достигнутым уровнем доходности и уровнем доходности эталонного портфеля;</w:t>
      </w:r>
    </w:p>
    <w:p>
      <w:pPr>
        <w:spacing w:after="0"/>
        <w:ind w:left="0"/>
        <w:jc w:val="both"/>
      </w:pPr>
      <w:r>
        <w:rPr>
          <w:rFonts w:ascii="Times New Roman"/>
          <w:b w:val="false"/>
          <w:i w:val="false"/>
          <w:color w:val="000000"/>
          <w:sz w:val="28"/>
        </w:rPr>
        <w:t>
      29) форексные операции – покупка или/и продажа валюты на биржевом и межбанковском рынке;</w:t>
      </w:r>
    </w:p>
    <w:p>
      <w:pPr>
        <w:spacing w:after="0"/>
        <w:ind w:left="0"/>
        <w:jc w:val="both"/>
      </w:pPr>
      <w:r>
        <w:rPr>
          <w:rFonts w:ascii="Times New Roman"/>
          <w:b w:val="false"/>
          <w:i w:val="false"/>
          <w:color w:val="000000"/>
          <w:sz w:val="28"/>
        </w:rPr>
        <w:t xml:space="preserve">
      30) эталонный портфель – набор инструментов, отражающий стратегические интересы инвестора. Доходность эталонного портфеля служит мерой при оценке доходности управления активами.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0"/>
    <w:p>
      <w:pPr>
        <w:spacing w:after="0"/>
        <w:ind w:left="0"/>
        <w:jc w:val="both"/>
      </w:pPr>
      <w:r>
        <w:rPr>
          <w:rFonts w:ascii="Times New Roman"/>
          <w:b w:val="false"/>
          <w:i w:val="false"/>
          <w:color w:val="000000"/>
          <w:sz w:val="28"/>
        </w:rPr>
        <w:t>
       3. Часть золотовалютных активов передается во внешнее управление в целях:</w:t>
      </w:r>
    </w:p>
    <w:bookmarkEnd w:id="10"/>
    <w:p>
      <w:pPr>
        <w:spacing w:after="0"/>
        <w:ind w:left="0"/>
        <w:jc w:val="both"/>
      </w:pPr>
      <w:r>
        <w:rPr>
          <w:rFonts w:ascii="Times New Roman"/>
          <w:b w:val="false"/>
          <w:i w:val="false"/>
          <w:color w:val="000000"/>
          <w:sz w:val="28"/>
        </w:rPr>
        <w:t>
      1) снижения уровня рисков, связанных с типом управления, вследствие диверсификации;</w:t>
      </w:r>
    </w:p>
    <w:p>
      <w:pPr>
        <w:spacing w:after="0"/>
        <w:ind w:left="0"/>
        <w:jc w:val="both"/>
      </w:pPr>
      <w:r>
        <w:rPr>
          <w:rFonts w:ascii="Times New Roman"/>
          <w:b w:val="false"/>
          <w:i w:val="false"/>
          <w:color w:val="000000"/>
          <w:sz w:val="28"/>
        </w:rPr>
        <w:t>
      2) увеличения доходности управления золотовалютными активами благодаря использованию опыта, аналитических материалов, исследований и технических ресурсов внешнего управляющего;</w:t>
      </w:r>
    </w:p>
    <w:p>
      <w:pPr>
        <w:spacing w:after="0"/>
        <w:ind w:left="0"/>
        <w:jc w:val="both"/>
      </w:pPr>
      <w:r>
        <w:rPr>
          <w:rFonts w:ascii="Times New Roman"/>
          <w:b w:val="false"/>
          <w:i w:val="false"/>
          <w:color w:val="000000"/>
          <w:sz w:val="28"/>
        </w:rPr>
        <w:t>
      3) получения экспертизы и консультаций в области управления активами, обучения персонала;</w:t>
      </w:r>
    </w:p>
    <w:p>
      <w:pPr>
        <w:spacing w:after="0"/>
        <w:ind w:left="0"/>
        <w:jc w:val="both"/>
      </w:pPr>
      <w:r>
        <w:rPr>
          <w:rFonts w:ascii="Times New Roman"/>
          <w:b w:val="false"/>
          <w:i w:val="false"/>
          <w:color w:val="000000"/>
          <w:sz w:val="28"/>
        </w:rPr>
        <w:t>
      4) возможности внедрения новых классов активов, по которым отсутствует опыт в самостоятельном управлении активами.</w:t>
      </w:r>
    </w:p>
    <w:bookmarkStart w:name="z43" w:id="11"/>
    <w:p>
      <w:pPr>
        <w:spacing w:after="0"/>
        <w:ind w:left="0"/>
        <w:jc w:val="both"/>
      </w:pPr>
      <w:r>
        <w:rPr>
          <w:rFonts w:ascii="Times New Roman"/>
          <w:b w:val="false"/>
          <w:i w:val="false"/>
          <w:color w:val="000000"/>
          <w:sz w:val="28"/>
        </w:rPr>
        <w:t>
      4. Общий допустимый лимит золотовалютных активов, передаваемых во внешнее управление, не превышает 30 (тридцати) процентов от общего объема золотовалютных активов.</w:t>
      </w:r>
    </w:p>
    <w:bookmarkEnd w:id="11"/>
    <w:p>
      <w:pPr>
        <w:spacing w:after="0"/>
        <w:ind w:left="0"/>
        <w:jc w:val="both"/>
      </w:pPr>
      <w:r>
        <w:rPr>
          <w:rFonts w:ascii="Times New Roman"/>
          <w:b w:val="false"/>
          <w:i w:val="false"/>
          <w:color w:val="000000"/>
          <w:sz w:val="28"/>
        </w:rPr>
        <w:t>
      Общий допустимый лимит золотовалютных активов, передаваемых во внешнее управление одному внешнему управляющему, составляет не более 5 (пяти) процентов от общего объема золотовалютных активов.</w:t>
      </w:r>
    </w:p>
    <w:p>
      <w:pPr>
        <w:spacing w:after="0"/>
        <w:ind w:left="0"/>
        <w:jc w:val="both"/>
      </w:pPr>
      <w:r>
        <w:rPr>
          <w:rFonts w:ascii="Times New Roman"/>
          <w:b w:val="false"/>
          <w:i w:val="false"/>
          <w:color w:val="000000"/>
          <w:sz w:val="28"/>
        </w:rPr>
        <w:t>
      При нарушении данных ограничений уполномоченное подразделение устраняет несоответствия в течение 1 (одного) квартала со дня возникновения.</w:t>
      </w:r>
    </w:p>
    <w:bookmarkStart w:name="z44" w:id="12"/>
    <w:p>
      <w:pPr>
        <w:spacing w:after="0"/>
        <w:ind w:left="0"/>
        <w:jc w:val="both"/>
      </w:pPr>
      <w:r>
        <w:rPr>
          <w:rFonts w:ascii="Times New Roman"/>
          <w:b w:val="false"/>
          <w:i w:val="false"/>
          <w:color w:val="000000"/>
          <w:sz w:val="28"/>
        </w:rPr>
        <w:t>
      5. Выбор типа управления и эталонного портфеля для внешнего управляющего осуществляется в соответствии с целями управления золотовалютными активами и ограничениями, предусмотренными инвестиционной стратегией Национального Банка по управлению золотовалютными активами, в зависимости от ситуации на рынке.</w:t>
      </w:r>
    </w:p>
    <w:bookmarkEnd w:id="12"/>
    <w:p>
      <w:pPr>
        <w:spacing w:after="0"/>
        <w:ind w:left="0"/>
        <w:jc w:val="both"/>
      </w:pPr>
      <w:r>
        <w:rPr>
          <w:rFonts w:ascii="Times New Roman"/>
          <w:b w:val="false"/>
          <w:i w:val="false"/>
          <w:color w:val="000000"/>
          <w:sz w:val="28"/>
        </w:rPr>
        <w:t>
      6. Внешнему управляющему или внешнему транзитному управляющему выплачивается фиксированное комиссионное вознаграждение и/или комиссионное вознаграждение, зависящее от результатов управления, в соответствии с соглашением о передаче части золотовалютных активов во внешнее управление или соглашением о передаче части золотовалютных активов во внешнее транзитное управление.</w:t>
      </w:r>
    </w:p>
    <w:p>
      <w:pPr>
        <w:spacing w:after="0"/>
        <w:ind w:left="0"/>
        <w:jc w:val="left"/>
      </w:pPr>
      <w:r>
        <w:rPr>
          <w:rFonts w:ascii="Times New Roman"/>
          <w:b/>
          <w:i w:val="false"/>
          <w:color w:val="000000"/>
        </w:rPr>
        <w:t xml:space="preserve"> 2. Порядок передачи части золотовалютных активов</w:t>
      </w:r>
      <w:r>
        <w:br/>
      </w:r>
      <w:r>
        <w:rPr>
          <w:rFonts w:ascii="Times New Roman"/>
          <w:b/>
          <w:i w:val="false"/>
          <w:color w:val="000000"/>
        </w:rPr>
        <w:t>во внешнее управление</w:t>
      </w:r>
    </w:p>
    <w:bookmarkStart w:name="z47" w:id="13"/>
    <w:p>
      <w:pPr>
        <w:spacing w:after="0"/>
        <w:ind w:left="0"/>
        <w:jc w:val="both"/>
      </w:pPr>
      <w:r>
        <w:rPr>
          <w:rFonts w:ascii="Times New Roman"/>
          <w:b w:val="false"/>
          <w:i w:val="false"/>
          <w:color w:val="000000"/>
          <w:sz w:val="28"/>
        </w:rPr>
        <w:t>
      7. Уполномоченное подразделение публикует на интернет-ресурсе Национального Банка информацию о предстоящем проведении тендера по выбору внешнего управляющего, составляет список потенциальных внешних управляющих, рассылает информацию потенциальным внешним управляющим, которая содержит следующее:</w:t>
      </w:r>
    </w:p>
    <w:bookmarkEnd w:id="13"/>
    <w:p>
      <w:pPr>
        <w:spacing w:after="0"/>
        <w:ind w:left="0"/>
        <w:jc w:val="both"/>
      </w:pPr>
      <w:r>
        <w:rPr>
          <w:rFonts w:ascii="Times New Roman"/>
          <w:b w:val="false"/>
          <w:i w:val="false"/>
          <w:color w:val="000000"/>
          <w:sz w:val="28"/>
        </w:rPr>
        <w:t>
      1) описание типа мандата и его характеристик (эталонный портфель, цели управления, инвестиционные ограничения, приблизительный объем мандата);</w:t>
      </w:r>
    </w:p>
    <w:p>
      <w:pPr>
        <w:spacing w:after="0"/>
        <w:ind w:left="0"/>
        <w:jc w:val="both"/>
      </w:pPr>
      <w:r>
        <w:rPr>
          <w:rFonts w:ascii="Times New Roman"/>
          <w:b w:val="false"/>
          <w:i w:val="false"/>
          <w:color w:val="000000"/>
          <w:sz w:val="28"/>
        </w:rPr>
        <w:t xml:space="preserve">
      2) информацию, запрашиваемую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3) требования к потенциальным внешним управляющим;</w:t>
      </w:r>
    </w:p>
    <w:p>
      <w:pPr>
        <w:spacing w:after="0"/>
        <w:ind w:left="0"/>
        <w:jc w:val="both"/>
      </w:pPr>
      <w:r>
        <w:rPr>
          <w:rFonts w:ascii="Times New Roman"/>
          <w:b w:val="false"/>
          <w:i w:val="false"/>
          <w:color w:val="000000"/>
          <w:sz w:val="28"/>
        </w:rPr>
        <w:t>
      4) срок представления в Национальный Банк информации, запрашиваемой у внешнего управляющего;</w:t>
      </w:r>
    </w:p>
    <w:p>
      <w:pPr>
        <w:spacing w:after="0"/>
        <w:ind w:left="0"/>
        <w:jc w:val="both"/>
      </w:pPr>
      <w:r>
        <w:rPr>
          <w:rFonts w:ascii="Times New Roman"/>
          <w:b w:val="false"/>
          <w:i w:val="false"/>
          <w:color w:val="000000"/>
          <w:sz w:val="28"/>
        </w:rPr>
        <w:t>
      5) сведения о должностных лицах Национального Банка, ответственных за проведение тендера;</w:t>
      </w:r>
    </w:p>
    <w:p>
      <w:pPr>
        <w:spacing w:after="0"/>
        <w:ind w:left="0"/>
        <w:jc w:val="both"/>
      </w:pPr>
      <w:r>
        <w:rPr>
          <w:rFonts w:ascii="Times New Roman"/>
          <w:b w:val="false"/>
          <w:i w:val="false"/>
          <w:color w:val="000000"/>
          <w:sz w:val="28"/>
        </w:rPr>
        <w:t xml:space="preserve">
      6) условия, предусмотренные </w:t>
      </w:r>
      <w:r>
        <w:rPr>
          <w:rFonts w:ascii="Times New Roman"/>
          <w:b w:val="false"/>
          <w:i w:val="false"/>
          <w:color w:val="000000"/>
          <w:sz w:val="28"/>
        </w:rPr>
        <w:t>пунктом 22</w:t>
      </w:r>
      <w:r>
        <w:rPr>
          <w:rFonts w:ascii="Times New Roman"/>
          <w:b w:val="false"/>
          <w:i w:val="false"/>
          <w:color w:val="000000"/>
          <w:sz w:val="28"/>
        </w:rPr>
        <w:t xml:space="preserve"> Правил. Обязательным условием рассмотрения предложения внешнего управляющего является его письменное подтверждение о включении условий, предусмотренных </w:t>
      </w:r>
      <w:r>
        <w:rPr>
          <w:rFonts w:ascii="Times New Roman"/>
          <w:b w:val="false"/>
          <w:i w:val="false"/>
          <w:color w:val="000000"/>
          <w:sz w:val="28"/>
        </w:rPr>
        <w:t>пунктом 22</w:t>
      </w:r>
      <w:r>
        <w:rPr>
          <w:rFonts w:ascii="Times New Roman"/>
          <w:b w:val="false"/>
          <w:i w:val="false"/>
          <w:color w:val="000000"/>
          <w:sz w:val="28"/>
        </w:rPr>
        <w:t xml:space="preserve"> Правил, в соглашение о передаче части золотовалютных активов во внешнее управление.</w:t>
      </w:r>
    </w:p>
    <w:bookmarkStart w:name="z48" w:id="14"/>
    <w:p>
      <w:pPr>
        <w:spacing w:after="0"/>
        <w:ind w:left="0"/>
        <w:jc w:val="both"/>
      </w:pPr>
      <w:r>
        <w:rPr>
          <w:rFonts w:ascii="Times New Roman"/>
          <w:b w:val="false"/>
          <w:i w:val="false"/>
          <w:color w:val="000000"/>
          <w:sz w:val="28"/>
        </w:rPr>
        <w:t>
      8. Тендер по выбору внешних управляющих проводится уполномоченным подразделением.</w:t>
      </w:r>
    </w:p>
    <w:bookmarkEnd w:id="14"/>
    <w:bookmarkStart w:name="z49" w:id="15"/>
    <w:p>
      <w:pPr>
        <w:spacing w:after="0"/>
        <w:ind w:left="0"/>
        <w:jc w:val="both"/>
      </w:pPr>
      <w:r>
        <w:rPr>
          <w:rFonts w:ascii="Times New Roman"/>
          <w:b w:val="false"/>
          <w:i w:val="false"/>
          <w:color w:val="000000"/>
          <w:sz w:val="28"/>
        </w:rPr>
        <w:t xml:space="preserve">
      9. Потенциальные внешние управляющие представляют в Национальный Банк в электронном виде и/или на бумажном носителе информацию, запрашиваемую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w:t>
      </w:r>
    </w:p>
    <w:bookmarkEnd w:id="15"/>
    <w:bookmarkStart w:name="z50" w:id="16"/>
    <w:p>
      <w:pPr>
        <w:spacing w:after="0"/>
        <w:ind w:left="0"/>
        <w:jc w:val="both"/>
      </w:pPr>
      <w:r>
        <w:rPr>
          <w:rFonts w:ascii="Times New Roman"/>
          <w:b w:val="false"/>
          <w:i w:val="false"/>
          <w:color w:val="000000"/>
          <w:sz w:val="28"/>
        </w:rPr>
        <w:t xml:space="preserve">
      10. Уполномоченное подразделение проводит сравнительный анализ всех поступивших предложений внешних управляющих, с учетом обязательных критериев, предусмотренных </w:t>
      </w:r>
      <w:r>
        <w:rPr>
          <w:rFonts w:ascii="Times New Roman"/>
          <w:b w:val="false"/>
          <w:i w:val="false"/>
          <w:color w:val="000000"/>
          <w:sz w:val="28"/>
        </w:rPr>
        <w:t>пунктами 11</w:t>
      </w:r>
      <w:r>
        <w:rPr>
          <w:rFonts w:ascii="Times New Roman"/>
          <w:b w:val="false"/>
          <w:i w:val="false"/>
          <w:color w:val="000000"/>
          <w:sz w:val="28"/>
        </w:rPr>
        <w:t xml:space="preserve"> и/или </w:t>
      </w:r>
      <w:r>
        <w:rPr>
          <w:rFonts w:ascii="Times New Roman"/>
          <w:b w:val="false"/>
          <w:i w:val="false"/>
          <w:color w:val="000000"/>
          <w:sz w:val="28"/>
        </w:rPr>
        <w:t>12</w:t>
      </w:r>
      <w:r>
        <w:rPr>
          <w:rFonts w:ascii="Times New Roman"/>
          <w:b w:val="false"/>
          <w:i w:val="false"/>
          <w:color w:val="000000"/>
          <w:sz w:val="28"/>
        </w:rPr>
        <w:t xml:space="preserve"> Правил.</w:t>
      </w:r>
    </w:p>
    <w:bookmarkEnd w:id="16"/>
    <w:p>
      <w:pPr>
        <w:spacing w:after="0"/>
        <w:ind w:left="0"/>
        <w:jc w:val="both"/>
      </w:pPr>
      <w:r>
        <w:rPr>
          <w:rFonts w:ascii="Times New Roman"/>
          <w:b w:val="false"/>
          <w:i w:val="false"/>
          <w:color w:val="000000"/>
          <w:sz w:val="28"/>
        </w:rPr>
        <w:t xml:space="preserve">
      Если внешний управляющий удовлетворяет обязательным критериям, предусмотренным </w:t>
      </w:r>
      <w:r>
        <w:rPr>
          <w:rFonts w:ascii="Times New Roman"/>
          <w:b w:val="false"/>
          <w:i w:val="false"/>
          <w:color w:val="000000"/>
          <w:sz w:val="28"/>
        </w:rPr>
        <w:t>пунктами 11</w:t>
      </w:r>
      <w:r>
        <w:rPr>
          <w:rFonts w:ascii="Times New Roman"/>
          <w:b w:val="false"/>
          <w:i w:val="false"/>
          <w:color w:val="000000"/>
          <w:sz w:val="28"/>
        </w:rPr>
        <w:t xml:space="preserve"> и/или </w:t>
      </w:r>
      <w:r>
        <w:rPr>
          <w:rFonts w:ascii="Times New Roman"/>
          <w:b w:val="false"/>
          <w:i w:val="false"/>
          <w:color w:val="000000"/>
          <w:sz w:val="28"/>
        </w:rPr>
        <w:t>12</w:t>
      </w:r>
      <w:r>
        <w:rPr>
          <w:rFonts w:ascii="Times New Roman"/>
          <w:b w:val="false"/>
          <w:i w:val="false"/>
          <w:color w:val="000000"/>
          <w:sz w:val="28"/>
        </w:rPr>
        <w:t xml:space="preserve"> Правил, уполномоченное подразделение проводит дальнейшее рассмотрение предложения и сравнительный анализ согласно оценочным критериям. Перечень оценочных критериев для проведения сравнительного анализа предложений внешних управляющих предусмотрен в </w:t>
      </w:r>
      <w:r>
        <w:rPr>
          <w:rFonts w:ascii="Times New Roman"/>
          <w:b w:val="false"/>
          <w:i w:val="false"/>
          <w:color w:val="000000"/>
          <w:sz w:val="28"/>
        </w:rPr>
        <w:t>приложении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Оценка предложения внешнего управляющего определяется на основании Порядка оценки предложения внешнего управляющего в соответствии с таблицей оценочных критериев, предусмотренного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При анализе предложений участников тендера допускается использование собственных данных Национального Банка по действующим внешним управляющим активами Национального фонда Республики Казахстан и золотовалютными активами.</w:t>
      </w:r>
    </w:p>
    <w:bookmarkStart w:name="z51" w:id="17"/>
    <w:p>
      <w:pPr>
        <w:spacing w:after="0"/>
        <w:ind w:left="0"/>
        <w:jc w:val="both"/>
      </w:pPr>
      <w:r>
        <w:rPr>
          <w:rFonts w:ascii="Times New Roman"/>
          <w:b w:val="false"/>
          <w:i w:val="false"/>
          <w:color w:val="000000"/>
          <w:sz w:val="28"/>
        </w:rPr>
        <w:t>
      11. Обязательными критериями для мандатов, в которых объем передаваемой части золотовалютных активов одному внешнему управляющему превышает эквивалент 300 (трехсот) миллионов долларов США, являются следующие:</w:t>
      </w:r>
    </w:p>
    <w:bookmarkEnd w:id="17"/>
    <w:p>
      <w:pPr>
        <w:spacing w:after="0"/>
        <w:ind w:left="0"/>
        <w:jc w:val="both"/>
      </w:pPr>
      <w:r>
        <w:rPr>
          <w:rFonts w:ascii="Times New Roman"/>
          <w:b w:val="false"/>
          <w:i w:val="false"/>
          <w:color w:val="000000"/>
          <w:sz w:val="28"/>
        </w:rPr>
        <w:t>
      1) опыт работы с финансовыми инструментами, в которые предполагается инвестировать часть золотовалютных активов:</w:t>
      </w:r>
    </w:p>
    <w:p>
      <w:pPr>
        <w:spacing w:after="0"/>
        <w:ind w:left="0"/>
        <w:jc w:val="both"/>
      </w:pPr>
      <w:r>
        <w:rPr>
          <w:rFonts w:ascii="Times New Roman"/>
          <w:b w:val="false"/>
          <w:i w:val="false"/>
          <w:color w:val="000000"/>
          <w:sz w:val="28"/>
        </w:rPr>
        <w:t>
      не менее 10 (десяти) лет, из которых не менее 5 (пяти) лет опыта работы по объявленному типу мандата;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5 (пяти) лет опыта работы по региональным мандатам, которые составляют не менее 75 (семьдесят пять) процентов охвата глобального мандата;</w:t>
      </w:r>
    </w:p>
    <w:p>
      <w:pPr>
        <w:spacing w:after="0"/>
        <w:ind w:left="0"/>
        <w:jc w:val="both"/>
      </w:pPr>
      <w:r>
        <w:rPr>
          <w:rFonts w:ascii="Times New Roman"/>
          <w:b w:val="false"/>
          <w:i w:val="false"/>
          <w:color w:val="000000"/>
          <w:sz w:val="28"/>
        </w:rPr>
        <w:t>
      2) размер активов под управлением: внешний управляющий имеет под управлением совокупные активы клиентов (в том числе активы на консультационном обслуживании) не менее эквивалента 25 (двадцати пяти) миллиардов долларов США;</w:t>
      </w:r>
    </w:p>
    <w:p>
      <w:pPr>
        <w:spacing w:after="0"/>
        <w:ind w:left="0"/>
        <w:jc w:val="both"/>
      </w:pPr>
      <w:r>
        <w:rPr>
          <w:rFonts w:ascii="Times New Roman"/>
          <w:b w:val="false"/>
          <w:i w:val="false"/>
          <w:color w:val="000000"/>
          <w:sz w:val="28"/>
        </w:rPr>
        <w:t>
      3) размер активов по рассматриваемому типу мандата под управлением:</w:t>
      </w:r>
    </w:p>
    <w:p>
      <w:pPr>
        <w:spacing w:after="0"/>
        <w:ind w:left="0"/>
        <w:jc w:val="both"/>
      </w:pPr>
      <w:r>
        <w:rPr>
          <w:rFonts w:ascii="Times New Roman"/>
          <w:b w:val="false"/>
          <w:i w:val="false"/>
          <w:color w:val="000000"/>
          <w:sz w:val="28"/>
        </w:rPr>
        <w:t>
      внешний управляющий имеет по рассматриваемому типу мандата совокупные активы клиентов не менее эквивалента 1 (одного) миллиарда долларов США;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эквивалента 1 (одного) миллиарда долларов США по региональным мандатам, которые составляют не менее 75 (семьдесят пять) процентов охвата глобального мандата.</w:t>
      </w:r>
    </w:p>
    <w:bookmarkStart w:name="z52" w:id="18"/>
    <w:p>
      <w:pPr>
        <w:spacing w:after="0"/>
        <w:ind w:left="0"/>
        <w:jc w:val="both"/>
      </w:pPr>
      <w:r>
        <w:rPr>
          <w:rFonts w:ascii="Times New Roman"/>
          <w:b w:val="false"/>
          <w:i w:val="false"/>
          <w:color w:val="000000"/>
          <w:sz w:val="28"/>
        </w:rPr>
        <w:t>
      12. Обязательными критериями для специализированных мандатов, в которых объем передаваемой части золотовалютных активов одному внешнему управляющему не превышает эквивалент 300 (трехсот) миллионов долларов США, являются следующие:</w:t>
      </w:r>
    </w:p>
    <w:bookmarkEnd w:id="18"/>
    <w:p>
      <w:pPr>
        <w:spacing w:after="0"/>
        <w:ind w:left="0"/>
        <w:jc w:val="both"/>
      </w:pPr>
      <w:r>
        <w:rPr>
          <w:rFonts w:ascii="Times New Roman"/>
          <w:b w:val="false"/>
          <w:i w:val="false"/>
          <w:color w:val="000000"/>
          <w:sz w:val="28"/>
        </w:rPr>
        <w:t>
      1) опыт работы с финансовыми инструментами, в которые предполагается инвестировать часть золотовалютных активов:</w:t>
      </w:r>
    </w:p>
    <w:p>
      <w:pPr>
        <w:spacing w:after="0"/>
        <w:ind w:left="0"/>
        <w:jc w:val="both"/>
      </w:pPr>
      <w:r>
        <w:rPr>
          <w:rFonts w:ascii="Times New Roman"/>
          <w:b w:val="false"/>
          <w:i w:val="false"/>
          <w:color w:val="000000"/>
          <w:sz w:val="28"/>
        </w:rPr>
        <w:t>
      не менее 5 (пяти) лет, из которых не менее 3 (трех) лет опыта работы по объявленному типу мандата: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3 (трех) лет опыта работы по региональным мандатам, которые составляют не менее 75 (семьдесят пять) процентов охвата глобального мандата;</w:t>
      </w:r>
    </w:p>
    <w:p>
      <w:pPr>
        <w:spacing w:after="0"/>
        <w:ind w:left="0"/>
        <w:jc w:val="both"/>
      </w:pPr>
      <w:r>
        <w:rPr>
          <w:rFonts w:ascii="Times New Roman"/>
          <w:b w:val="false"/>
          <w:i w:val="false"/>
          <w:color w:val="000000"/>
          <w:sz w:val="28"/>
        </w:rPr>
        <w:t>
      2) размер активов под управлением: внешний управляющий имеет под управлением совокупные активы клиентов (в том числе активы на консультационном обслуживании) не менее эквивалента 3 (трех) миллиардов долларов США, за исключением внешних управляющих по мандатам альтернативных инструментов, для которых размер совокупных активов клиентов под управлением составляет не менее 1 (одного) миллиарда долларов США;</w:t>
      </w:r>
    </w:p>
    <w:p>
      <w:pPr>
        <w:spacing w:after="0"/>
        <w:ind w:left="0"/>
        <w:jc w:val="both"/>
      </w:pPr>
      <w:r>
        <w:rPr>
          <w:rFonts w:ascii="Times New Roman"/>
          <w:b w:val="false"/>
          <w:i w:val="false"/>
          <w:color w:val="000000"/>
          <w:sz w:val="28"/>
        </w:rPr>
        <w:t>
      3) размер активов по рассматриваемому типу мандата под управлением:</w:t>
      </w:r>
    </w:p>
    <w:p>
      <w:pPr>
        <w:spacing w:after="0"/>
        <w:ind w:left="0"/>
        <w:jc w:val="both"/>
      </w:pPr>
      <w:r>
        <w:rPr>
          <w:rFonts w:ascii="Times New Roman"/>
          <w:b w:val="false"/>
          <w:i w:val="false"/>
          <w:color w:val="000000"/>
          <w:sz w:val="28"/>
        </w:rPr>
        <w:t>
      внешний управляющий имеет по рассматриваемому типу мандата совокупные активы клиентов не менее эквивалента 150 (ста пятидесяти) миллионов долларов США;</w:t>
      </w:r>
    </w:p>
    <w:p>
      <w:pPr>
        <w:spacing w:after="0"/>
        <w:ind w:left="0"/>
        <w:jc w:val="both"/>
      </w:pPr>
      <w:r>
        <w:rPr>
          <w:rFonts w:ascii="Times New Roman"/>
          <w:b w:val="false"/>
          <w:i w:val="false"/>
          <w:color w:val="000000"/>
          <w:sz w:val="28"/>
        </w:rPr>
        <w:t>
      если при объявлении тендера по выбору внешнего управляющего по глобальному мандату участник тендера имеет под управлением исключительно аналогичные региональные мандаты – не менее эквивалента 150 (ста пятидесяти) миллионов долларов США по региональным мандатам, которые составляют не менее 75 (семьдесят пять) процентов охвата глобального мандата.</w:t>
      </w:r>
    </w:p>
    <w:bookmarkStart w:name="z53" w:id="19"/>
    <w:p>
      <w:pPr>
        <w:spacing w:after="0"/>
        <w:ind w:left="0"/>
        <w:jc w:val="both"/>
      </w:pPr>
      <w:r>
        <w:rPr>
          <w:rFonts w:ascii="Times New Roman"/>
          <w:b w:val="false"/>
          <w:i w:val="false"/>
          <w:color w:val="000000"/>
          <w:sz w:val="28"/>
        </w:rPr>
        <w:t xml:space="preserve">
      13. После начала действия специализированного мандата одному внешнему управляющему по результатам его управления передаются активы в размере, превышающем 300 (триста) миллионов долларов США, но не более размера общего допустимого лимита золотовалютных активов,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Правил.</w:t>
      </w:r>
    </w:p>
    <w:bookmarkEnd w:id="19"/>
    <w:bookmarkStart w:name="z54" w:id="20"/>
    <w:p>
      <w:pPr>
        <w:spacing w:after="0"/>
        <w:ind w:left="0"/>
        <w:jc w:val="both"/>
      </w:pPr>
      <w:r>
        <w:rPr>
          <w:rFonts w:ascii="Times New Roman"/>
          <w:b w:val="false"/>
          <w:i w:val="false"/>
          <w:color w:val="000000"/>
          <w:sz w:val="28"/>
        </w:rPr>
        <w:t>
      14. Допускается обращение уполномоченного подразделения к клиентам внешнего управляющего с запросом о результатах и качестве управления активами клиентов.</w:t>
      </w:r>
    </w:p>
    <w:bookmarkEnd w:id="20"/>
    <w:bookmarkStart w:name="z55" w:id="21"/>
    <w:p>
      <w:pPr>
        <w:spacing w:after="0"/>
        <w:ind w:left="0"/>
        <w:jc w:val="both"/>
      </w:pPr>
      <w:r>
        <w:rPr>
          <w:rFonts w:ascii="Times New Roman"/>
          <w:b w:val="false"/>
          <w:i w:val="false"/>
          <w:color w:val="000000"/>
          <w:sz w:val="28"/>
        </w:rPr>
        <w:t xml:space="preserve">
      15. Уполномоченное подразделение осуществляет подготовку заключения по анализу предложений внешних управляющих в течение срока, не превышающего 2 (двух) месяцев со дня представления внешними управляющими информации, запрашиваемой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w:t>
      </w:r>
    </w:p>
    <w:bookmarkEnd w:id="21"/>
    <w:bookmarkStart w:name="z56" w:id="22"/>
    <w:p>
      <w:pPr>
        <w:spacing w:after="0"/>
        <w:ind w:left="0"/>
        <w:jc w:val="both"/>
      </w:pPr>
      <w:r>
        <w:rPr>
          <w:rFonts w:ascii="Times New Roman"/>
          <w:b w:val="false"/>
          <w:i w:val="false"/>
          <w:color w:val="000000"/>
          <w:sz w:val="28"/>
        </w:rPr>
        <w:t>
      16. Подготовленное уполномоченным подразделением заключение, содержащее сравнительный анализ предложений по внешнему управлению и предложение по выбору внешнего управляющего, передается на рассмотрение Председателю Национального Банка, который по результатам рассмотрения на основании резолюции к заключению уполномоченного подразделения утверждает наиболее выгодные предложения внешних управляющих (короткий список – short list). Уполномоченное подразделение проводит переговоры с потенциальными внешними управляющими из короткого списка – short list для целей улучшения условий предложений внешних управляющих.</w:t>
      </w:r>
    </w:p>
    <w:bookmarkEnd w:id="22"/>
    <w:bookmarkStart w:name="z57" w:id="23"/>
    <w:p>
      <w:pPr>
        <w:spacing w:after="0"/>
        <w:ind w:left="0"/>
        <w:jc w:val="both"/>
      </w:pPr>
      <w:r>
        <w:rPr>
          <w:rFonts w:ascii="Times New Roman"/>
          <w:b w:val="false"/>
          <w:i w:val="false"/>
          <w:color w:val="000000"/>
          <w:sz w:val="28"/>
        </w:rPr>
        <w:t>
      17. Для получения дополнительной информации о порядке принятия инвестиционных решений и процедурах контроля за рисками допускается проведение уполномоченным подразделением встреч с потенциальными внешними управляющими.</w:t>
      </w:r>
    </w:p>
    <w:bookmarkEnd w:id="23"/>
    <w:bookmarkStart w:name="z58" w:id="24"/>
    <w:p>
      <w:pPr>
        <w:spacing w:after="0"/>
        <w:ind w:left="0"/>
        <w:jc w:val="both"/>
      </w:pPr>
      <w:r>
        <w:rPr>
          <w:rFonts w:ascii="Times New Roman"/>
          <w:b w:val="false"/>
          <w:i w:val="false"/>
          <w:color w:val="000000"/>
          <w:sz w:val="28"/>
        </w:rPr>
        <w:t>
      18. Внешний управляющий утверждается решением Правления Национального Банка, предусматривающим заключение с ним соглашения о передаче части золотовалютных активов во внешнее управление.</w:t>
      </w:r>
    </w:p>
    <w:bookmarkEnd w:id="24"/>
    <w:p>
      <w:pPr>
        <w:spacing w:after="0"/>
        <w:ind w:left="0"/>
        <w:jc w:val="both"/>
      </w:pPr>
      <w:r>
        <w:rPr>
          <w:rFonts w:ascii="Times New Roman"/>
          <w:b w:val="false"/>
          <w:i w:val="false"/>
          <w:color w:val="000000"/>
          <w:sz w:val="28"/>
        </w:rPr>
        <w:t xml:space="preserve">
      Если внешний управляющий, осуществляющий внешнее управление активами Национального фонда Республики Казахстан по аналогичному типу мандата с положительным уровнем сверхдоходности за период не менее трех лет, соответствует критериям, установленным </w:t>
      </w:r>
      <w:r>
        <w:rPr>
          <w:rFonts w:ascii="Times New Roman"/>
          <w:b w:val="false"/>
          <w:i w:val="false"/>
          <w:color w:val="000000"/>
          <w:sz w:val="28"/>
        </w:rPr>
        <w:t>пунктами 11</w:t>
      </w:r>
      <w:r>
        <w:rPr>
          <w:rFonts w:ascii="Times New Roman"/>
          <w:b w:val="false"/>
          <w:i w:val="false"/>
          <w:color w:val="000000"/>
          <w:sz w:val="28"/>
        </w:rPr>
        <w:t xml:space="preserve"> и/или </w:t>
      </w:r>
      <w:r>
        <w:rPr>
          <w:rFonts w:ascii="Times New Roman"/>
          <w:b w:val="false"/>
          <w:i w:val="false"/>
          <w:color w:val="000000"/>
          <w:sz w:val="28"/>
        </w:rPr>
        <w:t>12</w:t>
      </w:r>
      <w:r>
        <w:rPr>
          <w:rFonts w:ascii="Times New Roman"/>
          <w:b w:val="false"/>
          <w:i w:val="false"/>
          <w:color w:val="000000"/>
          <w:sz w:val="28"/>
        </w:rPr>
        <w:t xml:space="preserve"> Правил, то по решению Председателя Национального Банка, его кандидатура допускается на утверждение без проведения процедур,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постановлением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25"/>
    <w:p>
      <w:pPr>
        <w:spacing w:after="0"/>
        <w:ind w:left="0"/>
        <w:jc w:val="both"/>
      </w:pPr>
      <w:r>
        <w:rPr>
          <w:rFonts w:ascii="Times New Roman"/>
          <w:b w:val="false"/>
          <w:i w:val="false"/>
          <w:color w:val="000000"/>
          <w:sz w:val="28"/>
        </w:rPr>
        <w:t>
       19. Уполномоченное подразделение в течение 1 (одного) месяца со дня утверждения участника тендера в качестве внешнего управляющего в соответствии с пунктом 18 Правил представляет каждому участнику тендера уведомление об итогах тендера.</w:t>
      </w:r>
    </w:p>
    <w:bookmarkEnd w:id="25"/>
    <w:bookmarkStart w:name="z60" w:id="26"/>
    <w:p>
      <w:pPr>
        <w:spacing w:after="0"/>
        <w:ind w:left="0"/>
        <w:jc w:val="both"/>
      </w:pPr>
      <w:r>
        <w:rPr>
          <w:rFonts w:ascii="Times New Roman"/>
          <w:b w:val="false"/>
          <w:i w:val="false"/>
          <w:color w:val="000000"/>
          <w:sz w:val="28"/>
        </w:rPr>
        <w:t>
      20. При выборе внешнего транзитного управляющего уполномоченное подразделение направляет запросы зарубежным организациям, специализирующимся на оказании услуг транзитного управления. Согласно запросу потенциальный внешний транзитный управляющий представляет информацию по рынкам охвата, стратегиям транзитного управления и стоимости услуг в разрезе классов инструментов и рынков. Внешний транзитный управляющий утверждается на основании резолюции Председателя Национального Банка к служебной записке уполномоченного подразделения с анализом поступивших предложений потенциальных внешних транзитных управляющих.</w:t>
      </w:r>
    </w:p>
    <w:bookmarkEnd w:id="26"/>
    <w:bookmarkStart w:name="z61" w:id="27"/>
    <w:p>
      <w:pPr>
        <w:spacing w:after="0"/>
        <w:ind w:left="0"/>
        <w:jc w:val="both"/>
      </w:pPr>
      <w:r>
        <w:rPr>
          <w:rFonts w:ascii="Times New Roman"/>
          <w:b w:val="false"/>
          <w:i w:val="false"/>
          <w:color w:val="000000"/>
          <w:sz w:val="28"/>
        </w:rPr>
        <w:t>
      21. Подготовка, заключение соглашения о передаче части золотовалютных активов во внешнее управление и соглашения о передаче части золотовалютных активов во внешнее транзитное управление и дальнейший мониторинг за выполнением их условий осуществляется уполномоченным подразделением.</w:t>
      </w:r>
    </w:p>
    <w:bookmarkEnd w:id="27"/>
    <w:bookmarkStart w:name="z62" w:id="28"/>
    <w:p>
      <w:pPr>
        <w:spacing w:after="0"/>
        <w:ind w:left="0"/>
        <w:jc w:val="both"/>
      </w:pPr>
      <w:r>
        <w:rPr>
          <w:rFonts w:ascii="Times New Roman"/>
          <w:b w:val="false"/>
          <w:i w:val="false"/>
          <w:color w:val="000000"/>
          <w:sz w:val="28"/>
        </w:rPr>
        <w:t>
      22. В соглашении о передаче части золотовалютных активов во внешнее управление содержатся следующие условия:</w:t>
      </w:r>
    </w:p>
    <w:bookmarkEnd w:id="28"/>
    <w:bookmarkStart w:name="z12" w:id="29"/>
    <w:p>
      <w:pPr>
        <w:spacing w:after="0"/>
        <w:ind w:left="0"/>
        <w:jc w:val="both"/>
      </w:pPr>
      <w:r>
        <w:rPr>
          <w:rFonts w:ascii="Times New Roman"/>
          <w:b w:val="false"/>
          <w:i w:val="false"/>
          <w:color w:val="000000"/>
          <w:sz w:val="28"/>
        </w:rPr>
        <w:t>
      1) полномочие Национального Банка в любой момент досрочно расторгнуть соглашение о передаче части золотовалютных активов во внешнее управление в следующих случаях:</w:t>
      </w:r>
    </w:p>
    <w:bookmarkEnd w:id="29"/>
    <w:bookmarkStart w:name="z13" w:id="30"/>
    <w:p>
      <w:pPr>
        <w:spacing w:after="0"/>
        <w:ind w:left="0"/>
        <w:jc w:val="both"/>
      </w:pPr>
      <w:r>
        <w:rPr>
          <w:rFonts w:ascii="Times New Roman"/>
          <w:b w:val="false"/>
          <w:i w:val="false"/>
          <w:color w:val="000000"/>
          <w:sz w:val="28"/>
        </w:rPr>
        <w:t>
      недостижение внешним управляющим сверхдоходности по управлению портфелем во внешнем управлении в сравнении с эталонным портфелем;</w:t>
      </w:r>
    </w:p>
    <w:bookmarkEnd w:id="30"/>
    <w:bookmarkStart w:name="z14" w:id="31"/>
    <w:p>
      <w:pPr>
        <w:spacing w:after="0"/>
        <w:ind w:left="0"/>
        <w:jc w:val="both"/>
      </w:pPr>
      <w:r>
        <w:rPr>
          <w:rFonts w:ascii="Times New Roman"/>
          <w:b w:val="false"/>
          <w:i w:val="false"/>
          <w:color w:val="000000"/>
          <w:sz w:val="28"/>
        </w:rPr>
        <w:t>
      нарушение внешним управляющим ограничений, установленных в инвестиционной стратегии Национального Банка по управлению золотовалютными активами;</w:t>
      </w:r>
    </w:p>
    <w:bookmarkEnd w:id="31"/>
    <w:bookmarkStart w:name="z15" w:id="32"/>
    <w:p>
      <w:pPr>
        <w:spacing w:after="0"/>
        <w:ind w:left="0"/>
        <w:jc w:val="both"/>
      </w:pPr>
      <w:r>
        <w:rPr>
          <w:rFonts w:ascii="Times New Roman"/>
          <w:b w:val="false"/>
          <w:i w:val="false"/>
          <w:color w:val="000000"/>
          <w:sz w:val="28"/>
        </w:rPr>
        <w:t>
      изменение инвестиционной стратегии Национального Банка по управлению золотовалютными активами;</w:t>
      </w:r>
    </w:p>
    <w:bookmarkEnd w:id="32"/>
    <w:bookmarkStart w:name="z16" w:id="33"/>
    <w:p>
      <w:pPr>
        <w:spacing w:after="0"/>
        <w:ind w:left="0"/>
        <w:jc w:val="both"/>
      </w:pPr>
      <w:r>
        <w:rPr>
          <w:rFonts w:ascii="Times New Roman"/>
          <w:b w:val="false"/>
          <w:i w:val="false"/>
          <w:color w:val="000000"/>
          <w:sz w:val="28"/>
        </w:rPr>
        <w:t>
      по решению руководства Национального Банка с представлением письменного уведомления внешнему управляющему и указанием даты расторжения соглашения о передаче части золотовалютных активов во внешнее управление;</w:t>
      </w:r>
    </w:p>
    <w:bookmarkEnd w:id="33"/>
    <w:bookmarkStart w:name="z17" w:id="34"/>
    <w:p>
      <w:pPr>
        <w:spacing w:after="0"/>
        <w:ind w:left="0"/>
        <w:jc w:val="both"/>
      </w:pPr>
      <w:r>
        <w:rPr>
          <w:rFonts w:ascii="Times New Roman"/>
          <w:b w:val="false"/>
          <w:i w:val="false"/>
          <w:color w:val="000000"/>
          <w:sz w:val="28"/>
        </w:rPr>
        <w:t>
      2) полномочие Национального Банка по своему усмотрению в любое время пополнять/отзывать часть золотовалютных активов, находящихся во внешнем управлении;</w:t>
      </w:r>
    </w:p>
    <w:bookmarkEnd w:id="34"/>
    <w:bookmarkStart w:name="z18" w:id="35"/>
    <w:p>
      <w:pPr>
        <w:spacing w:after="0"/>
        <w:ind w:left="0"/>
        <w:jc w:val="both"/>
      </w:pPr>
      <w:r>
        <w:rPr>
          <w:rFonts w:ascii="Times New Roman"/>
          <w:b w:val="false"/>
          <w:i w:val="false"/>
          <w:color w:val="000000"/>
          <w:sz w:val="28"/>
        </w:rPr>
        <w:t>
      3) подписание соглашения о передаче части золотовалютных активов во внешнее управление на государственном, русском и/или на языке, определенном по соглашению сторон;</w:t>
      </w:r>
    </w:p>
    <w:bookmarkEnd w:id="35"/>
    <w:bookmarkStart w:name="z19" w:id="36"/>
    <w:p>
      <w:pPr>
        <w:spacing w:after="0"/>
        <w:ind w:left="0"/>
        <w:jc w:val="both"/>
      </w:pPr>
      <w:r>
        <w:rPr>
          <w:rFonts w:ascii="Times New Roman"/>
          <w:b w:val="false"/>
          <w:i w:val="false"/>
          <w:color w:val="000000"/>
          <w:sz w:val="28"/>
        </w:rPr>
        <w:t>
      4) предоставление внешним управляющим информации о передвижении его персонала, ответственного за управление активами, переданными во внешнее управление;</w:t>
      </w:r>
    </w:p>
    <w:bookmarkEnd w:id="36"/>
    <w:bookmarkStart w:name="z20" w:id="37"/>
    <w:p>
      <w:pPr>
        <w:spacing w:after="0"/>
        <w:ind w:left="0"/>
        <w:jc w:val="both"/>
      </w:pPr>
      <w:r>
        <w:rPr>
          <w:rFonts w:ascii="Times New Roman"/>
          <w:b w:val="false"/>
          <w:i w:val="false"/>
          <w:color w:val="000000"/>
          <w:sz w:val="28"/>
        </w:rPr>
        <w:t>
      5) посещение внешнего управляющего специалистами Национального Банка и независимыми аудиторами для целей проверки операций по счету, а также получение дополнительной информации о порядке принятия инвестиционных решений и процедурах мониторинга за рисками;</w:t>
      </w:r>
    </w:p>
    <w:bookmarkEnd w:id="37"/>
    <w:bookmarkStart w:name="z21" w:id="38"/>
    <w:p>
      <w:pPr>
        <w:spacing w:after="0"/>
        <w:ind w:left="0"/>
        <w:jc w:val="both"/>
      </w:pPr>
      <w:r>
        <w:rPr>
          <w:rFonts w:ascii="Times New Roman"/>
          <w:b w:val="false"/>
          <w:i w:val="false"/>
          <w:color w:val="000000"/>
          <w:sz w:val="28"/>
        </w:rPr>
        <w:t>
      6) неиспользование в качестве брокеров по сделкам с активами, переданными во внешнее управление, аффилированных с внешним управляющим организаций;</w:t>
      </w:r>
    </w:p>
    <w:bookmarkEnd w:id="38"/>
    <w:bookmarkStart w:name="z22" w:id="39"/>
    <w:p>
      <w:pPr>
        <w:spacing w:after="0"/>
        <w:ind w:left="0"/>
        <w:jc w:val="both"/>
      </w:pPr>
      <w:r>
        <w:rPr>
          <w:rFonts w:ascii="Times New Roman"/>
          <w:b w:val="false"/>
          <w:i w:val="false"/>
          <w:color w:val="000000"/>
          <w:sz w:val="28"/>
        </w:rPr>
        <w:t>
      7) ответственность внешнего управляющего за нарушение установленного инвестиционной стратегией Национального Банка по управлению золотовалютными активами лимита ожидаемой изменчивости отклонения доходности (expected tracking error);</w:t>
      </w:r>
    </w:p>
    <w:bookmarkEnd w:id="39"/>
    <w:bookmarkStart w:name="z23" w:id="40"/>
    <w:p>
      <w:pPr>
        <w:spacing w:after="0"/>
        <w:ind w:left="0"/>
        <w:jc w:val="both"/>
      </w:pPr>
      <w:r>
        <w:rPr>
          <w:rFonts w:ascii="Times New Roman"/>
          <w:b w:val="false"/>
          <w:i w:val="false"/>
          <w:color w:val="000000"/>
          <w:sz w:val="28"/>
        </w:rPr>
        <w:t>
      8) консультирование, обучение или стажировка сотрудников Национального Банка, осуществляющих управление частью золотовалютных активов;</w:t>
      </w:r>
    </w:p>
    <w:bookmarkEnd w:id="40"/>
    <w:bookmarkStart w:name="z24" w:id="41"/>
    <w:p>
      <w:pPr>
        <w:spacing w:after="0"/>
        <w:ind w:left="0"/>
        <w:jc w:val="both"/>
      </w:pPr>
      <w:r>
        <w:rPr>
          <w:rFonts w:ascii="Times New Roman"/>
          <w:b w:val="false"/>
          <w:i w:val="false"/>
          <w:color w:val="000000"/>
          <w:sz w:val="28"/>
        </w:rPr>
        <w:t>
      9) представление в Национальный Банк внешним управляющим сверенной с банком(-ами)-кастодианом(-ами) полной отчетности по портфелю на дату расторжения соглашения о передаче части золотовалютных активов во внешнее управление в случае расторжения соглашения о передаче части золотовалютных активов во внешнее управление. Все ожидаемые расходы, связанные с портфелем за период внешнего управления, определяются в соответствии с соглашением о передаче части золотовалютных активов во внешнее управление;</w:t>
      </w:r>
    </w:p>
    <w:bookmarkEnd w:id="41"/>
    <w:bookmarkStart w:name="z25" w:id="42"/>
    <w:p>
      <w:pPr>
        <w:spacing w:after="0"/>
        <w:ind w:left="0"/>
        <w:jc w:val="both"/>
      </w:pPr>
      <w:r>
        <w:rPr>
          <w:rFonts w:ascii="Times New Roman"/>
          <w:b w:val="false"/>
          <w:i w:val="false"/>
          <w:color w:val="000000"/>
          <w:sz w:val="28"/>
        </w:rPr>
        <w:t>
      10) представление в Национальный Банк внешним управляющим на регулярной основе в соответствии с соглашением о передаче части золотовалютных активов во внешнее управление отчетности в соответствии со следующими основными направлениями:</w:t>
      </w:r>
    </w:p>
    <w:bookmarkEnd w:id="42"/>
    <w:bookmarkStart w:name="z26" w:id="43"/>
    <w:p>
      <w:pPr>
        <w:spacing w:after="0"/>
        <w:ind w:left="0"/>
        <w:jc w:val="both"/>
      </w:pPr>
      <w:r>
        <w:rPr>
          <w:rFonts w:ascii="Times New Roman"/>
          <w:b w:val="false"/>
          <w:i w:val="false"/>
          <w:color w:val="000000"/>
          <w:sz w:val="28"/>
        </w:rPr>
        <w:t>
      ежедневная отчетность по совершенным за предыдущий рабочий день операциям;</w:t>
      </w:r>
    </w:p>
    <w:bookmarkEnd w:id="43"/>
    <w:bookmarkStart w:name="z27" w:id="44"/>
    <w:p>
      <w:pPr>
        <w:spacing w:after="0"/>
        <w:ind w:left="0"/>
        <w:jc w:val="both"/>
      </w:pPr>
      <w:r>
        <w:rPr>
          <w:rFonts w:ascii="Times New Roman"/>
          <w:b w:val="false"/>
          <w:i w:val="false"/>
          <w:color w:val="000000"/>
          <w:sz w:val="28"/>
        </w:rPr>
        <w:t>
      оценка портфеля (распределение части золотовалютных активов по различным классам и видам валют, состав портфеля на конец отчетного месяца, рыночная стоимость части золотовалютных активов на конец отчетного месяца);</w:t>
      </w:r>
    </w:p>
    <w:bookmarkEnd w:id="44"/>
    <w:bookmarkStart w:name="z28" w:id="45"/>
    <w:p>
      <w:pPr>
        <w:spacing w:after="0"/>
        <w:ind w:left="0"/>
        <w:jc w:val="both"/>
      </w:pPr>
      <w:r>
        <w:rPr>
          <w:rFonts w:ascii="Times New Roman"/>
          <w:b w:val="false"/>
          <w:i w:val="false"/>
          <w:color w:val="000000"/>
          <w:sz w:val="28"/>
        </w:rPr>
        <w:t>
      движения в портфеле (перечень всех заключенных за отчетный квартал сделок, отсортированных по различным классам и валютам, погашений, выплат дивидендов и накопленных процентов);</w:t>
      </w:r>
    </w:p>
    <w:bookmarkEnd w:id="45"/>
    <w:bookmarkStart w:name="z29" w:id="46"/>
    <w:p>
      <w:pPr>
        <w:spacing w:after="0"/>
        <w:ind w:left="0"/>
        <w:jc w:val="both"/>
      </w:pPr>
      <w:r>
        <w:rPr>
          <w:rFonts w:ascii="Times New Roman"/>
          <w:b w:val="false"/>
          <w:i w:val="false"/>
          <w:color w:val="000000"/>
          <w:sz w:val="28"/>
        </w:rPr>
        <w:t>
      анализ результатов управления портфелем (ежемесячные, квартальные и общие результаты по управлению портфелем в разрезе достигнутой доходности, показатели риска портфеля и уровня изменчивости отклонения доходности (tracking error) в сравнении с эталонным портфелем);</w:t>
      </w:r>
    </w:p>
    <w:bookmarkEnd w:id="46"/>
    <w:bookmarkStart w:name="z30" w:id="47"/>
    <w:p>
      <w:pPr>
        <w:spacing w:after="0"/>
        <w:ind w:left="0"/>
        <w:jc w:val="both"/>
      </w:pPr>
      <w:r>
        <w:rPr>
          <w:rFonts w:ascii="Times New Roman"/>
          <w:b w:val="false"/>
          <w:i w:val="false"/>
          <w:color w:val="000000"/>
          <w:sz w:val="28"/>
        </w:rPr>
        <w:t>
      письменный отчет по состоянию соответствующих рынков и их влиянию на портфель;</w:t>
      </w:r>
    </w:p>
    <w:bookmarkEnd w:id="47"/>
    <w:bookmarkStart w:name="z31" w:id="48"/>
    <w:p>
      <w:pPr>
        <w:spacing w:after="0"/>
        <w:ind w:left="0"/>
        <w:jc w:val="both"/>
      </w:pPr>
      <w:r>
        <w:rPr>
          <w:rFonts w:ascii="Times New Roman"/>
          <w:b w:val="false"/>
          <w:i w:val="false"/>
          <w:color w:val="000000"/>
          <w:sz w:val="28"/>
        </w:rPr>
        <w:t>
      экономический обзор;</w:t>
      </w:r>
    </w:p>
    <w:bookmarkEnd w:id="48"/>
    <w:bookmarkStart w:name="z32" w:id="49"/>
    <w:p>
      <w:pPr>
        <w:spacing w:after="0"/>
        <w:ind w:left="0"/>
        <w:jc w:val="both"/>
      </w:pPr>
      <w:r>
        <w:rPr>
          <w:rFonts w:ascii="Times New Roman"/>
          <w:b w:val="false"/>
          <w:i w:val="false"/>
          <w:color w:val="000000"/>
          <w:sz w:val="28"/>
        </w:rPr>
        <w:t>
      обзор стратегии и объяснение наиболее важных изменений в структуре портфеля;</w:t>
      </w:r>
    </w:p>
    <w:bookmarkEnd w:id="49"/>
    <w:bookmarkStart w:name="z33" w:id="50"/>
    <w:p>
      <w:pPr>
        <w:spacing w:after="0"/>
        <w:ind w:left="0"/>
        <w:jc w:val="both"/>
      </w:pPr>
      <w:r>
        <w:rPr>
          <w:rFonts w:ascii="Times New Roman"/>
          <w:b w:val="false"/>
          <w:i w:val="false"/>
          <w:color w:val="000000"/>
          <w:sz w:val="28"/>
        </w:rPr>
        <w:t>
      текущая стратегия инвестирования;</w:t>
      </w:r>
    </w:p>
    <w:bookmarkEnd w:id="50"/>
    <w:bookmarkStart w:name="z34" w:id="51"/>
    <w:p>
      <w:pPr>
        <w:spacing w:after="0"/>
        <w:ind w:left="0"/>
        <w:jc w:val="both"/>
      </w:pPr>
      <w:r>
        <w:rPr>
          <w:rFonts w:ascii="Times New Roman"/>
          <w:b w:val="false"/>
          <w:i w:val="false"/>
          <w:color w:val="000000"/>
          <w:sz w:val="28"/>
        </w:rPr>
        <w:t>
      вклад различных факторов в доходность портфеля для активного управления активами;</w:t>
      </w:r>
    </w:p>
    <w:bookmarkEnd w:id="51"/>
    <w:bookmarkStart w:name="z35" w:id="52"/>
    <w:p>
      <w:pPr>
        <w:spacing w:after="0"/>
        <w:ind w:left="0"/>
        <w:jc w:val="both"/>
      </w:pPr>
      <w:r>
        <w:rPr>
          <w:rFonts w:ascii="Times New Roman"/>
          <w:b w:val="false"/>
          <w:i w:val="false"/>
          <w:color w:val="000000"/>
          <w:sz w:val="28"/>
        </w:rPr>
        <w:t>
      11) ежемесячное, на конец каждого месяца или на дату завершения транзитного периода, осуществление внешним управляющим сверки состава портфеля, переданного во внешнее управление, с данными банка(-ов)- кастодиана(-ов), в соответствии с соглашением о передаче части золотовалютных активов во внешнее управление;</w:t>
      </w:r>
    </w:p>
    <w:bookmarkEnd w:id="52"/>
    <w:bookmarkStart w:name="z36" w:id="53"/>
    <w:p>
      <w:pPr>
        <w:spacing w:after="0"/>
        <w:ind w:left="0"/>
        <w:jc w:val="both"/>
      </w:pPr>
      <w:r>
        <w:rPr>
          <w:rFonts w:ascii="Times New Roman"/>
          <w:b w:val="false"/>
          <w:i w:val="false"/>
          <w:color w:val="000000"/>
          <w:sz w:val="28"/>
        </w:rPr>
        <w:t>
      12) возможность внесения изменений и дополнений в соглашение о передаче части золотовалютных активов во внешнее управление по соглашению сторон;</w:t>
      </w:r>
    </w:p>
    <w:bookmarkEnd w:id="53"/>
    <w:bookmarkStart w:name="z37" w:id="54"/>
    <w:p>
      <w:pPr>
        <w:spacing w:after="0"/>
        <w:ind w:left="0"/>
        <w:jc w:val="both"/>
      </w:pPr>
      <w:r>
        <w:rPr>
          <w:rFonts w:ascii="Times New Roman"/>
          <w:b w:val="false"/>
          <w:i w:val="false"/>
          <w:color w:val="000000"/>
          <w:sz w:val="28"/>
        </w:rPr>
        <w:t>
      13) представление внешним управляющим информации о проведенных операциях банку-кастодиану не позднее следующего рабочего дня после согласования и завершения процедур подтверждения сделок между внешним управляющим и брокером;</w:t>
      </w:r>
    </w:p>
    <w:bookmarkEnd w:id="54"/>
    <w:bookmarkStart w:name="z38" w:id="55"/>
    <w:p>
      <w:pPr>
        <w:spacing w:after="0"/>
        <w:ind w:left="0"/>
        <w:jc w:val="both"/>
      </w:pPr>
      <w:r>
        <w:rPr>
          <w:rFonts w:ascii="Times New Roman"/>
          <w:b w:val="false"/>
          <w:i w:val="false"/>
          <w:color w:val="000000"/>
          <w:sz w:val="28"/>
        </w:rPr>
        <w:t>
      14) представление внешним управляющим процедур утверждения брокеров, а также агентов и контрпартнеров внешнего управляющего;</w:t>
      </w:r>
    </w:p>
    <w:bookmarkEnd w:id="55"/>
    <w:bookmarkStart w:name="z39" w:id="56"/>
    <w:p>
      <w:pPr>
        <w:spacing w:after="0"/>
        <w:ind w:left="0"/>
        <w:jc w:val="both"/>
      </w:pPr>
      <w:r>
        <w:rPr>
          <w:rFonts w:ascii="Times New Roman"/>
          <w:b w:val="false"/>
          <w:i w:val="false"/>
          <w:color w:val="000000"/>
          <w:sz w:val="28"/>
        </w:rPr>
        <w:t>
      15) представление информации о наличии внутренних политик и процедур управления рисками внешнего управляющего, снижающих риск злоупотреблений и конфликта интересов, в том числе обеспечивающих равноправное распределение сделок среди портфелей клиентов;</w:t>
      </w:r>
    </w:p>
    <w:bookmarkEnd w:id="56"/>
    <w:bookmarkStart w:name="z40" w:id="57"/>
    <w:p>
      <w:pPr>
        <w:spacing w:after="0"/>
        <w:ind w:left="0"/>
        <w:jc w:val="both"/>
      </w:pPr>
      <w:r>
        <w:rPr>
          <w:rFonts w:ascii="Times New Roman"/>
          <w:b w:val="false"/>
          <w:i w:val="false"/>
          <w:color w:val="000000"/>
          <w:sz w:val="28"/>
        </w:rPr>
        <w:t>
      16) проведение внешним управляющим с периодичностью один раз в год встреч с уполномоченным подразделением для представления отчетности о результатах управления частью золотовалютных активов, об исполнении инвестиционных ограничений, оценке рыночной ситуации и ее возможном влиянии на портфель и на осуществление инвестиционных операций по управлению золотовалютными активами;</w:t>
      </w:r>
    </w:p>
    <w:bookmarkEnd w:id="57"/>
    <w:bookmarkStart w:name="z41" w:id="58"/>
    <w:p>
      <w:pPr>
        <w:spacing w:after="0"/>
        <w:ind w:left="0"/>
        <w:jc w:val="both"/>
      </w:pPr>
      <w:r>
        <w:rPr>
          <w:rFonts w:ascii="Times New Roman"/>
          <w:b w:val="false"/>
          <w:i w:val="false"/>
          <w:color w:val="000000"/>
          <w:sz w:val="28"/>
        </w:rPr>
        <w:t>
      17) ответственность внешнего управляющего за возможные убытки, причиненные Национальному Банку вследствие небрежности, преднамеренного невыполнения обязательств или мошенничества со стороны внешнего управляющего;</w:t>
      </w:r>
    </w:p>
    <w:bookmarkEnd w:id="58"/>
    <w:p>
      <w:pPr>
        <w:spacing w:after="0"/>
        <w:ind w:left="0"/>
        <w:jc w:val="both"/>
      </w:pPr>
      <w:r>
        <w:rPr>
          <w:rFonts w:ascii="Times New Roman"/>
          <w:b w:val="false"/>
          <w:i w:val="false"/>
          <w:color w:val="000000"/>
          <w:sz w:val="28"/>
        </w:rPr>
        <w:t>
      18) в целях мониторинга представление внешним управляющим информации по примененным надзорными органами мерам и участию в судебных разбирательствах.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xml:space="preserve">
       23. Соглашение о передаче части золотовалютных активов во внешнее транзитное управление содержит условия, предусмотренные подпунктами 3), 4), 5), 12), 13), 14), 15), 17) и 18) </w:t>
      </w:r>
      <w:r>
        <w:rPr>
          <w:rFonts w:ascii="Times New Roman"/>
          <w:b w:val="false"/>
          <w:i w:val="false"/>
          <w:color w:val="000000"/>
          <w:sz w:val="28"/>
        </w:rPr>
        <w:t>пункта 22</w:t>
      </w:r>
      <w:r>
        <w:rPr>
          <w:rFonts w:ascii="Times New Roman"/>
          <w:b w:val="false"/>
          <w:i w:val="false"/>
          <w:color w:val="000000"/>
          <w:sz w:val="28"/>
        </w:rPr>
        <w:t xml:space="preserve"> Правил, а также следующие условия:</w:t>
      </w:r>
    </w:p>
    <w:bookmarkEnd w:id="59"/>
    <w:bookmarkStart w:name="z45" w:id="60"/>
    <w:p>
      <w:pPr>
        <w:spacing w:after="0"/>
        <w:ind w:left="0"/>
        <w:jc w:val="both"/>
      </w:pPr>
      <w:r>
        <w:rPr>
          <w:rFonts w:ascii="Times New Roman"/>
          <w:b w:val="false"/>
          <w:i w:val="false"/>
          <w:color w:val="000000"/>
          <w:sz w:val="28"/>
        </w:rPr>
        <w:t>
      1) полномочие Национального Банка в любой момент досрочно расторгнуть соглашение о передаче части золотовалютных активов во внешнее транзитное управление в следующих случаях:</w:t>
      </w:r>
    </w:p>
    <w:bookmarkEnd w:id="60"/>
    <w:bookmarkStart w:name="z46" w:id="61"/>
    <w:p>
      <w:pPr>
        <w:spacing w:after="0"/>
        <w:ind w:left="0"/>
        <w:jc w:val="both"/>
      </w:pPr>
      <w:r>
        <w:rPr>
          <w:rFonts w:ascii="Times New Roman"/>
          <w:b w:val="false"/>
          <w:i w:val="false"/>
          <w:color w:val="000000"/>
          <w:sz w:val="28"/>
        </w:rPr>
        <w:t>
      нарушение внешним транзитным управляющим условий соглашения о передаче части золотовалютных активов во внешнее транзитное управление;</w:t>
      </w:r>
    </w:p>
    <w:bookmarkEnd w:id="61"/>
    <w:p>
      <w:pPr>
        <w:spacing w:after="0"/>
        <w:ind w:left="0"/>
        <w:jc w:val="both"/>
      </w:pPr>
      <w:r>
        <w:rPr>
          <w:rFonts w:ascii="Times New Roman"/>
          <w:b w:val="false"/>
          <w:i w:val="false"/>
          <w:color w:val="000000"/>
          <w:sz w:val="28"/>
        </w:rPr>
        <w:t>
      по решению руководства Национального Банка с представлением письменного уведомления внешнему транзитному управляющему и указанием даты расторжения соглашения о передаче части золотовалютных активов во внешнее транзитное управление в соответствии с соглашением о передаче части золотовалютных активов во внешнее транзитное управление;</w:t>
      </w:r>
    </w:p>
    <w:p>
      <w:pPr>
        <w:spacing w:after="0"/>
        <w:ind w:left="0"/>
        <w:jc w:val="both"/>
      </w:pPr>
      <w:r>
        <w:rPr>
          <w:rFonts w:ascii="Times New Roman"/>
          <w:b w:val="false"/>
          <w:i w:val="false"/>
          <w:color w:val="000000"/>
          <w:sz w:val="28"/>
        </w:rPr>
        <w:t>
      2) полномочие Национального Банка в любое время пополнять/отзывать часть золотовалютных активов, находящихся во внешнем транзитном управлении, если такие действия не затрагивают любое незавершенное внешнее транзитное управление частью золотовалютных активов;</w:t>
      </w:r>
    </w:p>
    <w:p>
      <w:pPr>
        <w:spacing w:after="0"/>
        <w:ind w:left="0"/>
        <w:jc w:val="both"/>
      </w:pPr>
      <w:r>
        <w:rPr>
          <w:rFonts w:ascii="Times New Roman"/>
          <w:b w:val="false"/>
          <w:i w:val="false"/>
          <w:color w:val="000000"/>
          <w:sz w:val="28"/>
        </w:rPr>
        <w:t>
      3) представление внешним транзитным управляющим на момент завершения транзитного периода сверенной с банком(-ами)-кастодианом(-ами) полной отчетности по портфелю на дату завершения транзитного периода в соответствии с соглашением о передаче части золотовалютных активов во внешнее транзитное управление;</w:t>
      </w:r>
    </w:p>
    <w:p>
      <w:pPr>
        <w:spacing w:after="0"/>
        <w:ind w:left="0"/>
        <w:jc w:val="both"/>
      </w:pPr>
      <w:r>
        <w:rPr>
          <w:rFonts w:ascii="Times New Roman"/>
          <w:b w:val="false"/>
          <w:i w:val="false"/>
          <w:color w:val="000000"/>
          <w:sz w:val="28"/>
        </w:rPr>
        <w:t>
      4) представление в Национальный Банк внешним транзитным управляющим отчетности в соответствии со следующими основными направлениями:</w:t>
      </w:r>
    </w:p>
    <w:p>
      <w:pPr>
        <w:spacing w:after="0"/>
        <w:ind w:left="0"/>
        <w:jc w:val="both"/>
      </w:pPr>
      <w:r>
        <w:rPr>
          <w:rFonts w:ascii="Times New Roman"/>
          <w:b w:val="false"/>
          <w:i w:val="false"/>
          <w:color w:val="000000"/>
          <w:sz w:val="28"/>
        </w:rPr>
        <w:t>
      отчетность по всем сделкам с ценными бумагами, совершенным внешним транзитным управляющим и его аффилированными брокерами (дилерами) и брокерами по фьючерсным сделкам;</w:t>
      </w:r>
    </w:p>
    <w:p>
      <w:pPr>
        <w:spacing w:after="0"/>
        <w:ind w:left="0"/>
        <w:jc w:val="both"/>
      </w:pPr>
      <w:r>
        <w:rPr>
          <w:rFonts w:ascii="Times New Roman"/>
          <w:b w:val="false"/>
          <w:i w:val="false"/>
          <w:color w:val="000000"/>
          <w:sz w:val="28"/>
        </w:rPr>
        <w:t>
      отчет по результату выполнения любого внешнего транзитного управления частью золотовалютных активов, включая разницу в стоимости исполнения сделки, комиссионное вознаграждение брокеров, влияние рынка, разницу курсов покупки и продажи валюты по форексным операциям, налоги/сборы и упущенную выгоду на дату завершения транзитного периода;</w:t>
      </w:r>
    </w:p>
    <w:p>
      <w:pPr>
        <w:spacing w:after="0"/>
        <w:ind w:left="0"/>
        <w:jc w:val="both"/>
      </w:pPr>
      <w:r>
        <w:rPr>
          <w:rFonts w:ascii="Times New Roman"/>
          <w:b w:val="false"/>
          <w:i w:val="false"/>
          <w:color w:val="000000"/>
          <w:sz w:val="28"/>
        </w:rPr>
        <w:t>
      письменный отчет по состоянию соответствующих рынков и их влиянию на портфель;</w:t>
      </w:r>
    </w:p>
    <w:p>
      <w:pPr>
        <w:spacing w:after="0"/>
        <w:ind w:left="0"/>
        <w:jc w:val="both"/>
      </w:pPr>
      <w:r>
        <w:rPr>
          <w:rFonts w:ascii="Times New Roman"/>
          <w:b w:val="false"/>
          <w:i w:val="false"/>
          <w:color w:val="000000"/>
          <w:sz w:val="28"/>
        </w:rPr>
        <w:t>
      экономический обзор;</w:t>
      </w:r>
    </w:p>
    <w:p>
      <w:pPr>
        <w:spacing w:after="0"/>
        <w:ind w:left="0"/>
        <w:jc w:val="both"/>
      </w:pPr>
      <w:r>
        <w:rPr>
          <w:rFonts w:ascii="Times New Roman"/>
          <w:b w:val="false"/>
          <w:i w:val="false"/>
          <w:color w:val="000000"/>
          <w:sz w:val="28"/>
        </w:rPr>
        <w:t>
      обзор стратегии и объяснение наиболее важных изменений в структуре портфеля;</w:t>
      </w:r>
    </w:p>
    <w:p>
      <w:pPr>
        <w:spacing w:after="0"/>
        <w:ind w:left="0"/>
        <w:jc w:val="both"/>
      </w:pPr>
      <w:r>
        <w:rPr>
          <w:rFonts w:ascii="Times New Roman"/>
          <w:b w:val="false"/>
          <w:i w:val="false"/>
          <w:color w:val="000000"/>
          <w:sz w:val="28"/>
        </w:rPr>
        <w:t>
      текущая стратегия инвестирования части золотовалютных активов.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 постановлением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24. Национальный Банк осуществляет в соответствии с соглашением о передаче части золотовалютных активов во внешнее управление или соглашением о передаче части золотовалютных активов во внешнее транзитное управление передачу части золотовалютных активов во внешнее или внешнее транзитное управление путем перевода денег и ценных бумаг на счета Национального Банка у банка(-ов)-кастодиана(-ов), предназначенные для внешнего управления или внешнего транзитного управления.</w:t>
      </w:r>
    </w:p>
    <w:bookmarkEnd w:id="62"/>
    <w:bookmarkStart w:name="z65" w:id="63"/>
    <w:p>
      <w:pPr>
        <w:spacing w:after="0"/>
        <w:ind w:left="0"/>
        <w:jc w:val="both"/>
      </w:pPr>
      <w:r>
        <w:rPr>
          <w:rFonts w:ascii="Times New Roman"/>
          <w:b w:val="false"/>
          <w:i w:val="false"/>
          <w:color w:val="000000"/>
          <w:sz w:val="28"/>
        </w:rPr>
        <w:t>
      25. При передаче части золотовалютных активов во внешнее управление или внешнее транзитное управление учитывается транзитный период для перевода части золотовалютных активов из одного вида в другой. Длительность транзитного периода не превышает 15 (пятнадцати) рабочих дней.</w:t>
      </w:r>
    </w:p>
    <w:bookmarkEnd w:id="63"/>
    <w:bookmarkStart w:name="z66" w:id="64"/>
    <w:p>
      <w:pPr>
        <w:spacing w:after="0"/>
        <w:ind w:left="0"/>
        <w:jc w:val="both"/>
      </w:pPr>
      <w:r>
        <w:rPr>
          <w:rFonts w:ascii="Times New Roman"/>
          <w:b w:val="false"/>
          <w:i w:val="false"/>
          <w:color w:val="000000"/>
          <w:sz w:val="28"/>
        </w:rPr>
        <w:t>
      26. Часть золотовалютных активов, передаваемая во внешнее управление или внешнее транзитное управление, хранится на счетах Национального Банка в банке(-ах)-кастодиане(-ах) и на маржевом счете. Для внешних транзитных управляющих допускается размещение части золотовалютных активов на маржевом счете внешнего транзитного управляющего, открытом у третьего лица, при наличии соглашения между Национальным Банком и внешним транзитным управляющим об условиях проведения операций по такому счету или условий проведения операций по такому счету в соглашении о передаче части золотовалютных активов во внешнее транзитное управление.</w:t>
      </w:r>
    </w:p>
    <w:bookmarkEnd w:id="64"/>
    <w:bookmarkStart w:name="z67" w:id="65"/>
    <w:p>
      <w:pPr>
        <w:spacing w:after="0"/>
        <w:ind w:left="0"/>
        <w:jc w:val="both"/>
      </w:pPr>
      <w:r>
        <w:rPr>
          <w:rFonts w:ascii="Times New Roman"/>
          <w:b w:val="false"/>
          <w:i w:val="false"/>
          <w:color w:val="000000"/>
          <w:sz w:val="28"/>
        </w:rPr>
        <w:t>
      27. Со дня передачи части золотовалютных активов во внешнее управление или внешнее транзитное управление уполномоченным подразделением проводится ежедневный мониторинг деятельности внешнего управляющего или внешнего транзитного управляющего: проверяется соответствие ограничениям, указанным в соглашении о передаче части золотовалютных активов во внешнее управление или соглашении о передаче части золотовалютных активов во внешнее транзитное управление, осуществляется мониторинг сделок, совершаемых внешним управляющим или внешним транзитным управляющим, оцениваются показатели риска и доходности портфеля во внешнем управлении.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28. С периодичностью один раз в год уполномоченное подразделение в соответствии с соглашением о передаче части золотовалютных активов во внешнее управление проводит встречу с внешним управляющим, на которой внешний управляющий отчитывается о результатах управления, об исполнении инвестиционных ограничений, дает оценку рыночной ситуации и ее возможном влиянии на портфель и на осуществление инвестиционных операций по управлению золотовалютными активами.</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xml:space="preserve">
       29. Процедура оценки эффективности работы действующих внешних управляющих проводится в целях принятия решения о необходимости частичного пополнения/изъятия части золотовалютных активов или продолжения/прекращения работы с внешним управляющим. Данная процедура оценки эффективности работы внешних управляющих осуществляется на основе методики оценки эффективности работы внешнего управляющего, приведенной в </w:t>
      </w:r>
      <w:r>
        <w:rPr>
          <w:rFonts w:ascii="Times New Roman"/>
          <w:b w:val="false"/>
          <w:i w:val="false"/>
          <w:color w:val="000000"/>
          <w:sz w:val="28"/>
        </w:rPr>
        <w:t>приложении 4</w:t>
      </w:r>
      <w:r>
        <w:rPr>
          <w:rFonts w:ascii="Times New Roman"/>
          <w:b w:val="false"/>
          <w:i w:val="false"/>
          <w:color w:val="000000"/>
          <w:sz w:val="28"/>
        </w:rPr>
        <w:t xml:space="preserve"> к Правилам, и по результатам проведенного анализа руководством Национального Банка принимается соответствующее решение о пополнении/изъятии части золотовалютных активов или продолжении/прекращении работы с данным внешним управляющим, либо вынесении данного вопроса на рассмотрение Правления Национального Банка. Решение принимается на основе результатов управления внешнего управляющего и по классам активов за период управления в 3 (три), 5 (пять) и более лет со дня начала управления внешним управляющим с учетом взимаемого комиссионного вознаграждения.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68"/>
    <w:p>
      <w:pPr>
        <w:spacing w:after="0"/>
        <w:ind w:left="0"/>
        <w:jc w:val="both"/>
      </w:pPr>
      <w:r>
        <w:rPr>
          <w:rFonts w:ascii="Times New Roman"/>
          <w:b w:val="false"/>
          <w:i w:val="false"/>
          <w:color w:val="000000"/>
          <w:sz w:val="28"/>
        </w:rPr>
        <w:t>
       29-1. По решению руководства Национального Банка изъятие части золотовалютных активов или досрочное расторжение соглашения о передаче части золотовалютных активов с внешним управляющим проводится без процедуры, указанной в пункте 29 Правил.</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29-1 в соответствии с постановлением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30. При нарушении лимита по объему части золотовалютных активов, переданных во внешнее управление, ввиду слияния двух действующих внешних управляющих, уполномоченное подразделение выносит на рассмотрение руководства Национального Банка вопрос о расторжении соглашения о передаче части золотовалютных активов во внешнее управление с одним из двух внешних управляющих, показавшим более низкий результат. Указанное нарушение устраняется уполномоченным подразделением в течение 1 (одного) квартала со дня возникновения.</w:t>
      </w:r>
    </w:p>
    <w:bookmarkEnd w:id="69"/>
    <w:bookmarkStart w:name="z108" w:id="70"/>
    <w:p>
      <w:pPr>
        <w:spacing w:after="0"/>
        <w:ind w:left="0"/>
        <w:jc w:val="both"/>
      </w:pPr>
      <w:r>
        <w:rPr>
          <w:rFonts w:ascii="Times New Roman"/>
          <w:b w:val="false"/>
          <w:i w:val="false"/>
          <w:color w:val="000000"/>
          <w:sz w:val="28"/>
        </w:rPr>
        <w:t>
      30-1. В случае принятия решения о расторжении соглашения о передаче части золотовалютных активов с внешним управляющим в день направления внешнему управляющему уведомления о расторжении соглашения о передаче части золотовалютных активов во внешнее управление банку-кастодиану направляется уведомление о приостановлении исполнения инструкций от данного внешнего управляющего по сделкам по соответствующему счету с даты, указанной в уведомлении.</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постановлением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31. Отчет о результатах управления внешних управляющих выносится на рассмотрение Правления Национального Банка на ежегодной основе, не позднее трех месяцев после получения от банка-кастодиана сверенных с внешними управляющими финальных аудированных отчетов по портфелям всех внешних управляющих.</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Правления Национального Банка РК от 08.08.2016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передачи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части золотовалютных активов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 внешнее управление</w:t>
                  </w:r>
                </w:p>
              </w:tc>
            </w:tr>
          </w:tbl>
          <w:p/>
        </w:tc>
      </w:tr>
    </w:tbl>
    <w:bookmarkStart w:name="z73" w:id="72"/>
    <w:p>
      <w:pPr>
        <w:spacing w:after="0"/>
        <w:ind w:left="0"/>
        <w:jc w:val="both"/>
      </w:pPr>
      <w:r>
        <w:rPr>
          <w:rFonts w:ascii="Times New Roman"/>
          <w:b w:val="false"/>
          <w:i w:val="false"/>
          <w:color w:val="000000"/>
          <w:sz w:val="28"/>
        </w:rPr>
        <w:t>
      Информация,</w:t>
      </w:r>
    </w:p>
    <w:bookmarkEnd w:id="72"/>
    <w:p>
      <w:pPr>
        <w:spacing w:after="0"/>
        <w:ind w:left="0"/>
        <w:jc w:val="both"/>
      </w:pPr>
      <w:r>
        <w:rPr>
          <w:rFonts w:ascii="Times New Roman"/>
          <w:b w:val="false"/>
          <w:i w:val="false"/>
          <w:color w:val="000000"/>
          <w:sz w:val="28"/>
        </w:rPr>
        <w:t>
      запрашиваемая у внешнего управляющего</w:t>
      </w:r>
    </w:p>
    <w:bookmarkStart w:name="z74" w:id="73"/>
    <w:p>
      <w:pPr>
        <w:spacing w:after="0"/>
        <w:ind w:left="0"/>
        <w:jc w:val="both"/>
      </w:pPr>
      <w:r>
        <w:rPr>
          <w:rFonts w:ascii="Times New Roman"/>
          <w:b w:val="false"/>
          <w:i w:val="false"/>
          <w:color w:val="000000"/>
          <w:sz w:val="28"/>
        </w:rPr>
        <w:t>
      1. Опыт работы внешнего управляющего по рассматриваемому типу мандата.</w:t>
      </w:r>
    </w:p>
    <w:bookmarkEnd w:id="73"/>
    <w:bookmarkStart w:name="z75" w:id="74"/>
    <w:p>
      <w:pPr>
        <w:spacing w:after="0"/>
        <w:ind w:left="0"/>
        <w:jc w:val="both"/>
      </w:pPr>
      <w:r>
        <w:rPr>
          <w:rFonts w:ascii="Times New Roman"/>
          <w:b w:val="false"/>
          <w:i w:val="false"/>
          <w:color w:val="000000"/>
          <w:sz w:val="28"/>
        </w:rPr>
        <w:t>
      2. Активы клиентов внешнего управляющего под его управлением за последние 5 (пять) лет, в том числе:</w:t>
      </w:r>
    </w:p>
    <w:bookmarkEnd w:id="74"/>
    <w:p>
      <w:pPr>
        <w:spacing w:after="0"/>
        <w:ind w:left="0"/>
        <w:jc w:val="both"/>
      </w:pPr>
      <w:r>
        <w:rPr>
          <w:rFonts w:ascii="Times New Roman"/>
          <w:b w:val="false"/>
          <w:i w:val="false"/>
          <w:color w:val="000000"/>
          <w:sz w:val="28"/>
        </w:rPr>
        <w:t>
      1) активы по рассматриваемому типу мандата;</w:t>
      </w:r>
    </w:p>
    <w:p>
      <w:pPr>
        <w:spacing w:after="0"/>
        <w:ind w:left="0"/>
        <w:jc w:val="both"/>
      </w:pPr>
      <w:r>
        <w:rPr>
          <w:rFonts w:ascii="Times New Roman"/>
          <w:b w:val="false"/>
          <w:i w:val="false"/>
          <w:color w:val="000000"/>
          <w:sz w:val="28"/>
        </w:rPr>
        <w:t>
      2) активы институциональных клиентов;</w:t>
      </w:r>
    </w:p>
    <w:p>
      <w:pPr>
        <w:spacing w:after="0"/>
        <w:ind w:left="0"/>
        <w:jc w:val="both"/>
      </w:pPr>
      <w:r>
        <w:rPr>
          <w:rFonts w:ascii="Times New Roman"/>
          <w:b w:val="false"/>
          <w:i w:val="false"/>
          <w:color w:val="000000"/>
          <w:sz w:val="28"/>
        </w:rPr>
        <w:t>
      3) активы центральных банков под управлением;</w:t>
      </w:r>
    </w:p>
    <w:p>
      <w:pPr>
        <w:spacing w:after="0"/>
        <w:ind w:left="0"/>
        <w:jc w:val="both"/>
      </w:pPr>
      <w:r>
        <w:rPr>
          <w:rFonts w:ascii="Times New Roman"/>
          <w:b w:val="false"/>
          <w:i w:val="false"/>
          <w:color w:val="000000"/>
          <w:sz w:val="28"/>
        </w:rPr>
        <w:t>
      4) общие активы под управлением.</w:t>
      </w:r>
    </w:p>
    <w:bookmarkStart w:name="z76" w:id="75"/>
    <w:p>
      <w:pPr>
        <w:spacing w:after="0"/>
        <w:ind w:left="0"/>
        <w:jc w:val="both"/>
      </w:pPr>
      <w:r>
        <w:rPr>
          <w:rFonts w:ascii="Times New Roman"/>
          <w:b w:val="false"/>
          <w:i w:val="false"/>
          <w:color w:val="000000"/>
          <w:sz w:val="28"/>
        </w:rPr>
        <w:t>
      3. Информация о портфельных менеджерах и менеджерах по связям с клиентами, которые будут ответственными за активы, переданные во внешнее управление.</w:t>
      </w:r>
    </w:p>
    <w:bookmarkEnd w:id="75"/>
    <w:bookmarkStart w:name="z77" w:id="76"/>
    <w:p>
      <w:pPr>
        <w:spacing w:after="0"/>
        <w:ind w:left="0"/>
        <w:jc w:val="both"/>
      </w:pPr>
      <w:r>
        <w:rPr>
          <w:rFonts w:ascii="Times New Roman"/>
          <w:b w:val="false"/>
          <w:i w:val="false"/>
          <w:color w:val="000000"/>
          <w:sz w:val="28"/>
        </w:rPr>
        <w:t>
      4. Информация о текучести персонала за последние 5 (пять) лет среди портфельных менеджеров и аналитиков.</w:t>
      </w:r>
    </w:p>
    <w:bookmarkEnd w:id="76"/>
    <w:bookmarkStart w:name="z78" w:id="77"/>
    <w:p>
      <w:pPr>
        <w:spacing w:after="0"/>
        <w:ind w:left="0"/>
        <w:jc w:val="both"/>
      </w:pPr>
      <w:r>
        <w:rPr>
          <w:rFonts w:ascii="Times New Roman"/>
          <w:b w:val="false"/>
          <w:i w:val="false"/>
          <w:color w:val="000000"/>
          <w:sz w:val="28"/>
        </w:rPr>
        <w:t>
      5. Подробное описание инвестиционного процесса, методов управления портфелем, исследования рынка, используемые источники финансовой информации или модели оценки финансовых инструментов.</w:t>
      </w:r>
    </w:p>
    <w:bookmarkEnd w:id="77"/>
    <w:bookmarkStart w:name="z79" w:id="78"/>
    <w:p>
      <w:pPr>
        <w:spacing w:after="0"/>
        <w:ind w:left="0"/>
        <w:jc w:val="both"/>
      </w:pPr>
      <w:r>
        <w:rPr>
          <w:rFonts w:ascii="Times New Roman"/>
          <w:b w:val="false"/>
          <w:i w:val="false"/>
          <w:color w:val="000000"/>
          <w:sz w:val="28"/>
        </w:rPr>
        <w:t>
      6. Каким образом осуществляется моделирование, мониторинг и управление активным рыночным риском (в случае, если рассматриваемый тип мандата относится к активному управлению).</w:t>
      </w:r>
    </w:p>
    <w:bookmarkEnd w:id="78"/>
    <w:bookmarkStart w:name="z80" w:id="79"/>
    <w:p>
      <w:pPr>
        <w:spacing w:after="0"/>
        <w:ind w:left="0"/>
        <w:jc w:val="both"/>
      </w:pPr>
      <w:r>
        <w:rPr>
          <w:rFonts w:ascii="Times New Roman"/>
          <w:b w:val="false"/>
          <w:i w:val="false"/>
          <w:color w:val="000000"/>
          <w:sz w:val="28"/>
        </w:rPr>
        <w:t>
      7. Наличие специализированного программного обеспечения по мониторингу и управлению рисками.</w:t>
      </w:r>
    </w:p>
    <w:bookmarkEnd w:id="79"/>
    <w:bookmarkStart w:name="z81" w:id="80"/>
    <w:p>
      <w:pPr>
        <w:spacing w:after="0"/>
        <w:ind w:left="0"/>
        <w:jc w:val="both"/>
      </w:pPr>
      <w:r>
        <w:rPr>
          <w:rFonts w:ascii="Times New Roman"/>
          <w:b w:val="false"/>
          <w:i w:val="false"/>
          <w:color w:val="000000"/>
          <w:sz w:val="28"/>
        </w:rPr>
        <w:t>
      8. Исторические результаты управления портфелем по аналогичному типу мандата за последние 5 (пять) лет с аналогичным или близким по типу эталонным портфелем.</w:t>
      </w:r>
    </w:p>
    <w:bookmarkEnd w:id="80"/>
    <w:bookmarkStart w:name="z82" w:id="81"/>
    <w:p>
      <w:pPr>
        <w:spacing w:after="0"/>
        <w:ind w:left="0"/>
        <w:jc w:val="both"/>
      </w:pPr>
      <w:r>
        <w:rPr>
          <w:rFonts w:ascii="Times New Roman"/>
          <w:b w:val="false"/>
          <w:i w:val="false"/>
          <w:color w:val="000000"/>
          <w:sz w:val="28"/>
        </w:rPr>
        <w:t>
      9. Описание программного обеспечения, используемого для расчета доходности, риска, применяемого в бухгалтерской и аналитической отчетности.</w:t>
      </w:r>
    </w:p>
    <w:bookmarkEnd w:id="81"/>
    <w:bookmarkStart w:name="z83" w:id="82"/>
    <w:p>
      <w:pPr>
        <w:spacing w:after="0"/>
        <w:ind w:left="0"/>
        <w:jc w:val="both"/>
      </w:pPr>
      <w:r>
        <w:rPr>
          <w:rFonts w:ascii="Times New Roman"/>
          <w:b w:val="false"/>
          <w:i w:val="false"/>
          <w:color w:val="000000"/>
          <w:sz w:val="28"/>
        </w:rPr>
        <w:t>
      10. Описание внутренней корпоративной этики.</w:t>
      </w:r>
    </w:p>
    <w:bookmarkEnd w:id="82"/>
    <w:bookmarkStart w:name="z84" w:id="83"/>
    <w:p>
      <w:pPr>
        <w:spacing w:after="0"/>
        <w:ind w:left="0"/>
        <w:jc w:val="both"/>
      </w:pPr>
      <w:r>
        <w:rPr>
          <w:rFonts w:ascii="Times New Roman"/>
          <w:b w:val="false"/>
          <w:i w:val="false"/>
          <w:color w:val="000000"/>
          <w:sz w:val="28"/>
        </w:rPr>
        <w:t>
      11. Ответственность внешнего управляющего перед Национальным Банком в случае нарушения условий соглашения о передаче части золотовалютных активов во внешнее управление.</w:t>
      </w:r>
    </w:p>
    <w:bookmarkEnd w:id="83"/>
    <w:bookmarkStart w:name="z85" w:id="84"/>
    <w:p>
      <w:pPr>
        <w:spacing w:after="0"/>
        <w:ind w:left="0"/>
        <w:jc w:val="both"/>
      </w:pPr>
      <w:r>
        <w:rPr>
          <w:rFonts w:ascii="Times New Roman"/>
          <w:b w:val="false"/>
          <w:i w:val="false"/>
          <w:color w:val="000000"/>
          <w:sz w:val="28"/>
        </w:rPr>
        <w:t>
      12. Какие виды страхования используются для защиты клиента от ошибок внешнего управляющего.</w:t>
      </w:r>
    </w:p>
    <w:bookmarkEnd w:id="84"/>
    <w:bookmarkStart w:name="z86" w:id="85"/>
    <w:p>
      <w:pPr>
        <w:spacing w:after="0"/>
        <w:ind w:left="0"/>
        <w:jc w:val="both"/>
      </w:pPr>
      <w:r>
        <w:rPr>
          <w:rFonts w:ascii="Times New Roman"/>
          <w:b w:val="false"/>
          <w:i w:val="false"/>
          <w:color w:val="000000"/>
          <w:sz w:val="28"/>
        </w:rPr>
        <w:t>
      13. Кредитный рейтинг головной организации (если имеется), возможность внешнего управляющего представить гарантию его головной организации о компенсации ущерба при невыполнении внешним управляющим условий соглашения о передаче активов во внешнее управление, либо возможность подписания соглашения о передаче части золотовалютных активов во внешнее управление непосредственно с головной организацией, либо в виде трехстороннего соглашения между Национальным Банком, внешним управляющим и его головной организацией.</w:t>
      </w:r>
    </w:p>
    <w:bookmarkEnd w:id="85"/>
    <w:bookmarkStart w:name="z87" w:id="86"/>
    <w:p>
      <w:pPr>
        <w:spacing w:after="0"/>
        <w:ind w:left="0"/>
        <w:jc w:val="both"/>
      </w:pPr>
      <w:r>
        <w:rPr>
          <w:rFonts w:ascii="Times New Roman"/>
          <w:b w:val="false"/>
          <w:i w:val="false"/>
          <w:color w:val="000000"/>
          <w:sz w:val="28"/>
        </w:rPr>
        <w:t>
      14. Условия предоставляемого для клиентов тренинга.</w:t>
      </w:r>
    </w:p>
    <w:bookmarkEnd w:id="86"/>
    <w:bookmarkStart w:name="z88" w:id="87"/>
    <w:p>
      <w:pPr>
        <w:spacing w:after="0"/>
        <w:ind w:left="0"/>
        <w:jc w:val="both"/>
      </w:pPr>
      <w:r>
        <w:rPr>
          <w:rFonts w:ascii="Times New Roman"/>
          <w:b w:val="false"/>
          <w:i w:val="false"/>
          <w:color w:val="000000"/>
          <w:sz w:val="28"/>
        </w:rPr>
        <w:t>
      15. Информация о предполагаемом уровне комиссионного вознаграждения за внешнее управление.</w:t>
      </w:r>
    </w:p>
    <w:bookmarkEnd w:id="87"/>
    <w:bookmarkStart w:name="z89" w:id="88"/>
    <w:p>
      <w:pPr>
        <w:spacing w:after="0"/>
        <w:ind w:left="0"/>
        <w:jc w:val="both"/>
      </w:pPr>
      <w:r>
        <w:rPr>
          <w:rFonts w:ascii="Times New Roman"/>
          <w:b w:val="false"/>
          <w:i w:val="false"/>
          <w:color w:val="000000"/>
          <w:sz w:val="28"/>
        </w:rPr>
        <w:t>
      16. Последнее аудиторское заключение финансовой отчетности.</w:t>
      </w:r>
    </w:p>
    <w:bookmarkEnd w:id="88"/>
    <w:bookmarkStart w:name="z90" w:id="89"/>
    <w:p>
      <w:pPr>
        <w:spacing w:after="0"/>
        <w:ind w:left="0"/>
        <w:jc w:val="both"/>
      </w:pPr>
      <w:r>
        <w:rPr>
          <w:rFonts w:ascii="Times New Roman"/>
          <w:b w:val="false"/>
          <w:i w:val="false"/>
          <w:color w:val="000000"/>
          <w:sz w:val="28"/>
        </w:rPr>
        <w:t xml:space="preserve">
      17. Внутренние политики и процедуры внешнего управляющего, снижающие риск злоупотреблений и конфликта интересов, в том числе обеспечение равноправного и справедливого распределения сделок среди портфелей клиентов, проверка списка и процедуры утверждения брокеров, агентов и контрпартнеров внешнего управляющего. </w:t>
      </w:r>
    </w:p>
    <w:bookmarkEnd w:id="8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передачи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части золотовалютных активов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 внешнее управление</w:t>
                  </w:r>
                </w:p>
              </w:tc>
            </w:tr>
          </w:tbl>
          <w:p/>
        </w:tc>
      </w:tr>
    </w:tbl>
    <w:bookmarkStart w:name="z92" w:id="90"/>
    <w:p>
      <w:pPr>
        <w:spacing w:after="0"/>
        <w:ind w:left="0"/>
        <w:jc w:val="both"/>
      </w:pPr>
      <w:r>
        <w:rPr>
          <w:rFonts w:ascii="Times New Roman"/>
          <w:b w:val="false"/>
          <w:i w:val="false"/>
          <w:color w:val="000000"/>
          <w:sz w:val="28"/>
        </w:rPr>
        <w:t>
      Оценочные критерии для сравнительного анализа</w:t>
      </w:r>
    </w:p>
    <w:bookmarkEnd w:id="90"/>
    <w:p>
      <w:pPr>
        <w:spacing w:after="0"/>
        <w:ind w:left="0"/>
        <w:jc w:val="both"/>
      </w:pPr>
      <w:r>
        <w:rPr>
          <w:rFonts w:ascii="Times New Roman"/>
          <w:b w:val="false"/>
          <w:i w:val="false"/>
          <w:color w:val="000000"/>
          <w:sz w:val="28"/>
        </w:rPr>
        <w:t>
      предложений внешних управляющих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997"/>
        <w:gridCol w:w="71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критерия</w:t>
            </w:r>
          </w:p>
          <w:p>
            <w:pPr>
              <w:spacing w:after="20"/>
              <w:ind w:left="20"/>
              <w:jc w:val="both"/>
            </w:pPr>
            <w:r>
              <w:rPr>
                <w:rFonts w:ascii="Times New Roman"/>
                <w:b w:val="false"/>
                <w:i w:val="false"/>
                <w:color w:val="000000"/>
                <w:sz w:val="20"/>
              </w:rPr>
              <w:t>
(в процентах)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результаты управления портфелем (при проведении сравнительного анализа предложений потенциальных внешних управляющих, специализирующихся на региональных мандатах и участвующих в тендере на приобретение услуг внешнего управления по глобальному мандату, показатели нормируются в зависимости от охвата соответствующего мандата)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показатель сверхдоходности за последние 3, 5 лет (в случае если показатель сверхдоходности за период менее 5 лет положительный, показатель нормируется относительно периода в 5 лет)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показатель информационного коэффициента за последние 3, 5 лет (в случае если показатель информационного коэффициента за период менее 5 лет положительный, показатель нормируется относительно периода в 5 лет)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объема активов по данному типу мандата к общим активам под управлением (при проведении сравнительного анализа предложений потенциальных внешних управляющих, специализирующихся на региональных мандатах и участвующих тендере на приобретение услуг внешнего управления по глобальному мандату, используется объем активов по региональным мандатам. Данное значение нормируется в зависимости от охвата соответствующего мандата)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объема активов институциональных инвесторов к общим активам под управлением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опыт работы портфельных менеджеров и аналитиков, ответственных за управление активами по соответствующему мандату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кадров среди портфельных менеджеров и аналитиков в целом по организации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статус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есть гарантия головной организации, либо соглашение о передаче части золотовалютных активов во внешнее управление подписывается с головной организацией, то кредитный рейтинг головной организации (S&amp;P или Moody's) либо кредитный рейтинг потенциального внешнего управляющего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комиссионного вознаграждения за управление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базового комиссионного вознаграждения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принципа выплаты комиссионного вознаграждения по результатам внешнего управления в случае достижения положительной сверхдоходности, превышающей аналогичные показатели за прошлые периоды со дня начала управления внешним управляющим (net new high basis since inception)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установления минимального порога сверхдоходности, с которого начинается расчет комиссионного вознаграждения по результатам внешнего управления, не ниже базового комиссионного вознаграждения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установления условия оплаты комиссионного вознаграждения по результатам внешнего управления в течение нескольких лет по частям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 Национального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ежедневная отчетность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программного обеспечения по мониторингу и управлению рисками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ответственности перед Национальным Банком в случае нарушения условий соглашения о передаче части золотовалютных активов во внешнее управление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передачи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части золотовалютных активов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 внешнее управление</w:t>
                  </w:r>
                </w:p>
              </w:tc>
            </w:tr>
          </w:tbl>
          <w:p/>
        </w:tc>
      </w:tr>
    </w:tbl>
    <w:bookmarkStart w:name="z94" w:id="91"/>
    <w:p>
      <w:pPr>
        <w:spacing w:after="0"/>
        <w:ind w:left="0"/>
        <w:jc w:val="both"/>
      </w:pPr>
      <w:r>
        <w:rPr>
          <w:rFonts w:ascii="Times New Roman"/>
          <w:b w:val="false"/>
          <w:i w:val="false"/>
          <w:color w:val="000000"/>
          <w:sz w:val="28"/>
        </w:rPr>
        <w:t>
      Порядок</w:t>
      </w:r>
    </w:p>
    <w:bookmarkEnd w:id="91"/>
    <w:p>
      <w:pPr>
        <w:spacing w:after="0"/>
        <w:ind w:left="0"/>
        <w:jc w:val="both"/>
      </w:pPr>
      <w:r>
        <w:rPr>
          <w:rFonts w:ascii="Times New Roman"/>
          <w:b w:val="false"/>
          <w:i w:val="false"/>
          <w:color w:val="000000"/>
          <w:sz w:val="28"/>
        </w:rPr>
        <w:t>
      оценки предложения внешнего управляющего</w:t>
      </w:r>
    </w:p>
    <w:p>
      <w:pPr>
        <w:spacing w:after="0"/>
        <w:ind w:left="0"/>
        <w:jc w:val="both"/>
      </w:pPr>
      <w:r>
        <w:rPr>
          <w:rFonts w:ascii="Times New Roman"/>
          <w:b w:val="false"/>
          <w:i w:val="false"/>
          <w:color w:val="000000"/>
          <w:sz w:val="28"/>
        </w:rPr>
        <w:t>
      в соответствии с таблицей оценочных критериев</w:t>
      </w:r>
    </w:p>
    <w:bookmarkStart w:name="z95" w:id="92"/>
    <w:p>
      <w:pPr>
        <w:spacing w:after="0"/>
        <w:ind w:left="0"/>
        <w:jc w:val="both"/>
      </w:pPr>
      <w:r>
        <w:rPr>
          <w:rFonts w:ascii="Times New Roman"/>
          <w:b w:val="false"/>
          <w:i w:val="false"/>
          <w:color w:val="000000"/>
          <w:sz w:val="28"/>
        </w:rPr>
        <w:t>
      1. Оценкой предложения внешнего управляющего служит сумма всех показателей, приведенных в таблице оценочных критериев (далее - Таблица) с соответствующими весами.</w:t>
      </w:r>
    </w:p>
    <w:bookmarkEnd w:id="92"/>
    <w:bookmarkStart w:name="z96" w:id="93"/>
    <w:p>
      <w:pPr>
        <w:spacing w:after="0"/>
        <w:ind w:left="0"/>
        <w:jc w:val="both"/>
      </w:pPr>
      <w:r>
        <w:rPr>
          <w:rFonts w:ascii="Times New Roman"/>
          <w:b w:val="false"/>
          <w:i w:val="false"/>
          <w:color w:val="000000"/>
          <w:sz w:val="28"/>
        </w:rPr>
        <w:t>
      2. Перед тем, как тот или иной показатель будет внесен в Таблицу, показатель нормируется относительно лучшего показателя в рассматриваемом критерии с использованием формулы:</w:t>
      </w:r>
    </w:p>
    <w:bookmarkEnd w:id="93"/>
    <w:p>
      <w:pPr>
        <w:spacing w:after="0"/>
        <w:ind w:left="0"/>
        <w:jc w:val="both"/>
      </w:pPr>
      <w:r>
        <w:rPr>
          <w:rFonts w:ascii="Times New Roman"/>
          <w:b w:val="false"/>
          <w:i w:val="false"/>
          <w:color w:val="000000"/>
          <w:sz w:val="28"/>
        </w:rPr>
        <w:t>
      Нормированный показатель управляющего – это отношение показателя управляющего к максимальному значению показателя по всем внешним управляющим.</w:t>
      </w:r>
    </w:p>
    <w:bookmarkStart w:name="z97" w:id="94"/>
    <w:p>
      <w:pPr>
        <w:spacing w:after="0"/>
        <w:ind w:left="0"/>
        <w:jc w:val="both"/>
      </w:pPr>
      <w:r>
        <w:rPr>
          <w:rFonts w:ascii="Times New Roman"/>
          <w:b w:val="false"/>
          <w:i w:val="false"/>
          <w:color w:val="000000"/>
          <w:sz w:val="28"/>
        </w:rPr>
        <w:t>
      3. При оценке кредитного рейтинга используется следующая система показателей:</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9"/>
        <w:gridCol w:w="2391"/>
      </w:tblGrid>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рейтинг</w:t>
            </w:r>
          </w:p>
          <w:p>
            <w:pPr>
              <w:spacing w:after="20"/>
              <w:ind w:left="20"/>
              <w:jc w:val="both"/>
            </w:pPr>
            <w:r>
              <w:rPr>
                <w:rFonts w:ascii="Times New Roman"/>
                <w:b w:val="false"/>
                <w:i w:val="false"/>
                <w:color w:val="000000"/>
                <w:sz w:val="20"/>
              </w:rPr>
              <w:t>
(S&amp;P/Moody’s)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AAA/Aaa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BBB+/Baa1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 Baa2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w:t>
            </w:r>
          </w:p>
          <w:p>
            <w:pPr>
              <w:spacing w:after="20"/>
              <w:ind w:left="20"/>
              <w:jc w:val="both"/>
            </w:pPr>
            <w:r>
              <w:rPr>
                <w:rFonts w:ascii="Times New Roman"/>
                <w:b w:val="false"/>
                <w:i w:val="false"/>
                <w:color w:val="000000"/>
                <w:sz w:val="20"/>
              </w:rPr>
              <w:t>
ВВВ/Baa3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4. При оценке обучения специалистов Национального Банка используется следующая система показателей:</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6"/>
        <w:gridCol w:w="5334"/>
      </w:tblGrid>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тренинга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перелет, проживание, питание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 питание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5. Если внешний управляющий осуществляет управление активами по объявленному типу мандата в рамках другого мандата, осуществляется оценка результатов управления данными активами в рамках другого мандата.</w:t>
      </w:r>
    </w:p>
    <w:bookmarkEnd w:id="9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передачи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части золотовалютных активов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 внешнее управление</w:t>
                  </w:r>
                </w:p>
              </w:tc>
            </w:tr>
          </w:tbl>
          <w:p/>
        </w:tc>
      </w:tr>
    </w:tbl>
    <w:bookmarkStart w:name="z101" w:id="97"/>
    <w:p>
      <w:pPr>
        <w:spacing w:after="0"/>
        <w:ind w:left="0"/>
        <w:jc w:val="both"/>
      </w:pPr>
      <w:r>
        <w:rPr>
          <w:rFonts w:ascii="Times New Roman"/>
          <w:b w:val="false"/>
          <w:i w:val="false"/>
          <w:color w:val="000000"/>
          <w:sz w:val="28"/>
        </w:rPr>
        <w:t>
      Методика</w:t>
      </w:r>
    </w:p>
    <w:bookmarkEnd w:id="97"/>
    <w:p>
      <w:pPr>
        <w:spacing w:after="0"/>
        <w:ind w:left="0"/>
        <w:jc w:val="both"/>
      </w:pPr>
      <w:r>
        <w:rPr>
          <w:rFonts w:ascii="Times New Roman"/>
          <w:b w:val="false"/>
          <w:i w:val="false"/>
          <w:color w:val="000000"/>
          <w:sz w:val="28"/>
        </w:rPr>
        <w:t>
      оценки эффективности работы внешнего управляющего</w:t>
      </w:r>
    </w:p>
    <w:bookmarkStart w:name="z102" w:id="98"/>
    <w:p>
      <w:pPr>
        <w:spacing w:after="0"/>
        <w:ind w:left="0"/>
        <w:jc w:val="both"/>
      </w:pPr>
      <w:r>
        <w:rPr>
          <w:rFonts w:ascii="Times New Roman"/>
          <w:b w:val="false"/>
          <w:i w:val="false"/>
          <w:color w:val="000000"/>
          <w:sz w:val="28"/>
        </w:rPr>
        <w:t>
      1. Оценка эффективности работы внешнего управляющего осуществляется путем присвоения баллов внешнему управляющему в соответствии с количественными и качественными показателями, предусмотренными настоящей Методикой.</w:t>
      </w:r>
    </w:p>
    <w:bookmarkEnd w:id="98"/>
    <w:bookmarkStart w:name="z103" w:id="99"/>
    <w:p>
      <w:pPr>
        <w:spacing w:after="0"/>
        <w:ind w:left="0"/>
        <w:jc w:val="both"/>
      </w:pPr>
      <w:r>
        <w:rPr>
          <w:rFonts w:ascii="Times New Roman"/>
          <w:b w:val="false"/>
          <w:i w:val="false"/>
          <w:color w:val="000000"/>
          <w:sz w:val="28"/>
        </w:rPr>
        <w:t>
      2. Количественные показатели:</w:t>
      </w:r>
    </w:p>
    <w:bookmarkEnd w:id="99"/>
    <w:p>
      <w:pPr>
        <w:spacing w:after="0"/>
        <w:ind w:left="0"/>
        <w:jc w:val="both"/>
      </w:pPr>
      <w:r>
        <w:rPr>
          <w:rFonts w:ascii="Times New Roman"/>
          <w:b w:val="false"/>
          <w:i w:val="false"/>
          <w:color w:val="000000"/>
          <w:sz w:val="28"/>
        </w:rPr>
        <w:t>
      1) Информационный коэффициент (Information ratio).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1"/>
        <w:gridCol w:w="7269"/>
      </w:tblGrid>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w:t>
            </w:r>
          </w:p>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(Information ratio)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 w:id="100"/>
    <w:p>
      <w:pPr>
        <w:spacing w:after="0"/>
        <w:ind w:left="0"/>
        <w:jc w:val="both"/>
      </w:pPr>
      <w:r>
        <w:rPr>
          <w:rFonts w:ascii="Times New Roman"/>
          <w:b w:val="false"/>
          <w:i w:val="false"/>
          <w:color w:val="000000"/>
          <w:sz w:val="28"/>
        </w:rPr>
        <w:t>
      3. Качественные показатели:</w:t>
      </w:r>
    </w:p>
    <w:bookmarkEnd w:id="100"/>
    <w:p>
      <w:pPr>
        <w:spacing w:after="0"/>
        <w:ind w:left="0"/>
        <w:jc w:val="both"/>
      </w:pPr>
      <w:r>
        <w:rPr>
          <w:rFonts w:ascii="Times New Roman"/>
          <w:b w:val="false"/>
          <w:i w:val="false"/>
          <w:color w:val="000000"/>
          <w:sz w:val="28"/>
        </w:rPr>
        <w:t>
      1) Передвижение персонала (Staff turnover).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6"/>
        <w:gridCol w:w="8714"/>
      </w:tblGrid>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Передвижения</w:t>
            </w:r>
          </w:p>
          <w:p>
            <w:pPr>
              <w:spacing w:after="20"/>
              <w:ind w:left="20"/>
              <w:jc w:val="both"/>
            </w:pPr>
            <w:r>
              <w:rPr>
                <w:rFonts w:ascii="Times New Roman"/>
                <w:b w:val="false"/>
                <w:i w:val="false"/>
                <w:color w:val="000000"/>
                <w:sz w:val="20"/>
              </w:rPr>
              <w:t>
персонала</w:t>
            </w:r>
          </w:p>
          <w:p>
            <w:pPr>
              <w:spacing w:after="20"/>
              <w:ind w:left="20"/>
              <w:jc w:val="both"/>
            </w:pPr>
            <w:r>
              <w:rPr>
                <w:rFonts w:ascii="Times New Roman"/>
                <w:b w:val="false"/>
                <w:i w:val="false"/>
                <w:color w:val="000000"/>
                <w:sz w:val="20"/>
              </w:rPr>
              <w:t>
(Staff turnover)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Операционный риск (Operational risk).</w:t>
      </w:r>
    </w:p>
    <w:p>
      <w:pPr>
        <w:spacing w:after="0"/>
        <w:ind w:left="0"/>
        <w:jc w:val="both"/>
      </w:pPr>
      <w:r>
        <w:rPr>
          <w:rFonts w:ascii="Times New Roman"/>
          <w:b w:val="false"/>
          <w:i w:val="false"/>
          <w:color w:val="000000"/>
          <w:sz w:val="28"/>
        </w:rPr>
        <w:t>
      За каждый факт нарушения инвестиционной стратегии по управлению золотовалютными активами Национального Банка вследствие операционной ошибки из оценки отнимается 0,2 балла.</w:t>
      </w:r>
    </w:p>
    <w:p>
      <w:pPr>
        <w:spacing w:after="0"/>
        <w:ind w:left="0"/>
        <w:jc w:val="both"/>
      </w:pPr>
      <w:r>
        <w:rPr>
          <w:rFonts w:ascii="Times New Roman"/>
          <w:b w:val="false"/>
          <w:i w:val="false"/>
          <w:color w:val="000000"/>
          <w:sz w:val="28"/>
        </w:rPr>
        <w:t>
      3) Соблюдение деловой этики (compliance with a Code of Business Ethics).</w:t>
      </w:r>
    </w:p>
    <w:p>
      <w:pPr>
        <w:spacing w:after="0"/>
        <w:ind w:left="0"/>
        <w:jc w:val="both"/>
      </w:pPr>
      <w:r>
        <w:rPr>
          <w:rFonts w:ascii="Times New Roman"/>
          <w:b w:val="false"/>
          <w:i w:val="false"/>
          <w:color w:val="000000"/>
          <w:sz w:val="28"/>
        </w:rPr>
        <w:t>
      За каждый факт нарушения внешним управляющим деловой этики из оценки отнимается 0,5 балла.</w:t>
      </w:r>
    </w:p>
    <w:bookmarkStart w:name="z105" w:id="101"/>
    <w:p>
      <w:pPr>
        <w:spacing w:after="0"/>
        <w:ind w:left="0"/>
        <w:jc w:val="both"/>
      </w:pPr>
      <w:r>
        <w:rPr>
          <w:rFonts w:ascii="Times New Roman"/>
          <w:b w:val="false"/>
          <w:i w:val="false"/>
          <w:color w:val="000000"/>
          <w:sz w:val="28"/>
        </w:rPr>
        <w:t xml:space="preserve">
      4. Итоговая оценка эффективности рассчитывается как сумма количественных и качественных показателей. </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