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1391" w14:textId="9e51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отнесения электронных информационных ресурсов к открытым данным, размещаемым государственными органами на интернет-портале открытых данных, а также Правил и формат их представления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26 января 2016 года № 86. Зарегистрирован в Министерстве юстиции Республики Казахстан 25 февраля 2016 года № 13231. Утратил силу приказом Министра информации и общественного развития Республики Казахстан от 28 апреля 2021 года № 144.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общественного развития РК от 28.04.2021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28)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отнесения электронных информационных ресурсов к открытым данным, размещаемым государственными органами на интернет-портале открытых данных,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и формат представления открытых данных, размещаемым государственными органами на интернет-портале открытых данных,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(Қазанғап Т.Б.)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86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отнесения электронных информационных ресурсов к открытым данным, размещаемым государственными органами на интернет-портале открытых данных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Критерии в редакции приказа Министра информации и коммуникаций РК от 10.10.2018 </w:t>
      </w:r>
      <w:r>
        <w:rPr>
          <w:rFonts w:ascii="Times New Roman"/>
          <w:b w:val="false"/>
          <w:i w:val="false"/>
          <w:color w:val="ff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6"/>
    <w:bookmarkStart w:name="z6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отнесения электронных информационных ресурсов к открытым данным, размещаемых государственными органами на интернет-портале открытых данных (далее – Критерии) разработаны в соответствии с подпунктом 28)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(далее – Закон), и определяют критерии отнесения электронных информационных ресурсов к открытым данным, размещаемых государственными органами на интернет-портале открытых данных.</w:t>
      </w:r>
    </w:p>
    <w:bookmarkEnd w:id="7"/>
    <w:bookmarkStart w:name="z6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применяются следующие понятия:</w:t>
      </w:r>
    </w:p>
    <w:bookmarkEnd w:id="8"/>
    <w:bookmarkStart w:name="z6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открытые данные – общедоступные электронные информационные ресурсы, представленные в машиночитаемом виде и предназначенные для дальнейшего использования, повторной публикации в неизменном виде;</w:t>
      </w:r>
    </w:p>
    <w:bookmarkEnd w:id="9"/>
    <w:bookmarkStart w:name="z6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общедоступные электронные информационные ресурсы – электронные информационные ресурсы, которые предоставляются или распространяются их собственником или владельцем без указания условий доступа или их использования, а также сведения, доступ к которым является свободным и не зависит от формы их представления и способа распространения;</w:t>
      </w:r>
    </w:p>
    <w:bookmarkEnd w:id="10"/>
    <w:bookmarkStart w:name="z6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– информационная система, представляющей собой "единое окно" доступа ко всей консолидированной правительственной информации, включая нормативную правовую базу, и к государственным и иным услугам, оказываемым в электронной форме.</w:t>
      </w:r>
    </w:p>
    <w:bookmarkEnd w:id="11"/>
    <w:bookmarkStart w:name="z6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Критерии отнесения электронных информационных ресурсов к открытым данным, размещаемых государственными органами на интернет-портале открытых данных</w:t>
      </w:r>
    </w:p>
    <w:bookmarkEnd w:id="12"/>
    <w:bookmarkStart w:name="z6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Критериями отнесения электронных информационных ресурсов государственных органов к открытым данным являются:</w:t>
      </w:r>
    </w:p>
    <w:bookmarkEnd w:id="13"/>
    <w:bookmarkStart w:name="z6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общедоступность;</w:t>
      </w:r>
    </w:p>
    <w:bookmarkEnd w:id="14"/>
    <w:bookmarkStart w:name="z6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востребованность.</w:t>
      </w:r>
    </w:p>
    <w:bookmarkEnd w:id="15"/>
    <w:bookmarkStart w:name="z7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Определение общедоступности электронных информационных ресурсов для отнесения к открытым данным осуществляется государственным органом в соответствии с Законом и законами Республики Казахстан от 16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"О доступе к информации"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 марта 1999 года "О государственных секретах",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"О персональных данных и их защите"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7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Определение востребованности электронных информационных ресурсов для отнесения к открытым данным осуществляется государственным органом на основе опросов пользователей, в том числе на интернет-ресурсе государственного органа, на веб-портале "электронного правительства", анализа часто запрашиваемой информации у государственного органа. При этом востребованными электронными информационными ресурсами для цели отнесения их к открытым данным признаются электронные информационные ресурсы, которые запрашивались два и более раз различными пользователями информации в течение трех последовательных календарных месяцев.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86</w:t>
            </w:r>
          </w:p>
        </w:tc>
      </w:tr>
    </w:tbl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формат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открытых данных, размещаемых государственными органами</w:t>
      </w:r>
      <w:r>
        <w:br/>
      </w:r>
      <w:r>
        <w:rPr>
          <w:rFonts w:ascii="Times New Roman"/>
          <w:b/>
          <w:i w:val="false"/>
          <w:color w:val="000000"/>
        </w:rPr>
        <w:t>на интернет-портале открытых данных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информации и коммуникаций РК от 10.10.2018 </w:t>
      </w:r>
      <w:r>
        <w:rPr>
          <w:rFonts w:ascii="Times New Roman"/>
          <w:b w:val="false"/>
          <w:i w:val="false"/>
          <w:color w:val="ff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формат представления открытых данных, размещаемых государственными органами на интернет-портале открытых данных (далее – Правила) разработаны в соответствии с подпунктом 28)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(далее – Закон), и определяют правила и формат представления открытых данных, размещаемых государственными органами на интернет-портале открытых данных.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понятия: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автоматизированное рабочее место (далее – АРМ) – рабочее место государственного органа на интернет-портале для размещения наборов открытых данных;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сфере информатизации (далее – уполномоченный орган)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открытые данные – общедоступные электронные информационные ресурсы, представленные в машиночитаемом виде и предназначенные для дальнейшего использования, повторной публикации в неизменном виде;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интернет-портал открытых данных (далее – интернет-портал) – компонент веб-портала "электронного правительства", обеспечивающий централизованное хранение описательной и ссылочной информации по открытым данным;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набор открытых данных – систематизированная совокупность однотипных данных, представленных в форме открытых данных, состоящая из отдельных элементов, характеризующихся набором атрибутов, и позволяющая информационным системам без участия человека идентифицировать, интерпретировать и обрабатывать такие элементы;</w:t>
      </w:r>
    </w:p>
    <w:bookmarkEnd w:id="25"/>
    <w:bookmarkStart w:name="z7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расширяемый язык разметки (eXtensible Markup Language) (далее – XML) – расширяемый язык разметки, используемый для хранения и передачи данных в структурированном и машиночитаемом формате;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модерация – обработка сервисным интегратором "электронного правительства" запросов пользователей на размещение и актуализацию открытых данных;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пользователь – субъект информатизации, использующий объекты информатизации для выполнения конкретной функции и (или) задачи;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веб-портал "электронного правительства" – информационная система, представляющей собой "единое окно" доступа ко всей консолидированной правительственной информации, включая нормативную правовую базу, и к государственным и иным услугам, оказываемым в электронной форме;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сервисный интегратор "электронного правительства" (далее – сервисный интегратор) – юридическое лицо, определяемое Правительством Республики Казахстан, на которое возложены функции по методологическому обеспечению развития архитектуры "электронного правительства" и типовой архитектуры "электронного акимата", а также иные функции, предусмотренные Законом;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application programming interface (далее – API) – интерфейс программирования приложений, набор готовых программ, предоставляемых приложением (библиотекой, сервисом) для использования во внешних программных продуктах;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java script object notation (далее – JSON)– машиночитаемый формат обмена данными, удобный для чтения и написания как человеком, так и аппаратно-программными комплексами.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цифрового развития, инноваций и аэрокосмической промышленности РК от 19.05.2020 </w:t>
      </w:r>
      <w:r>
        <w:rPr>
          <w:rFonts w:ascii="Times New Roman"/>
          <w:b w:val="false"/>
          <w:i w:val="false"/>
          <w:color w:val="000000"/>
          <w:sz w:val="28"/>
        </w:rPr>
        <w:t>№ 201/НҚ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открытых данных, размещаемых государственными органами на интернет-портале открытых данных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информации и коммуникаций РК от 10.10.2018 </w:t>
      </w:r>
      <w:r>
        <w:rPr>
          <w:rFonts w:ascii="Times New Roman"/>
          <w:b w:val="false"/>
          <w:i w:val="false"/>
          <w:color w:val="ff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орган формирует перечень открытых данных, размещаемых на интернет-портале (далее – перечень), на основании электронных информационных ресурсов, находящихся в его владении и (или) распоряжении.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Государственный орган направляет уполномоченному органу на согласование перечень открытых данных, размещаемых на интернет-портале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Согласованный с уполномоченным органом перечень утверждается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Государственный орган размещает и актуализирует на интернет-портале наборы открытых данных, согласно утвержденному перечню.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Государственные органы также размещают на интернет-портале наборы открытых данных по собственной инициативе.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запрашивает открытые данные у государственного органа для размещения на интернет-портале по результатам опроса общественного мнения на веб-портале "электронного правительства" о потребностях населения Республики Казахстан в открытых данных.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Опрос общественного мнения проводится сервисным интегратором на веб-портале "электронного правительства", также путем приема и обработки запросов авторизованных пользователей.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Запрос на размещение или актуализацию открытых данных осуществляется авторизованными пользователями веб-портала "электронного правительства" на интернет-портале.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Сервисный интегратор на ежемесячной основе проводит модерацию запросов на размещение и актуализацию открытых данных. Запросы, прошедшие модерацию, направляются уполномоченным органом государственному органу посредством АРМ.</w:t>
      </w:r>
    </w:p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наличия и возможности представления запрашиваемых открытых данных государственный орган не позднее тридцати календарных дней с даты получения запроса уполномоченного органа размещает набор открытых данных на интернет-портале с помощью АРМ с соблюдением формата представления наборов открытых данных, установленных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или предоставляет открытые данные с применением АРI государственного органа, или уведомляет уполномоченный орган о планируемой дате размещения открытых данных.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представления информации, государственный орган направляет мотивированный ответ уполномоченному органу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16 ноября 2015 года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Сервисный интегратор в течение тридцати календарных дней с даты получения запроса направляет пользователям, подавшим запрос на размещение или актуализацию открытых данных, уведомления о статусе рассмотрения запроса уполномоченным органом посредством интернет-портала.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информации и коммуникаций РК от 10.10.2018 </w:t>
      </w:r>
      <w:r>
        <w:rPr>
          <w:rFonts w:ascii="Times New Roman"/>
          <w:b w:val="false"/>
          <w:i w:val="false"/>
          <w:color w:val="00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цифрового развития, инноваций и аэрокосмической промышленности РК от 19.05.2020 </w:t>
      </w:r>
      <w:r>
        <w:rPr>
          <w:rFonts w:ascii="Times New Roman"/>
          <w:b w:val="false"/>
          <w:i w:val="false"/>
          <w:color w:val="000000"/>
          <w:sz w:val="28"/>
        </w:rPr>
        <w:t>№ 201/НҚ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Формат представления открытых данных, размещаемых государственными органами на интернет-портале открытых данных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информации и коммуникаций РК от 10.10.2018 </w:t>
      </w:r>
      <w:r>
        <w:rPr>
          <w:rFonts w:ascii="Times New Roman"/>
          <w:b w:val="false"/>
          <w:i w:val="false"/>
          <w:color w:val="ff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Размещение государственными органами наборов открытых данных с помощью АРМ на интернет-портале осуществляется в формате JSON согласно формату представления наборов открытых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наборов открытых данных в формат JSON государственными органами возможен с использованием инструмента, размещенного в АРМ.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использования инструмента государственные органы готовят наборы открытых данных, в соответствии с описанием к использованию инструмента по переводу наборов открытых данных в формат JSON,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приказом Министра цифрового развития, инноваций и аэрокосмической промышленности РК от 19.05.2020 </w:t>
      </w:r>
      <w:r>
        <w:rPr>
          <w:rFonts w:ascii="Times New Roman"/>
          <w:b w:val="false"/>
          <w:i w:val="false"/>
          <w:color w:val="000000"/>
          <w:sz w:val="28"/>
        </w:rPr>
        <w:t>№ 201/НҚ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Наборы открытых данных включают в себя описание набора открытых данных, описание полей набора открытых данных в машиночитаемом виде и набор открытых данных.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представления наборов открытых данных включает в себя формат публикации набора открытых данных, описание полей о наборе открытых данных по формату, описание атрибутов полей набора открытых данных.</w:t>
      </w:r>
    </w:p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Представление открытых данных с применением API государственного органа производится в случае, если представляемая информация имеется в информационной системе государственного органа в форматах XML и JSON.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цифрового развития, инноваций и аэрокосмической промышленности РК от 19.05.2020 </w:t>
      </w:r>
      <w:r>
        <w:rPr>
          <w:rFonts w:ascii="Times New Roman"/>
          <w:b w:val="false"/>
          <w:i w:val="false"/>
          <w:color w:val="000000"/>
          <w:sz w:val="28"/>
        </w:rPr>
        <w:t>№ 201/НҚ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формату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открытых данных,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размещаемых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на интернет-портале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открытых данных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данных, размещаемых на интернет-портале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органа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1615"/>
        <w:gridCol w:w="912"/>
        <w:gridCol w:w="561"/>
        <w:gridCol w:w="7738"/>
        <w:gridCol w:w="913"/>
      </w:tblGrid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(через АРМ интернет-портала открытых данных или через API системы государственного органа)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формату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открытых данных,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размещаемых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на интернет-портале</w:t>
            </w:r>
          </w:p>
        </w:tc>
      </w:tr>
    </w:tbl>
    <w:bookmarkStart w:name="z5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Формат представления наборов открытых данных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Формат публикации набора открытых данных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"meta": {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"apiUri": "",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"nameKk": "",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"nameRu": "",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"nameEn": "",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"descriptionKk": "",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"descriptionRu": "",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"descriptionEn": "",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"keywords": [],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"responsible": {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"fullnameKk": "",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"fullnameEn": "",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"fullnameRu": "",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"phone": "",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"email": 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"owner": {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"fullnameKk": "",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"fullnameEn": "",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"fullnameRu": "",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"phone": "",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"email": 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"fields": {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"&lt;fieldName&gt;": { "type": "Int | String | Double | Boolean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Date | Geoposition", "labelKk": "", "labelRu": "", "labelEn": "",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"datapath": "&lt;apiUri&gt;.&lt;id&gt;", "pkey": true},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"&lt;fieldName&gt;": { "type": "Object", "labelKk": "",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"labelRu": "", "labelEn": "",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"fields": {}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"&lt;fieldName&gt;": { "type": "List", "labelKk": "",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"labelRu": "", "labelEn": "", "elementType": " Int | String | Double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Boolean | Date | Geoposition | Object | List"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"fields": {}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"data": [{}..{}]</w:t>
      </w:r>
    </w:p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полей о наборе открытых данных по формату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8927"/>
        <w:gridCol w:w="735"/>
        <w:gridCol w:w="1231"/>
        <w:gridCol w:w="1014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поля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 поля на казахском/русском языке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 поля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Дополнительные (специальные) требования к значениям атрибутов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apiUri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набора открытых данных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(100)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набора открытых данных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NameKk /NameRu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(255)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набора открытых данных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DescriptionKk/ descriptionRu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набора открытых данных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описание набора открытых данных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Keywords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 набора открытых данных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Массив/Список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Ключевые слова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Responsible.fullnameKk/Responsible.fullnameRu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за набор открытых данных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(100)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ответственного лица за набор открытых данных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Responsible.phone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телефона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(50)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телефона ответственного лица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Responsible.email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(50)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ответственного лица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полей набора открытых данных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91"/>
        <w:gridCol w:w="488"/>
        <w:gridCol w:w="1413"/>
        <w:gridCol w:w="2039"/>
        <w:gridCol w:w="7828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поля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 поля на казахском /русском языке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 поля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Дополнительные (специальные) требования к значениям атрибутов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Пример в наборе открытых данных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полей*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Целые числа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содержит числовые значения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id: { type: "Int", labelKk: "ИД", labelRu: "ИД", labelEn: "ID", pkey: true},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Нецелые числа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содержит нечисловые значения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String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атрибута содержит только следующие символы: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Заглавные (прописные) и строчные буквы русского и казахского языка алфавита – [A, Я] и [а, я].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"номер"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"дефис"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"Круглые" скобки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Словоразделитель – одиночный символ "пробел"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"запятая"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"точка"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title: { type: "String", labelKk: "Название", labelRu: "Название", labelEn: "Title"}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Логическое значение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Boolean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true/false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published: {type: "Boolean", labelKk: "Опубликован", labelRu: "Опубликован", labelEn: "Published"},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содержит дату. Значения в следующем виде: ДД-ММ-ГГГГ чч:мм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date: {type: "Date", labelKk: "Дата", labelRu: "Дата", labelEn: "Date"},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Geoposition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содержит информацию о положении точки на земной поверхности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Х: координаты У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List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List содержит расширяемый массив данных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используется для описания других или вложенных объектов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Описание атрибутов полей набора открытых данных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2022"/>
        <w:gridCol w:w="1047"/>
        <w:gridCol w:w="8907"/>
      </w:tblGrid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атрибута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Предполагаемые значения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указывает тип поля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Int, String, Double, Boolean, Date, Geoposition, Object, List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labelKk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 на казахском языке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labelRu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 на русском языке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elementType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указывает тип объекта внутри массива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Int, String, Double, Boolean, Date, Geoposition, Object, List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pkey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указывает признак того, что поле является уникальным идентификатором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true, false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fields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описывает внутренние поля объекта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datapath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предназначен для ссылки на другие наборы данных имеющих уникальный идентификатор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"&lt;идентификатор набора&gt;.&lt;идентификатор объекта&gt;"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формату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открытых данных,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размещаемых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на интернет-портале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открытых данных</w:t>
            </w:r>
          </w:p>
        </w:tc>
      </w:tr>
    </w:tbl>
    <w:bookmarkStart w:name="z5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к использованию инструмента по переводу наборов</w:t>
      </w:r>
      <w:r>
        <w:br/>
      </w:r>
      <w:r>
        <w:rPr>
          <w:rFonts w:ascii="Times New Roman"/>
          <w:b/>
          <w:i w:val="false"/>
          <w:color w:val="000000"/>
        </w:rPr>
        <w:t>открытых данных в формат JSON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Описание набора открытых данных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*поля обязательные к заполнению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4"/>
        <w:gridCol w:w="497"/>
        <w:gridCol w:w="7359"/>
      </w:tblGrid>
      <w:tr>
        <w:trPr>
          <w:trHeight w:val="30" w:hRule="atLeast"/>
        </w:trPr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</w:t>
            </w:r>
          </w:p>
        </w:tc>
      </w:tr>
      <w:tr>
        <w:trPr>
          <w:trHeight w:val="30" w:hRule="atLeast"/>
        </w:trPr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набора данных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*Наименование набора данных на казахском языке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дәріханалары</w:t>
            </w:r>
          </w:p>
        </w:tc>
      </w:tr>
      <w:tr>
        <w:trPr>
          <w:trHeight w:val="30" w:hRule="atLeast"/>
        </w:trPr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*Наименование набора данных на русском языке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 города Астаны</w:t>
            </w:r>
          </w:p>
        </w:tc>
      </w:tr>
      <w:tr>
        <w:trPr>
          <w:trHeight w:val="30" w:hRule="atLeast"/>
        </w:trPr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*Описание набора данных на казахском языке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жинақта дәріханалардың атауы, жұмыс істеу уақыты, мекенжайы, байланыс телефондары, геонүктесі, лицензия аяқталу мерзімі туралы деректер бар.</w:t>
            </w:r>
          </w:p>
        </w:tc>
      </w:tr>
      <w:tr>
        <w:trPr>
          <w:trHeight w:val="30" w:hRule="atLeast"/>
        </w:trPr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*Описание набора данных на русском языке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данном наборе содержится информация о наименованиях аптек, график работы, адрес, контактные телефоны, геокоординаты и срок истечения лицензии.</w:t>
            </w:r>
          </w:p>
        </w:tc>
      </w:tr>
      <w:tr>
        <w:trPr>
          <w:trHeight w:val="30" w:hRule="atLeast"/>
        </w:trPr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*Ключевые слована казахском и на русском языке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Дәріхана, дәрі-дәрмек, аптека, лекарства</w:t>
            </w:r>
          </w:p>
        </w:tc>
      </w:tr>
      <w:tr>
        <w:trPr>
          <w:trHeight w:val="30" w:hRule="atLeast"/>
        </w:trPr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*ФИО (при его наличии) ответственного лица на казахском языке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Ахметжанова Назерке Сериковна</w:t>
            </w:r>
          </w:p>
        </w:tc>
      </w:tr>
      <w:tr>
        <w:trPr>
          <w:trHeight w:val="30" w:hRule="atLeast"/>
        </w:trPr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*ФИО (при его наличии) ответственного лица на русском языке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Ахметжанова Назерке Сериковна</w:t>
            </w:r>
          </w:p>
        </w:tc>
      </w:tr>
      <w:tr>
        <w:trPr>
          <w:trHeight w:val="30" w:hRule="atLeast"/>
        </w:trPr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ответственного лица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 ответственного лица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изменений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полей набора открытых данных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*поля обязательные к заполнению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8"/>
        <w:gridCol w:w="871"/>
        <w:gridCol w:w="871"/>
        <w:gridCol w:w="2419"/>
        <w:gridCol w:w="3205"/>
        <w:gridCol w:w="872"/>
        <w:gridCol w:w="1101"/>
        <w:gridCol w:w="643"/>
      </w:tblGrid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*Наименование поля на казахском языке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*Наименование поля на русском языке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*тип поля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*формат даты (если тип поля дата)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конкретный объект внутри набора данных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признака того, что поле является уникальным идентификатором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типа объекта внутри массива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**пример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String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true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String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false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String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false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geoposition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Геонүкте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Geoposition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false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false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schedule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 уақыты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false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expireDate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аяқталу мерзімі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истечения лицензии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DD.MM.YYYY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false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Описание полей набора открытых данных,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ним указаны в приложении 2 настоящих Критериев.</w:t>
      </w:r>
    </w:p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Шаблон формирования набора открытых данных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516"/>
        <w:gridCol w:w="1746"/>
        <w:gridCol w:w="5403"/>
        <w:gridCol w:w="2939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geoposition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Гиппократ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51.117469,71.428171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Астана,Ж.М."Ильинка" ул. Есет батыра д.18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51.121077,71.419938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м-н Достык ул. Сауран д.5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