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21681" w14:textId="34216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открытых данных, размещаемых на интернет-портале открытых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28 января 2016 года № 110. Зарегистрирован в Министерстве юстиции Республики Казахстан 25 февраля 2016 года № 13254.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открытых данных, размещаемых на интернет-портале открытых данных.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связи, информатизации и информации Министерства по инвестициям и развитию Республики Казахстан (Қазанғап Т.Б.)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десяти календарных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 развитию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110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открытых данных, размещаемых на интернет-портале открытых данных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в редакции приказа Министра индустрии и инфраструктурного развития РК от 27.11.2019 </w:t>
      </w:r>
      <w:r>
        <w:rPr>
          <w:rFonts w:ascii="Times New Roman"/>
          <w:b w:val="false"/>
          <w:i w:val="false"/>
          <w:color w:val="ff0000"/>
          <w:sz w:val="28"/>
        </w:rPr>
        <w:t>№ 881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3791"/>
        <w:gridCol w:w="262"/>
        <w:gridCol w:w="992"/>
        <w:gridCol w:w="6122"/>
        <w:gridCol w:w="653"/>
      </w:tblGrid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набора открытых данных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актуализации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(через Автоматизированное рабочее место (далее -- АРМ) интернет-портала открытых данных или через Application Programming Interface системы государственного органа)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структурное подразделение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зарегистрированных контрактов на недропользование по твердым полезным ископаемым, лечебным грязям, подземным водам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недропользования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Графики проведения отчетных встреч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информационного обеспечения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авиационных происшествиях и инцидентов с гражданскими (экспериментальными) воздушными судами Республики Казахстан, а также с гражданскими воздушными судами иностранных государств, произошедшие на территории Республики Казахстан, а также с воздушными судами Республики Казахстан за ее пределами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расследованию авиационных происшествий и инцидентов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крушениях и авариях на железнодорожном транспорте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транспорта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происшествиях на водном транспорте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транспорта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организаций, находящихся в ведении Министерства индустрии и инфраструктурного развития Республики Казахстан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управлению активами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нормотворческой деятельности Департамента развития строительной отрасли и жилищно-коммунального хозяйства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развития строительной отрасли и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организаций, находящихся в ведении Комитета автомобильных дорог Министерства индустрии и инфраструктурного развития Республики Казахстан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автомобильных дорог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проектах по строительству автодорог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автомобильных дорог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Перечень, наименования и индексы автомобильных дорог общего пользования областного значения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автомобильных дорог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ремонтных работ автомобильных дорог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автомобильных дорог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о протяженности автомобильных дорог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автомобильных дорог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автомобильных дорог областного и районного значения в хорошем и удовлетворительном состоянии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автомобильных дорог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недропользователей Республики Казахстан по регионам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недропользования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организаций, находящихся в ведении Комитета гражданской авиации Министерства индустрии и инфраструктурного развития Республики Казахстан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отрасли гражданской авиации (количество пассажиров, объем перевезенного груза, авиатранзит)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организаций, находящихся в ведении Комитета индустриального развития и промышленной безопасности Министерства индустрии и инфраструктурного развития Республики Казахстан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аттестованных юридических лиц на право проведения работ в области промышленной безопасности (аттестованное юридическое лицо и адрес, вид деятельности, отрасль, дата выдачи, срок действия, дата выдачи)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выданных актов государственного контроля и оценки стоимости при вывозе с территории Республики Казахстан в страны, не входящие в Евразийский экономический союз, драгоценных металлов (за исключением изделий из них), лома и отходов драгоценных металлов, экспорт которых осуществляется на основании лицензий (без лицензии)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выданных актов государственного контроля при ввозе на территорию Республики Казахстан из стран, не входящих в Евразийский экономический союз, драгоценных металлов (за исключением изделий из них), лома и отходов драгоценных металлов, экспорт которых осуществляется на основании лицензии (без лицензии)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выданных гарантийных обязательств (сертификатов конечного пользователя)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выданных заключений о возможности (невозможности) и экономической целесообразности (нецелесообразности) промышленного извлечения драгоценных металлов из сырьевых товаров в Республике Казахстан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выданных заключений об экономической нецелесообразности или невозможности переработки сырьевых товаров, содержащих драгоценные металлы, на территории Республики Казахстан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выданных лицензий на импорт и (или) экспорт отдельных видов товаров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выданных лицензий на осуществление деятельности по производству, переработке, приобретению, хранению, реализации, использованию, уничтожению ядов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выданных лицензий на осуществление деятельности по разработке, производству, приобретению и реализации взрывчатых и пиротехнических веществ и изделий с их применением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выданных лицензий на осуществление деятельности по эксплуатации горных и химических производств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выданных лицензий на экспорт и импорт продукции, подлежащей экспортному контролю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выданных разрешений на переработку продукции вне территории Республики Казахстан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выданных разрешений на постоянное применение взрывчатых веществ и изделий на их основе (субъект, наименование продукции, нормативный документ на продукцию, идентификационный №, номер и дата)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выданных разрешений на применение технологий, технических устройств, материалов, применяемых на опасных производственных объектах, опасных технических устройств (наименование и характеристика технологий, технический устройств, материалов, применяемых на опасных производственных объектах, опасных технических устройств; производитель, особые условия, дата выдачи)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выданных разрешений на производство взрывных работ (субъект, место производства ВР, дата выдачи, срок действия разрешения)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выданных разрешений на реэкспорт продукции, подлежащей экспортному контролю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выданных разрешений на транзит продукции, подлежащей экспортному контролю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выданных заключений об отнесении товаров, технологий, работ, услуг, информации к продукции, подлежащей экспортному контролю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зарегистрированной химической продукции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энергоемкости валового регионального продукта Республики Казахстан по областям, городам Нур-Султан, Алматы, Шымкент.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деклараций промышленной безопасности опасного производственного объекта (владелец декларации, разработчик декларации, экспертная организация, шрифт и дата выдачи декларации)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юридических лиц, осуществляющих деятельность в области энергосбережения и повышения энергоэффективности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выданных документов об условиях переработки товаров на/вне таможенной территории и переработки для внутреннего потребления в легкой, горно-металлургической, химической, фармацевтической, деревообрабатывающей отраслях промышленности, а также в машиностроении и производстве строительных материалов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полугодие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проектной документации на строительство, расширение, реконструкцию, модернизацию, консервацию и ликвидацию опасных производственных объектов (субъект, наименование проекта, дата согласования)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отрасли легкой промышленности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отрасли машиностроения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отрасли стройиндустрии и деревообрабатывающей промышленности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отрасли фармацевтической промышленности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отрасли химической промышленности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отрасли цветной металлургии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отрасли черной металлургии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годовых планах закупок недропользователей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учебных заведениях для повышения квалификации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опубликованных закупок по товарам, работам и услугам в недропользовании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поставщиках товаров, работ и услуг по недропользованию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организаций, находящихся в ведении Комитета транспорта Министерства индустрии и инфраструктурного развития Республики Казахстан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транспорта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выявленных нарушениях на постах транспортного контроля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кварталом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транспорта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уведомлениях, поступающих с внешней границы ЕАЭС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кварталом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транспорта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водных судов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кварталом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транспорта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выданных лицензий на перевозку грузов в сфере железнодорожного транспорта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кварталом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транспорта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 о количестве иностранных судов работающих в Казахстанском секторе Каспийского моря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кварталом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транспорта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физических и юридических лиц, подавших уведомление о начале осуществления деятельности по изготовлению и выдаче электронных карточек к электронным (цифровым) тахографам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кварталом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транспорта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сервисных центров, осуществляющих деятельность по установке и обслуживанию тахографов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кварталом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транспорта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 расписание социально значимых железнодорожных маршрутов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кварталом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транспорта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по регулярным междугородним межобластным автобусным сообщениям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кварталом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транспорта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операторов технического осмотра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кварталом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транспорта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контрольно – надзорной деятельности в сфере железнодорожного, водного и автомобильного транспортов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кварталом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транспорта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видам транспорта (автомобиль, водный, железнодорожный) - количество пассажиров, объем перевезенного груза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кварталом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транспорта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данные по разрешительным документам (иностранные бланки разрешений на осуществление международных автомобильных перевозок)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кварталом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транспорта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Дислокация стационарных, передвижных постов транспортного контроля и специализированных автоматизированных измерительных средств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кварталом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транспорта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по регулярным международным автобусным сообщениям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 числа месяца, следующего за отчетным кварталом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транспорта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транзита контейнерных перевозок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транспорта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специальным экономическим и индустриальным зонам на территории РК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 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организаций, находящихся в ведении Комитета по делам строительства, жилищно-коммунального хозяйства Министерства индустрии и инфраструктурного развития Республики Казахстан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строительства,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аккредитованных экспертных организаций в сфере архитектурной, градостроительной и строительной деятельности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строительства,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аттестованных экспертов, осуществляющих экспертные работы и инжиниринговые услуги в сфере архитектурной, градостроительной и строительной деятельности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строительства,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лицензий в сфере архитектурной, градостроительной и строительной деятельности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строительства,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негосударственных аттестационных центров по аттестации инженерно-технических работников, участвующих в процессе проектирования и строительства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строительства,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опасных участках автодорог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строительства,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тепловых электрических станциях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строительства,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превышения предельно-допустимых концентраций химических веществ в почве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строительства,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водохранилищах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строительства,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морях, озҰрах, прудах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строительства,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использовании воды на нужды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строительства,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забору и категории качества поверхностей воды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строительства,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сельскохозяйственных угодьях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строительства,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 объеме выбросов в атмосферу от стационарных источников в разрезе областей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строительства,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транспортно-логистических центрах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строительства,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сельскохозяйственных культурах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6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строительства, жилищно-коммунального хозяйства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