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4355" w14:textId="89c4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21 января 2015 года № 34 "Об утверждении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января 2016 года № 11. Зарегистрирован в Министерстве юстиции Республики Казахстан 26 февраля 2016 года № 13284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21 января 2015 года № 34 «Об утверждении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назначения» (зарегистрированный в Реестре государственной регистрации нормативных правовых актов за № 10730, опубликованный 20 апреля 2015 года в Информационно-правовой системе «Әділет») следующее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«Действия настоящих Правил, за исключением пункта 57 настоящих Правил, не распространяется: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РЭС и ВЧУ, которые определены в перечне радиоэлектронных средств и высокочастотных устройств согласно приложению 1 к настоящим Правилам;»;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радиорелейные линии (далее - РРЛ) – радиосвязь по линии, образованной цепочкой приемо-передающих (ретрансляционных) радиостанций, в том числе радиомосты с топологией «точка-точка»;»;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Заявителем подается заявка по форме, согласно приложению 2 к настоящим Правилам в электронном виде посредством веб-портала «электронного правительства» www.egov.kz (далее – Портал) или через Государственную корпорацию «Правительство для граждан» (далее – Государственная корпорация) в территориальное подразделение уполномоченного органа по месту использования РЧР на получение следующих разрешений:»;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 течение трех рабочих дней направляет заявку для проведения процедуру согласования РЧР с центральным исполнительным органом военного управления Республики Казахстан - Министерством обороны Республики Казахстан (далее - Министерство обороны) в соответствии с Национальной таблицой.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запроса составляет не более десяти рабочих дней с момента поступления материалов. Если заявленные полосы (номиналы) радиочастот не могут быть согласованы, Министерство обороны направляет в уполномоченный орган обоснованный письменный отказ;»;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Разрешение на РЧС переоформляется без проведения процедуры, указанной в пункте 15 настоящих Правил,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физического лица или наименования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получения (и/или переоформления) лицензии на деятельность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окончания строк для продления Разрешения на РЧС (в случае, если Разрешения на РЧС ранее было выдано в бумажном виде);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юридическое лицо является правопреемником реорганизованного юридического лица.»;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В остальных случаях Разрешение на РЧС переоформляется после прохождение процедур, указанных в пунктах 12-15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«33. Для переоформления и получения дубликата Разрешения на РЧС заявителем подается заявка по форме согласно приложению 2 настоящих Правил в электронном виде посредством Портала или через Государственную корпорацию в территориальное подразделение уполномоченного органа по месту использования РЧР.»;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«35. Уполномоченный орган в срок не более десяти рабочих дней с момента поступления заявки от территориального подразделения переоформляет, аннулирует или выдает дубликат Разрешения на РЧС.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территориальное подразделение и Государственную техническую службу переоформленные, аннулированные или выданное дубликат Разрешения на РЧС поступает в электронном виде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аннулирование Разрешения на РЧС, аннулируется разрешение на эксплуатацию РЭС и ВЧУ.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Теле-, радио компании, операторы телерадиовещания, осуществляющие деятельность посредством аналогового сигнала, вносят в государственный бюджет сбор за выдачу Разрешения на РЧС в соответствии с Налоговым кодексом,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переоформления, получения дубликата ранее выданного Разрешения на РЧС (дубликата Разрешения на РЧС);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перевода Разрешения на РЧС с бумажного на электронный формат посредством Портала.»;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В случае отказа в использовании РЧС, пользователь подает в электронном виде посредством Портала или через Государственную корпорацию в территориальное подразделение следующие документы на аннулирование Разрешения на РЧС:»;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«38. Разрешение на РЧС изымается,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несвоевременной уплаты в государственный бюджет платы за три квартала использования РЧС в соответствии с пунктом 24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неиспользования полос (номиналов) радиочастот в течение года, которое подтверждается результатами мониторинга радиочастотного спектра проводимого территориальным подразделением в порядке установленной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невыполнения операторам сотовой связи обязательств по обеспечению услугами связи населенных пунктов и (или) территорий, указанных в Разрешении на РЧС.»;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«45-1. В случае необходимости проведения международной координации для РЭС при расчете ЭМС РЭС с приграничными государствами, Государственная техническая служба готовит координационные формы и направляет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положительного результата процедуры международной координации, Государственная техническая служба оформляет ЭМС РЭС согласно пункту 45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отрицательного результата процедуры международной координации, Государственная техническая служба уведомляет об этом заявителя, территориальное подразделение.»;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«46. Восстановление и (или) переоформление оригинала заключения ЭМС РЭС и ВЧУ производится,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утери оригинала заключения ЭМС (в случае, если выдано в бумажном виде);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юридическое лицо является правопреемником реорганизованного юридического лица, при этом, не изменились технические параметры РЭС и географические координаты расположения РЭС.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такого документа осуществляется без проведения экспертизы ЭМС РЭС в срок не более трех рабочих дней, а также в соответствии с условиями договора между заявителем и Государственной технической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фамилии, имени, отчества физического лица или наименования юридического лица и при этом, если не изменились технические параметры РЭС и географические координаты расположения РЭС переоформление заключения ЭМС РЭС и ВЧУ не требуется.»;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анкета на РЭС установленного образца по форме, согласно приложениям 3, 4, 5, 6, 7, 8, 9 к настоящим Правилам, ВЧУ по форме, согласно приложению 20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заключения ЭМС РЭС и ВЧУ в электронном виде, анкета на РЭС не требуется.»;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«50. В случае изменения территории эксплуатации РЭС и ВЧУ, замена РЭС и ВЧУ владелец либо заявитель оформляет новое разрешение на эксплуатацию РЭС и ВЧУ согласно пункту 48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«53. Закрытие радиосети, вывод их из эксплуатации производятся с уведомлением территориального подразделения в месячный срок в письменном виде.»;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опубликования, но не ранее 1 марта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И.Тасмагамбетов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Идрисов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Жумаканов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января 2016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Перечень радиоэлектронных средств и высокочастотных устройств*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3123"/>
        <w:gridCol w:w="2367"/>
        <w:gridCol w:w="1487"/>
        <w:gridCol w:w="1386"/>
        <w:gridCol w:w="3868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Типы радиоэлектронных средств и высокочастотных средств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Частотный диапазон (до)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Допустимая мощность излучения передатчика, ЭИИМ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/Напряженность поля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Ширина используемого канала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бытовой техники, не содержащие радиоизлучающих устройств и бытовые радиоприемные устройства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Высокочастотные устройства бытового назначения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Абонентские терминалы систем беспроводного радиодоступа (WLL), сотовых сетей связи (мобильные телефоны, а также модемы, применяемые в сотовых сетях связи), в том числе встроенная либо входящая в состав других устройств.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Абонентские терминалы стандарта DECT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 – 1990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стандарта ETS–300 175, принятому Европейским институтом стандартов связи; средняя мощность передатчиков базовых и абонентских станций не должна превышать 10 мВт; коэффициент усиления антенн должен быть не более 18 дБм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Бесшнуровые телефонные аппараты (радиотелефоны)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814–815 / 904–905 (с шагом сетки частот 25 кГц); 2400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синхронного перевода речи (индуктивные и синхронные)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Репортажные и концертные радиомикрофоны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165,70; 166,10; 166,50; 167,15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Радиомикрофоны типа «Караоке»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66–74 МГц; 97,5–92 МГц; 87,5–92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Репортажные и концертные радиомикрофоны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151–216 МГц; 175–230; 470–638; 710–726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индуктивной телефонной связи, телеконтроля и сигнализации, кабельные вещательные и промышленные высокочастотные телевизионные системы, в том числе используемые в шахтах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охранной радиосигнализации автомашин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(26,960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433,073–434,790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дистанционного управления охранной сигнализации и оповещения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433,075–434,79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радиоуправления моделями (самолетов, катеров и т.п.)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28,0–28,2 МГц; 40,66–40,70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радиопереговорные устройства и радиоуправляемые игрушки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26957–27283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Радиоэлектронные средства для обработки штрихкодовых этикеток и передачи информации, полученной с этих этикеток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Слухоречевые радиотренажеры для людей с дефектами слуха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Радиоэлектронные средства, используемые внутри офисных, складских зданий (считыватели, измерители и т.п.)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РЭС СВ – диапазона (27 МГц)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26970–27410;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27410–27860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Маломощные носимые РЭС мощностью до 2 Вт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151,625; 159,775; 433.075–434.775; 462,5625; 462,5875; 462,6125; 462,6375; 467,5625; 467,5875; 467,6125; 467,6375;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467,6625; 467,6875;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467,7125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433.075–434.775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446.000–446.100 (PMR)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мВт.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Абонентские устройства охранно–пожарной радиосигнализаций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SRD – устройства малого радиуса действия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Неспециализированные SRD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Телеметрия (отображение или запись информации на расстоянии),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телеуправление (передача сигналов дистанционного управления),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сигнализация (сообщения о возникновении условий срабатывания прибора охранной сигнализации, бытовая сигнализация неотложной помощи, передача голосового и видео сигналов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6765–6795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13.553–13.567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26.957–27.283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дБмкА/м на расстоянии 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40.660–40.700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138.20–138.45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&lt;1% рабочий цикл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433.040–434.790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кГц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&lt;10% рабочий цикл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863 до 868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кГц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&lt;10% рабочий цикл или LBT (Listen Before Talk) + AFA (Adaptive Frequency Agility)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Узко/широкополосная модуляция.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2400.0–2483.5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5725–5875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24.00–24.25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61.0–61.5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122–123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244–246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SRD (слежение, считывание счетчиков, сбор данных)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 обнаружения людей под лавиной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456.9–457.1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Непрерывная волна (CW) – без модуляции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жертв лавины.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частота 475 кГц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169.4–169.475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Максимум 50 кГц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&lt;10% рабочий цикл. Показания счетчика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169.4–169.475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Максимум 50 кГц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&lt;1% рабочий цикл. Отслеживание и трассировка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SRD (широкополосные системы передачи данных)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WAS/RLAN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передачи данных\ локальные радиосети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2400.0–2483.5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широкополосных видов модуляции, кроме ППРЧ (FSSH).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5150–5350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для использования внутри здания.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5470–5725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для использования внутри здания.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17.1–17.3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57–66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dBm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Фиксированная установка вне здания не допускается. Максимальная средняя плотность должна быть ограничена до 13 дБм/ МГц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SRD (железнодорожные применения – Автоматическая идентификация транспортных средств (AVI), Система путевых датчиков, контурная система)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2446–2454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только в присутствии поездов. 5 каналов, каждый шириной 1.5 МГц в пределах 2446–2454 МГц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27.090 – 27.100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Используется как сигнал Tele–powering и передачи данных вниз (Down–link) для Бализ/Евробализ (точечный путевой датчик). Также может быть использовано для активации Loop/Euroloop.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частота 27,095 МГц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– 7484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&lt;1% рабочего цикла. Передача только по получении сигнала Tele–powering Бализ/Евробализ (точечный путевой датчик) с поезда.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частота 4234 кГц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– 8516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 – 23.0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–7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напряженность поля указана в полосе 10 кГц найденная путем выведения среднего значение на каждые 200 м протяженности петли.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только в присутствии поездов.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спектра сигнала, длина кода: 472 чипа.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частота 13,547 МГц</w:t>
            </w:r>
          </w:p>
        </w:tc>
      </w:tr>
      <w:tr>
        <w:trPr>
          <w:trHeight w:val="1395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SRD (интегрированные средства передачи и обработки информации для автомобильного транспорта и управления дорожным движением (RTTT))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76–77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dBm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мощности: 55 дБм – пиковая мощность, 50 дБм – средняя мощность, 23,5 дБм – средняя мощность только для импульсного радара.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и транспортные радиолокационные системы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24.050–24.075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радаров 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24.075–24.150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радаров 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радаров транспортных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смягчения и доступа спектра приведены для устройств, установленных позади бампера.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без бампера, требование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быть 3мс/40кГц максимальное время задержки каждые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24.150–24.250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радаров транспортных средств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SRD (радиоопределение)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2400.0–2483.5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9200–9500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9500–9975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10.5–10.6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13.4–14.0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24.05–24.25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4.5–7.0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–41.3 dBm/МГц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Радиодатчик измерения уровня жидкости в резервуаре (TLPR)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8.5–10.6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–41.3 dBm/МГц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Радиодатчик измерения уровня жидкости в резервуаре (TLPR)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24.05–27.00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–41.3 dBm/МГц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Радиодатчик измерения уровня жидкости в резервуаре (TLPR)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57–64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–41.3 dBm/МГц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Радиодатчик измерения уровня жидкости в резервуаре (TLPR)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75–85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–41.3 dBm/МГц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Радиодатчик измерения уровня жидкости в резервуаре (TLPR)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17.1–17.3 ГГц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+26 dBm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Наземные радиолокаторы с синтезированной апертурой антенны (GBSAR)</w:t>
            </w:r>
          </w:p>
        </w:tc>
      </w:tr>
      <w:tr>
        <w:trPr>
          <w:trHeight w:val="54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SRD (Оборудование для обнаружения движения и оборудование для сигнализации)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868.6–869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кГц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Социально–бытовые устройства тревожной сигнализации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169.4750–169.4875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кГц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Социально–бытовые устройства тревожной сигнализации (специальный)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169.5875–169.6000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кГц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Социально–бытовые устройства тревожной сигнализации (специальный)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SRD (управление моделями)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26.995, 27.045, 27.095, 27.145, 27.195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кГц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34.995–35.225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кГц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для летающих моделей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40.665, 40.675, 40.685, 40.695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кГц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SRD (индукционные применения)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– 90 кГц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внешних антенн могут быть использованы только рамочные антенны. Уровень напряженности поля по убыванию 3 дБ / окт на 30 кГц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90–119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внешних антенн могут быть использованы только рамочные антенны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119–135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внешних антенн могут быть использованы только рамочные антенны. Уровень напряженности поля по убыванию 3 дБ / окт на 119 кГц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135–140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внешних антенн могут быть использованы только рамочные антенны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140–148.5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37.7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внешних антенн могут быть использованы только рамочные антенны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6765–6795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7400–8800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13.553–13.567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13.553–13.567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для RFID (радиочастотная идентификация) и EАS (противокражная система)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26.957–27.283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10.200–11.000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3155–3400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внешних антенн могут быть использованы только рамочные антенны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148.5 кГц – 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–15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внешних антенн могут быть использованы только рамочные антенны.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напряженность поля установлена для полосы шириной в 10 кГц. Максимально допустимая общая напряженность поля –5 дБмкА / м на расстоянии 10 м для систем, работающих на полосах шире 10 кГц в тоже время сохраняя предел по плотности (–15 дБмкА / м для полосы шириной 10 кГц)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30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–20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внешних антенн могут быть использованы только рамочные антенны.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напряженность поля установлена для полосы шириной в 10 кГц. Максимально допустимая общая напряженность поля –5 дБмкА / м на расстоянии 10 м для систем, работающих на полосах шире 10 кГц в тоже время сохраняя предел по плотности (–20 дБмкА / м для полосы шириной 10 кГц)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– 600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–8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для RFID.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внешних антенн могут быть использованы только рамочные антенны.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напряженность поля установлена для полосы шириной в 10 кГц. Максимально допустимая общая напряженность поля –5 дБмкА / м на расстоянии 10 м для систем, работающих на полосах шире 10 кГц в тоже время сохраняя предел по плотности (–8 дБмкА / м для полосы шириной 10 кГц).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 системы должны работать с минимальной полосой частот 30 кГц</w:t>
            </w:r>
          </w:p>
        </w:tc>
      </w:tr>
      <w:tr>
        <w:trPr>
          <w:trHeight w:val="345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SRD (радиомикрофоны и оборудование для улучшения слуха)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173.965–174.015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кГц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Приспособления для людей с нарушениями слуха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863–865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SRD (применения радиочастотной идентификации)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2446–2454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&gt;200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Уровни мощности выше 500 мВт ограничены для использования внутри границ здания и рабочий цикл всех передач должны в этом случае быть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15% в любом 200 мс интервале периода (30 мс включенном / 170 мс в выключенном состоянии).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865.0–868.0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кГц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Беспроводные применения в медицине (Активные медицинские имплантаты)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9–315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Используется для Систем активных медицинских имплантатов со сверхнизким энергопотреблением, использующих методы индуктивного цикла в целях телеметрии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315–600 кГц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–5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Используется для устройств имплантируюмых в животных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30–37.5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Используется для медицинских мембранных имплантатов измерения артериального давления со сверхнизким энергопотреблением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12.5–20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–7 дБмкА/м на расстоянии 10 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Используется для активных устройств имплантируюмых в животных со сверхнизким энергопотреблением (УИЖ–СНЭ), ограничено для импользования внутри помещения. Максимальная напряженность поля указана в полосе 10 кГц.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 передачи УИЖ–СНЭ определяется следующим образом: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3 дБ для полосы шириной 300 кГц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10 дБ для полосы шириной 800 кГц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20 дБ для полосы шириной 2 МГц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2483.5–2500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дБм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активных медицинских имплантантов и связанных с ними периферий со сверхнизким энергопотреблением, охватываемых подходящим унифицированным стандартом.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передатчики могут объединять соседние каналы на динамичной основе для увеличения пропускной способности выше, чем 1 МГц. Периферийные устройства предназначены для использования только внутри помещений</w:t>
            </w:r>
          </w:p>
        </w:tc>
      </w:tr>
      <w:tr>
        <w:trPr>
          <w:trHeight w:val="315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Беспроводные аудиоприменения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863–865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передачи потока мультимедии и беспроводного аудио.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1795–1800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мВт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87.5–108.0 МГц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нВт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кГц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Радиоприемные средства, не содержащие радиоизлучающих устройств систем спутниковой навигации (ГЛОНАСС, GPS), в том числе встроенные либо входящие в состав других устройств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РЭС и ВЧУ которые не должны требовать защиты от помех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РЭС и ВЧУ, работающие на основании разрешительных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Национальной таблицы;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Анкета на базовую станцию сотовой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7"/>
      </w:tblGrid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– ТЕХНИЧЕСКИЕ ДАННЫЕ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Общие данные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489"/>
              <w:gridCol w:w="1755"/>
              <w:gridCol w:w="887"/>
              <w:gridCol w:w="888"/>
              <w:gridCol w:w="3490"/>
              <w:gridCol w:w="3491"/>
            </w:tblGrid>
            <w:tr>
              <w:trPr>
                <w:trHeight w:val="30" w:hRule="atLeast"/>
              </w:trPr>
              <w:tc>
                <w:tcPr>
                  <w:tcW w:w="3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1-a. Область установки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1-g. Общее количество секторов</w:t>
                  </w:r>
                </w:p>
              </w:tc>
              <w:tc>
                <w:tcPr>
                  <w:tcW w:w="34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1-b. Район установки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11-h. Класс излучения</w:t>
                  </w:r>
                </w:p>
              </w:tc>
              <w:tc>
                <w:tcPr>
                  <w:tcW w:w="34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1-c. Населенный пункт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1-i. Вид модуляции</w:t>
                  </w:r>
                </w:p>
              </w:tc>
              <w:tc>
                <w:tcPr>
                  <w:tcW w:w="34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1-d. Улица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1-j. Избирательность по соседнему каналу, дБ</w:t>
                  </w:r>
                </w:p>
              </w:tc>
              <w:tc>
                <w:tcPr>
                  <w:tcW w:w="34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1-e. Дом\Строение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1-k. Избирательность интермодуляционная, дБ</w:t>
                  </w:r>
                </w:p>
              </w:tc>
              <w:tc>
                <w:tcPr>
                  <w:tcW w:w="34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1-f. Географические координаты С.Ш.</w:t>
                  </w:r>
                </w:p>
              </w:tc>
              <w:tc>
                <w:tcPr>
                  <w:tcW w:w="17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В.Д.</w:t>
                  </w:r>
                </w:p>
              </w:tc>
              <w:tc>
                <w:tcPr>
                  <w:tcW w:w="8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7200" cy="406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0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1-l. Поляризация</w:t>
                  </w:r>
                </w:p>
              </w:tc>
              <w:tc>
                <w:tcPr>
                  <w:tcW w:w="34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15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15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Технические данные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52"/>
              <w:gridCol w:w="2004"/>
              <w:gridCol w:w="1800"/>
              <w:gridCol w:w="1746"/>
              <w:gridCol w:w="1837"/>
              <w:gridCol w:w="1651"/>
              <w:gridCol w:w="1655"/>
              <w:gridCol w:w="1655"/>
            </w:tblGrid>
            <w:tr>
              <w:trPr>
                <w:trHeight w:val="30" w:hRule="atLeast"/>
              </w:trPr>
              <w:tc>
                <w:tcPr>
                  <w:tcW w:w="16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2-a.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сектора</w:t>
                  </w:r>
                </w:p>
              </w:tc>
              <w:tc>
                <w:tcPr>
                  <w:tcW w:w="20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2-b.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Производитель антенны</w:t>
                  </w:r>
                </w:p>
              </w:tc>
              <w:tc>
                <w:tcPr>
                  <w:tcW w:w="1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2-c.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Модель антенны</w:t>
                  </w:r>
                </w:p>
              </w:tc>
              <w:tc>
                <w:tcPr>
                  <w:tcW w:w="1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2-d.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Коэффициент усиления, дБи</w:t>
                  </w:r>
                </w:p>
              </w:tc>
              <w:tc>
                <w:tcPr>
                  <w:tcW w:w="18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2-e.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Азимут макс. излучения, град</w:t>
                  </w:r>
                </w:p>
              </w:tc>
              <w:tc>
                <w:tcPr>
                  <w:tcW w:w="16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2-f.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Высота подвеса, м</w:t>
                  </w:r>
                </w:p>
              </w:tc>
              <w:tc>
                <w:tcPr>
                  <w:tcW w:w="1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2-g.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Угол места, град</w:t>
                  </w:r>
                </w:p>
              </w:tc>
              <w:tc>
                <w:tcPr>
                  <w:tcW w:w="1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2-h.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Потери в АФУ, дБ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0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8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6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31"/>
              <w:gridCol w:w="2678"/>
              <w:gridCol w:w="2206"/>
              <w:gridCol w:w="2721"/>
              <w:gridCol w:w="1874"/>
              <w:gridCol w:w="1890"/>
            </w:tblGrid>
            <w:tr>
              <w:trPr>
                <w:trHeight w:val="30" w:hRule="atLeast"/>
              </w:trPr>
              <w:tc>
                <w:tcPr>
                  <w:tcW w:w="2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сектора</w:t>
                  </w:r>
                </w:p>
              </w:tc>
              <w:tc>
                <w:tcPr>
                  <w:tcW w:w="26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2-i.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Производитель приемо-передатчика</w:t>
                  </w:r>
                </w:p>
              </w:tc>
              <w:tc>
                <w:tcPr>
                  <w:tcW w:w="22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2-j.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Модель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приемо-передатчика</w:t>
                  </w:r>
                </w:p>
              </w:tc>
              <w:tc>
                <w:tcPr>
                  <w:tcW w:w="27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2-k.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Серийный номер оборудования</w:t>
                  </w:r>
                </w:p>
              </w:tc>
              <w:tc>
                <w:tcPr>
                  <w:tcW w:w="18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2-l.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Мощность передатчика (на сектор), Вт</w:t>
                  </w:r>
                </w:p>
              </w:tc>
              <w:tc>
                <w:tcPr>
                  <w:tcW w:w="18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2-m.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Чувствительность, мкВ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2-n. Идентификационный номер базовой станций (BSIC)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2-o. Идентификатор соты базовой станции (Cell ID/CI)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2-p. Стандарт связи (GSM 900, GSM 1800, UMTS, CDMA 450, CDMA 800)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2-r. Каналы согласно частотному плану (GSM 900, GSM 1800, UMTS, CDMA 450, CDMA 800)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–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807"/>
              <w:gridCol w:w="7193"/>
            </w:tblGrid>
            <w:tr>
              <w:trPr>
                <w:trHeight w:val="30" w:hRule="atLeast"/>
              </w:trPr>
              <w:tc>
                <w:tcPr>
                  <w:tcW w:w="68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лицензии</w:t>
                  </w:r>
                </w:p>
              </w:tc>
              <w:tc>
                <w:tcPr>
                  <w:tcW w:w="71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выдачи лицензии</w:t>
                  </w:r>
                </w:p>
              </w:tc>
              <w:tc>
                <w:tcPr>
                  <w:tcW w:w="71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Владелец РЭС* ИИН/БИН</w:t>
                  </w:r>
                </w:p>
              </w:tc>
              <w:tc>
                <w:tcPr>
                  <w:tcW w:w="71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Приложение: Нормированные диаграммы направленности антенны в горизонтальной/вертикальной плоскостях в формате Planet, нормированная АЧХ приемопередатчика, сетка частот.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удостоверяю, что сведения в этой анкете являются полными и соответствуют действительности.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358"/>
              <w:gridCol w:w="2571"/>
              <w:gridCol w:w="2532"/>
              <w:gridCol w:w="2827"/>
              <w:gridCol w:w="1062"/>
              <w:gridCol w:w="2650"/>
            </w:tblGrid>
            <w:tr>
              <w:trPr>
                <w:trHeight w:val="30" w:hRule="atLeast"/>
              </w:trPr>
              <w:tc>
                <w:tcPr>
                  <w:tcW w:w="23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Ф.И.О.</w:t>
                  </w:r>
                </w:p>
              </w:tc>
              <w:tc>
                <w:tcPr>
                  <w:tcW w:w="2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393"/>
                  </w:tblGrid>
                  <w:tr>
                    <w:trPr>
                      <w:trHeight w:val="30" w:hRule="atLeast"/>
                    </w:trPr>
                    <w:tc>
                      <w:tcPr>
                        <w:tcW w:w="239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2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Подпись</w:t>
                  </w:r>
                </w:p>
              </w:tc>
              <w:tc>
                <w:tcPr>
                  <w:tcW w:w="28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653"/>
                  </w:tblGrid>
                  <w:tr>
                    <w:trPr>
                      <w:trHeight w:val="30" w:hRule="atLeast"/>
                    </w:trPr>
                    <w:tc>
                      <w:tcPr>
                        <w:tcW w:w="265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Должность</w:t>
                  </w:r>
                </w:p>
              </w:tc>
              <w:tc>
                <w:tcPr>
                  <w:tcW w:w="2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393"/>
                  </w:tblGrid>
                  <w:tr>
                    <w:trPr>
                      <w:trHeight w:val="30" w:hRule="atLeast"/>
                    </w:trPr>
                    <w:tc>
                      <w:tcPr>
                        <w:tcW w:w="239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2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</w:t>
                  </w:r>
                </w:p>
              </w:tc>
              <w:tc>
                <w:tcPr>
                  <w:tcW w:w="28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653"/>
                  </w:tblGrid>
                  <w:tr>
                    <w:trPr>
                      <w:trHeight w:val="30" w:hRule="atLeast"/>
                    </w:trPr>
                    <w:tc>
                      <w:tcPr>
                        <w:tcW w:w="265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10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Тел.</w:t>
                  </w:r>
                </w:p>
              </w:tc>
              <w:tc>
                <w:tcPr>
                  <w:tcW w:w="26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2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основные сокращения, указанные в перечне анкеты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базовую станцию сотовой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физическое и/или юридическое лицо, на балансе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находится РЭС;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АФУ – антенно-фидерное 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АЧХ – амплитудно-частотная характеристика;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град. – градус;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 – децибел;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дБи – изотропный децибел;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 –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мкВ – микровольт;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РЭС – радиоэлектронное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BSIC – Base Station Identity Code (Идентификационный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базовой станций);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CDMA – Code Division Multiple Access (Множественный доступ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кодовым разделением);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GSM – Global System for Mobile Communications (Глобальная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система мобильной связи);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UMTS – Universal Mobile Telecommunications System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(Универсальная мобильная телекоммуникационная система).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1- СПС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Анкета на стационарное радиоэлектронное средство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системы подвижной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7"/>
      </w:tblGrid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– ТЕХНИЧЕСКИЕ ДАННЫЕ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1.Общие данные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500"/>
              <w:gridCol w:w="3500"/>
              <w:gridCol w:w="3500"/>
              <w:gridCol w:w="3500"/>
            </w:tblGrid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1-a. Область установки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1-m. Серийный номер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1-b. Район установки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1-n. Позывной сигнал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1-c. Населенный пункт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1-o. Чувствительность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приемника, мкВ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1-d. Улица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1-p. Промежуточная частота, МГц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1-e. Дом\Строение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1-q. Настройка гетеродина: верхняя или нижняя (подчеркнуть)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1-f. Географические координаты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С.Ш.  1-r.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    Избира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    тельность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    по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    соседнему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    каналу, дБ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В.Д.  1-s.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    Избира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    тельность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интермодуляционная, дБ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1-g. Производитель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1-t. Избирательность по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зеркальному каналу, дБ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1-h. Модель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1-u. Скорость передачи данных, Мбит/с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1-i. Тип (Репитер, базовая, стац.)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1-v. Вид модуляции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1-j. Стандарт (протокол) связи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1-w. Шаг сетки частот, кГц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1-k. Назначение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1-x. Планируемый радиус зоны обслуживания, км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1-l. Класс излучения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Характеристики антенны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500"/>
              <w:gridCol w:w="3500"/>
              <w:gridCol w:w="3500"/>
              <w:gridCol w:w="3500"/>
            </w:tblGrid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2-a. Производитель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2-e. Коэффициент усиления, дБи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2-b. Модель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2-f. Потери в АФУ, дБ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2-c. Высота подвеса антенны над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уровнем земли, м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2-g. Поляризация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2-d. Азимут максимального излучения, град.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2-h. Угол места, град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32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112"/>
              <w:gridCol w:w="2002"/>
              <w:gridCol w:w="1847"/>
              <w:gridCol w:w="3018"/>
              <w:gridCol w:w="2643"/>
              <w:gridCol w:w="2378"/>
            </w:tblGrid>
            <w:tr>
              <w:trPr>
                <w:trHeight w:val="330" w:hRule="atLeast"/>
              </w:trPr>
              <w:tc>
                <w:tcPr>
                  <w:tcW w:w="21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2-i.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Частота приема, МГц</w:t>
                  </w:r>
                </w:p>
              </w:tc>
              <w:tc>
                <w:tcPr>
                  <w:tcW w:w="20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2-j.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Частота передачи, МГц</w:t>
                  </w:r>
                </w:p>
              </w:tc>
              <w:tc>
                <w:tcPr>
                  <w:tcW w:w="18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2-k. Мощность, Вт</w:t>
                  </w:r>
                </w:p>
              </w:tc>
              <w:tc>
                <w:tcPr>
                  <w:tcW w:w="301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2-l.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Ширина полосы излучения на уровне -30 дБ, МГц</w:t>
                  </w:r>
                </w:p>
              </w:tc>
              <w:tc>
                <w:tcPr>
                  <w:tcW w:w="26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2-m.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Ширина полосы пропускания на уровне - 30 дБ, МГц</w:t>
                  </w:r>
                </w:p>
              </w:tc>
              <w:tc>
                <w:tcPr>
                  <w:tcW w:w="2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2-n. Дуплексный разнос,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МГц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1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1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1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1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1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1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– ДОПОЛНИТЕЛЬНАЯ ИНФОРМАЦИЯ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666"/>
              <w:gridCol w:w="4667"/>
              <w:gridCol w:w="4667"/>
            </w:tblGrid>
            <w:tr>
              <w:trPr>
                <w:trHeight w:val="30" w:hRule="atLeast"/>
              </w:trPr>
              <w:tc>
                <w:tcPr>
                  <w:tcW w:w="46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лицензии</w:t>
                  </w:r>
                </w:p>
              </w:tc>
              <w:tc>
                <w:tcPr>
                  <w:tcW w:w="4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4353"/>
                  </w:tblGrid>
                  <w:tr>
                    <w:trPr>
                      <w:trHeight w:val="30" w:hRule="atLeast"/>
                    </w:trPr>
                    <w:tc>
                      <w:tcPr>
                        <w:tcW w:w="435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4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выдачи лицензии</w:t>
                  </w:r>
                </w:p>
              </w:tc>
              <w:tc>
                <w:tcPr>
                  <w:tcW w:w="4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4353"/>
                  </w:tblGrid>
                  <w:tr>
                    <w:trPr>
                      <w:trHeight w:val="30" w:hRule="atLeast"/>
                    </w:trPr>
                    <w:tc>
                      <w:tcPr>
                        <w:tcW w:w="435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4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Владелец РЭС* ИИН/БИН</w:t>
                  </w:r>
                </w:p>
              </w:tc>
              <w:tc>
                <w:tcPr>
                  <w:tcW w:w="4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4353"/>
                  </w:tblGrid>
                  <w:tr>
                    <w:trPr>
                      <w:trHeight w:val="30" w:hRule="atLeast"/>
                    </w:trPr>
                    <w:tc>
                      <w:tcPr>
                        <w:tcW w:w="435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4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 Нормированные диаграммы направленности антенны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горизонтальной/ вертикальной плоскостях в формате Planet,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нормированная АЧХ приемопередатчика, сетка частот.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удостоверяю, что сведения в этой анкете являются полными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соответствуют действительности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00"/>
        <w:gridCol w:w="2740"/>
        <w:gridCol w:w="1446"/>
        <w:gridCol w:w="2734"/>
        <w:gridCol w:w="1071"/>
        <w:gridCol w:w="3909"/>
      </w:tblGrid>
      <w:tr>
        <w:trPr>
          <w:trHeight w:val="30" w:hRule="atLeast"/>
        </w:trPr>
        <w:tc>
          <w:tcPr>
            <w:tcW w:w="2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</w:p>
        </w:tc>
        <w:tc>
          <w:tcPr>
            <w:tcW w:w="2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764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764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764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764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</w:p>
        </w:tc>
        <w:tc>
          <w:tcPr>
            <w:tcW w:w="3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764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основные сокращения, указанные в перечне анкеты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стационарное радиоэлектронное средство системы подвижной связи: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физическое и/или юридическое лицо, на балансе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находится РЭС.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АФУ – антенно-фидерное 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АЧХ – амплитудно-частотная характеристика;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град. – градус;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 – децибел;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дБи – изотропный децибел;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кГц – килогерц;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Мбит/с – мегабит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мкВ – микровольт;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 –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РЭС – радиоэлектронное средство.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1- РРЛ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Анкета на радиорелейную линию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7"/>
      </w:tblGrid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 – ТЕХНИЧЕСКИЕ ДАННЫЕ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.Общие данные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500"/>
              <w:gridCol w:w="3500"/>
              <w:gridCol w:w="3500"/>
              <w:gridCol w:w="3500"/>
            </w:tblGrid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1-a. Наименование РРЛ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1-c. Скорость передачи Мбит/с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1-b. Тип РРЛ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1-d. Расстояние, км</w:t>
                  </w:r>
                </w:p>
              </w:tc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57400" cy="520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52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2.Характеристика пролета                          РРС-1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РРС-2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592"/>
              <w:gridCol w:w="4023"/>
              <w:gridCol w:w="5385"/>
            </w:tblGrid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2-a. Область установки</w:t>
                  </w:r>
                </w:p>
              </w:tc>
              <w:tc>
                <w:tcPr>
                  <w:tcW w:w="40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2-b. Район установки</w:t>
                  </w:r>
                </w:p>
              </w:tc>
              <w:tc>
                <w:tcPr>
                  <w:tcW w:w="40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2-c. Населенный пункт</w:t>
                  </w:r>
                </w:p>
              </w:tc>
              <w:tc>
                <w:tcPr>
                  <w:tcW w:w="40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2-d. Улица</w:t>
                  </w:r>
                </w:p>
              </w:tc>
              <w:tc>
                <w:tcPr>
                  <w:tcW w:w="40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2-e. Дом\Строение</w:t>
                  </w:r>
                </w:p>
              </w:tc>
              <w:tc>
                <w:tcPr>
                  <w:tcW w:w="40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2-f. Географические координаты (С.Ш.)</w:t>
                  </w:r>
                </w:p>
              </w:tc>
              <w:tc>
                <w:tcPr>
                  <w:tcW w:w="40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2-g. Географические координаты (В.Д.)</w:t>
                  </w:r>
                </w:p>
              </w:tc>
              <w:tc>
                <w:tcPr>
                  <w:tcW w:w="40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Технические данные приемопередатчика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РРС-1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РРС-2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592"/>
              <w:gridCol w:w="4063"/>
              <w:gridCol w:w="5345"/>
            </w:tblGrid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3-a. Производитель</w:t>
                  </w:r>
                </w:p>
              </w:tc>
              <w:tc>
                <w:tcPr>
                  <w:tcW w:w="4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3-b. Модель</w:t>
                  </w:r>
                </w:p>
              </w:tc>
              <w:tc>
                <w:tcPr>
                  <w:tcW w:w="4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3-c. Серийный номер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основной</w:t>
                  </w:r>
                </w:p>
              </w:tc>
              <w:tc>
                <w:tcPr>
                  <w:tcW w:w="4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резервный</w:t>
                  </w:r>
                </w:p>
              </w:tc>
              <w:tc>
                <w:tcPr>
                  <w:tcW w:w="4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3-d. Частота передачи, МГц</w:t>
                  </w:r>
                </w:p>
              </w:tc>
              <w:tc>
                <w:tcPr>
                  <w:tcW w:w="4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3-e. Частота приема, МГц</w:t>
                  </w:r>
                </w:p>
              </w:tc>
              <w:tc>
                <w:tcPr>
                  <w:tcW w:w="4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3-f. Класс излучения</w:t>
                  </w:r>
                </w:p>
              </w:tc>
              <w:tc>
                <w:tcPr>
                  <w:tcW w:w="4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3-g. Вид модуляции</w:t>
                  </w:r>
                </w:p>
              </w:tc>
              <w:tc>
                <w:tcPr>
                  <w:tcW w:w="4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3-h. Мощность передатчика, мВт</w:t>
                  </w:r>
                </w:p>
              </w:tc>
              <w:tc>
                <w:tcPr>
                  <w:tcW w:w="4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3-i. Порог чувствительности при BER 10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-3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, дБм</w:t>
                  </w:r>
                </w:p>
              </w:tc>
              <w:tc>
                <w:tcPr>
                  <w:tcW w:w="4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3-j. Порог чувствительности при BER 10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-6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, дБм</w:t>
                  </w:r>
                </w:p>
              </w:tc>
              <w:tc>
                <w:tcPr>
                  <w:tcW w:w="4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3-k. Допустимое отношение сигнал/шум, дБ</w:t>
                  </w:r>
                </w:p>
              </w:tc>
              <w:tc>
                <w:tcPr>
                  <w:tcW w:w="4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Характеристики антенн                        РРС-1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РРС-2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585"/>
              <w:gridCol w:w="4037"/>
              <w:gridCol w:w="5378"/>
            </w:tblGrid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4-a. Производитель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основной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резервный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4-b. Модель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основной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резервный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4-c. Диаметр антенны, м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основной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резервный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4-d. Высота подвеса антенны над уровнем земли, м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основной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резервный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4-e. Азимут максимального излучения, град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4-f. Коэффициент усиления антенны, дБи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основной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резервный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4-g. Потери в элементах АФУ(АВТ), дБ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4-h. Поляризация</w:t>
                  </w:r>
                </w:p>
              </w:tc>
              <w:tc>
                <w:tcPr>
                  <w:tcW w:w="4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 – ДОПОЛНИТЕЛЬНАЯ ИНФОРМАЦИЯ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592"/>
              <w:gridCol w:w="4084"/>
              <w:gridCol w:w="5324"/>
            </w:tblGrid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лицензии</w:t>
                  </w:r>
                </w:p>
              </w:tc>
              <w:tc>
                <w:tcPr>
                  <w:tcW w:w="4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выдачи лицензии</w:t>
                  </w:r>
                </w:p>
              </w:tc>
              <w:tc>
                <w:tcPr>
                  <w:tcW w:w="4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Владелец РЭС* ИИН/БИН</w:t>
                  </w:r>
                </w:p>
              </w:tc>
              <w:tc>
                <w:tcPr>
                  <w:tcW w:w="4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Нормированные диаграммы направленности антенны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горизонтальной/вертикальной плоскостях в формате Planet,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нормированная АЧХ приемопередатчика, сетка частот.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удостоверяю, что сведения в этой анкете являются полными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соответствуют действительности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32"/>
        <w:gridCol w:w="2940"/>
        <w:gridCol w:w="1596"/>
        <w:gridCol w:w="2980"/>
        <w:gridCol w:w="1078"/>
        <w:gridCol w:w="2774"/>
      </w:tblGrid>
      <w:tr>
        <w:trPr>
          <w:trHeight w:val="30" w:hRule="atLeast"/>
        </w:trPr>
        <w:tc>
          <w:tcPr>
            <w:tcW w:w="2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2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764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2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764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018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018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</w:p>
        </w:tc>
        <w:tc>
          <w:tcPr>
            <w:tcW w:w="2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018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основные сокращения, указанные в перечне анкеты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радиорелейную линию: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физическое и/или юридическое лицо, на балансе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находится РЭС.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АФУ – антенно-фидерное 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АЧХ – амплитудно-частотная характеристика;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 – децибел;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дБи – изотропный децибел;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дБм – децибел-милливатт;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Мбит/с – мегабит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мВт – милливатт;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 –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РРЛ – радиорелейные линии;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РРС – радиорелейная станция;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РЭС – радиоэлектронное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BER – Bit Error rate (Битовая вероятность ошибки).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1- РВ, ТВ, ЦТВ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Анкета на телерадиовещательный передатчик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1"/>
      </w:tblGrid>
      <w:tr>
        <w:trPr>
          <w:trHeight w:val="30" w:hRule="atLeast"/>
        </w:trPr>
        <w:tc>
          <w:tcPr>
            <w:tcW w:w="1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 – ТЕХНИЧЕСКИЕ ДАННЫЕ</w:t>
            </w:r>
          </w:p>
        </w:tc>
      </w:tr>
      <w:tr>
        <w:trPr>
          <w:trHeight w:val="30" w:hRule="atLeast"/>
        </w:trPr>
        <w:tc>
          <w:tcPr>
            <w:tcW w:w="1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1.Общие данные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163"/>
              <w:gridCol w:w="3453"/>
              <w:gridCol w:w="3267"/>
              <w:gridCol w:w="2958"/>
              <w:gridCol w:w="1159"/>
            </w:tblGrid>
            <w:tr>
              <w:trPr>
                <w:trHeight w:val="30" w:hRule="atLeast"/>
              </w:trPr>
              <w:tc>
                <w:tcPr>
                  <w:tcW w:w="31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1-a. Область установки</w:t>
                  </w:r>
                </w:p>
              </w:tc>
              <w:tc>
                <w:tcPr>
                  <w:tcW w:w="34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1-e. Дом\Строение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1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1-b. Район установки</w:t>
                  </w:r>
                </w:p>
              </w:tc>
              <w:tc>
                <w:tcPr>
                  <w:tcW w:w="34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1-f. Географические координаты</w:t>
                  </w:r>
                </w:p>
              </w:tc>
              <w:tc>
                <w:tcPr>
                  <w:tcW w:w="29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С.Ш.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1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1-c. Населенный пункт</w:t>
                  </w:r>
                </w:p>
              </w:tc>
              <w:tc>
                <w:tcPr>
                  <w:tcW w:w="34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В.Д.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1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1-d. Улица</w:t>
                  </w:r>
                </w:p>
              </w:tc>
              <w:tc>
                <w:tcPr>
                  <w:tcW w:w="34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2.Технические данные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500"/>
              <w:gridCol w:w="3054"/>
              <w:gridCol w:w="3824"/>
              <w:gridCol w:w="3622"/>
            </w:tblGrid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2-a. Вид связи</w:t>
                  </w:r>
                </w:p>
              </w:tc>
              <w:tc>
                <w:tcPr>
                  <w:tcW w:w="30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2-е. Система вещания</w:t>
                  </w:r>
                </w:p>
              </w:tc>
              <w:tc>
                <w:tcPr>
                  <w:tcW w:w="36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2-b. Производитель</w:t>
                  </w:r>
                </w:p>
              </w:tc>
              <w:tc>
                <w:tcPr>
                  <w:tcW w:w="30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2-f.Мощность, Вт</w:t>
                  </w:r>
                </w:p>
              </w:tc>
              <w:tc>
                <w:tcPr>
                  <w:tcW w:w="36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2-c. Модель</w:t>
                  </w:r>
                </w:p>
              </w:tc>
              <w:tc>
                <w:tcPr>
                  <w:tcW w:w="30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2-g. Несущая частота, МГц</w:t>
                  </w:r>
                </w:p>
              </w:tc>
              <w:tc>
                <w:tcPr>
                  <w:tcW w:w="36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2-d. Серийный номер</w:t>
                  </w:r>
                </w:p>
              </w:tc>
              <w:tc>
                <w:tcPr>
                  <w:tcW w:w="30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2-h.Программа вещания</w:t>
                  </w:r>
                </w:p>
              </w:tc>
              <w:tc>
                <w:tcPr>
                  <w:tcW w:w="36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2-i. Класс излучения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145"/>
              <w:gridCol w:w="2836"/>
              <w:gridCol w:w="1784"/>
              <w:gridCol w:w="4235"/>
            </w:tblGrid>
            <w:tr>
              <w:trPr>
                <w:trHeight w:val="30" w:hRule="atLeast"/>
              </w:trPr>
              <w:tc>
                <w:tcPr>
                  <w:tcW w:w="51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Необходимая ширина полосы</w:t>
                  </w:r>
                </w:p>
              </w:tc>
              <w:tc>
                <w:tcPr>
                  <w:tcW w:w="28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Ед. изм</w:t>
                  </w:r>
                </w:p>
              </w:tc>
              <w:tc>
                <w:tcPr>
                  <w:tcW w:w="42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1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Тип модуляции основной несущей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686300" cy="2413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6300" cy="24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1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Характер сигнала(ов), модулирующего(их) основную несущую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686300" cy="2413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6300" cy="24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1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Тип передаваемой информации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686300" cy="2413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6300" cy="24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1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Подробные данные о сигнале(ах)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686300" cy="2413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6300" cy="24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1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Характер уплотнения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686300" cy="2413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6300" cy="24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27"/>
              <w:gridCol w:w="7047"/>
            </w:tblGrid>
            <w:tr>
              <w:trPr>
                <w:trHeight w:val="30" w:hRule="atLeast"/>
              </w:trPr>
              <w:tc>
                <w:tcPr>
                  <w:tcW w:w="73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84700" cy="927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4700" cy="927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406900" cy="800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0690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267"/>
              <w:gridCol w:w="7347"/>
            </w:tblGrid>
            <w:tr>
              <w:trPr>
                <w:trHeight w:val="30" w:hRule="atLeast"/>
              </w:trPr>
              <w:tc>
                <w:tcPr>
                  <w:tcW w:w="72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46600" cy="673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46600" cy="67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97400" cy="685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97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Характеристики антенны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421"/>
              <w:gridCol w:w="3578"/>
              <w:gridCol w:w="3423"/>
              <w:gridCol w:w="3578"/>
            </w:tblGrid>
            <w:tr>
              <w:trPr>
                <w:trHeight w:val="30" w:hRule="atLeast"/>
              </w:trPr>
              <w:tc>
                <w:tcPr>
                  <w:tcW w:w="34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3-a. Производитель</w:t>
                  </w:r>
                </w:p>
              </w:tc>
              <w:tc>
                <w:tcPr>
                  <w:tcW w:w="3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3-f. Коэффициент усиления, дБи</w:t>
                  </w:r>
                </w:p>
              </w:tc>
              <w:tc>
                <w:tcPr>
                  <w:tcW w:w="3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3-b. Модель</w:t>
                  </w:r>
                </w:p>
              </w:tc>
              <w:tc>
                <w:tcPr>
                  <w:tcW w:w="3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3-g. Коэффициент потерь в фидере, дБи</w:t>
                  </w:r>
                </w:p>
              </w:tc>
              <w:tc>
                <w:tcPr>
                  <w:tcW w:w="3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3-c. Высота подвеса,  м</w:t>
                  </w:r>
                </w:p>
              </w:tc>
              <w:tc>
                <w:tcPr>
                  <w:tcW w:w="3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3-h. Поляризация</w:t>
                  </w:r>
                </w:p>
              </w:tc>
              <w:tc>
                <w:tcPr>
                  <w:tcW w:w="3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3-d. Азимут максимального излучения, град.</w:t>
                  </w:r>
                </w:p>
              </w:tc>
              <w:tc>
                <w:tcPr>
                  <w:tcW w:w="3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 – ДОПОЛНИТЕЛЬНАЯ ИНФОРМАЦИЯ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643"/>
              <w:gridCol w:w="4719"/>
              <w:gridCol w:w="4638"/>
            </w:tblGrid>
            <w:tr>
              <w:trPr>
                <w:trHeight w:val="30" w:hRule="atLeast"/>
              </w:trPr>
              <w:tc>
                <w:tcPr>
                  <w:tcW w:w="4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лицензии</w:t>
                  </w:r>
                </w:p>
              </w:tc>
              <w:tc>
                <w:tcPr>
                  <w:tcW w:w="4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выдачи лицензии</w:t>
                  </w:r>
                </w:p>
              </w:tc>
              <w:tc>
                <w:tcPr>
                  <w:tcW w:w="4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Владелец РЭС* ИИН/БИН</w:t>
                  </w:r>
                </w:p>
              </w:tc>
              <w:tc>
                <w:tcPr>
                  <w:tcW w:w="4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основные сокращения, указанные в перечне анкеты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телерадиовещательный передатчик: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физическое и/или юридическое лицо, на балансе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находится РЭС;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град. – градус;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дБи – изотропный децибел;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 –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– радиовещание;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РЭС – радиоэлектронное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 – телевещание;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ЦТВ – цифровое телевещание;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HD – High Definition (Высокое разрешение);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QAM – Quadrature Amplitude Modulation (Квадратурная амплитудная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модуляция);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QPSK – Quadrature Phase Shift Keying (Квадратурная фазовая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манипуляция);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SD – Standard Definition (Стандартное </w:t>
      </w:r>
      <w:r>
        <w:rPr>
          <w:rFonts w:ascii="Times New Roman"/>
          <w:b w:val="false"/>
          <w:i/>
          <w:color w:val="000000"/>
          <w:sz w:val="28"/>
        </w:rPr>
        <w:t>разрешение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1-СБР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 Анкета на радиоэлектронное средство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системы беспроводной радиосвязи (WLL, LTE)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7"/>
      </w:tblGrid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– ТЕХНИЧЕСКИЕ ДАННЫЕ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1.Общие данные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30"/>
              <w:gridCol w:w="3547"/>
              <w:gridCol w:w="1816"/>
              <w:gridCol w:w="1816"/>
              <w:gridCol w:w="3591"/>
            </w:tblGrid>
            <w:tr>
              <w:trPr>
                <w:trHeight w:val="30" w:hRule="atLeast"/>
              </w:trPr>
              <w:tc>
                <w:tcPr>
                  <w:tcW w:w="32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1-a. Область установки</w:t>
                  </w:r>
                </w:p>
              </w:tc>
              <w:tc>
                <w:tcPr>
                  <w:tcW w:w="35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1-h. Вид модуляции</w:t>
                  </w:r>
                </w:p>
              </w:tc>
              <w:tc>
                <w:tcPr>
                  <w:tcW w:w="35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1-b. Район установки</w:t>
                  </w:r>
                </w:p>
              </w:tc>
              <w:tc>
                <w:tcPr>
                  <w:tcW w:w="35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1-i. Избирательность по соседнему каналу,  Дб</w:t>
                  </w:r>
                </w:p>
              </w:tc>
              <w:tc>
                <w:tcPr>
                  <w:tcW w:w="35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1-c. Населенный пункт</w:t>
                  </w:r>
                </w:p>
              </w:tc>
              <w:tc>
                <w:tcPr>
                  <w:tcW w:w="35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1-j. Избирательность интермодуляционная, Дб</w:t>
                  </w:r>
                </w:p>
              </w:tc>
              <w:tc>
                <w:tcPr>
                  <w:tcW w:w="35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1-d. Улица</w:t>
                  </w:r>
                </w:p>
              </w:tc>
              <w:tc>
                <w:tcPr>
                  <w:tcW w:w="35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1-k. Класс излучения</w:t>
                  </w:r>
                </w:p>
              </w:tc>
              <w:tc>
                <w:tcPr>
                  <w:tcW w:w="35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1-e. Дом\Строение</w:t>
                  </w:r>
                </w:p>
              </w:tc>
              <w:tc>
                <w:tcPr>
                  <w:tcW w:w="35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1-l. Общее количество секторов</w:t>
                  </w:r>
                </w:p>
              </w:tc>
              <w:tc>
                <w:tcPr>
                  <w:tcW w:w="35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1-f. Стандарт связи</w:t>
                  </w:r>
                </w:p>
              </w:tc>
              <w:tc>
                <w:tcPr>
                  <w:tcW w:w="35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1-m. Частотный план по стандарту Wi-Fi</w:t>
                  </w:r>
                </w:p>
              </w:tc>
              <w:tc>
                <w:tcPr>
                  <w:tcW w:w="35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1-g. Географические координаты</w:t>
                  </w:r>
                </w:p>
              </w:tc>
              <w:tc>
                <w:tcPr>
                  <w:tcW w:w="35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С.Ш.</w:t>
                  </w:r>
                </w:p>
              </w:tc>
              <w:tc>
                <w:tcPr>
                  <w:tcW w:w="18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В.Д.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2.Технические данные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555"/>
              <w:gridCol w:w="1555"/>
              <w:gridCol w:w="1555"/>
              <w:gridCol w:w="1555"/>
              <w:gridCol w:w="1556"/>
              <w:gridCol w:w="1556"/>
              <w:gridCol w:w="1556"/>
              <w:gridCol w:w="1556"/>
              <w:gridCol w:w="1556"/>
            </w:tblGrid>
            <w:tr>
              <w:trPr>
                <w:trHeight w:val="30" w:hRule="atLeast"/>
              </w:trPr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2-a. Номер сектора</w:t>
                  </w:r>
                </w:p>
              </w:tc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2-b. Производитель антенны</w:t>
                  </w:r>
                </w:p>
              </w:tc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2-c. Модель антенны</w:t>
                  </w:r>
                </w:p>
              </w:tc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2-d. Коэффициент усиления, дБи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2-e. Азимут макс. излучения, град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2-f. Высота подвеса, м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2-g. Угол места, град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2-h. Потери в АФУ (АВТ), дБ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2-i. Поляризация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47"/>
              <w:gridCol w:w="1750"/>
              <w:gridCol w:w="1750"/>
              <w:gridCol w:w="1750"/>
              <w:gridCol w:w="1751"/>
              <w:gridCol w:w="1750"/>
              <w:gridCol w:w="1751"/>
              <w:gridCol w:w="1751"/>
            </w:tblGrid>
            <w:tr>
              <w:trPr>
                <w:trHeight w:val="30" w:hRule="atLeast"/>
              </w:trPr>
              <w:tc>
                <w:tcPr>
                  <w:tcW w:w="17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сектора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2-j. Производитель оборудования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2-k. Модель оборудования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2-l. Производитель приемника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2-m. Модель приемника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2-n. Серийный номер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2-o. Чувствительность приемника, мкВ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2-p. Мощность перед. (на сектор), Вт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996"/>
              <w:gridCol w:w="2000"/>
              <w:gridCol w:w="2000"/>
              <w:gridCol w:w="2001"/>
              <w:gridCol w:w="2001"/>
              <w:gridCol w:w="2001"/>
              <w:gridCol w:w="2001"/>
            </w:tblGrid>
            <w:tr>
              <w:trPr>
                <w:trHeight w:val="30" w:hRule="atLeast"/>
              </w:trPr>
              <w:tc>
                <w:tcPr>
                  <w:tcW w:w="19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сектора</w:t>
                  </w:r>
                </w:p>
              </w:tc>
              <w:tc>
                <w:tcPr>
                  <w:tcW w:w="20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2-q. Частота приема (мин.граница), МГц</w:t>
                  </w:r>
                </w:p>
              </w:tc>
              <w:tc>
                <w:tcPr>
                  <w:tcW w:w="20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2-r.Частота приема (макс.граница), МГц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2-s. Частота передачи (мин.граница), МГц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2-t. Частота передачи (макс.граница), МГц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2-u. Несущая частота приема, МГц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2-v. Несущая частота передачи, МГц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–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666"/>
              <w:gridCol w:w="4667"/>
              <w:gridCol w:w="4667"/>
            </w:tblGrid>
            <w:tr>
              <w:trPr>
                <w:trHeight w:val="30" w:hRule="atLeast"/>
              </w:trPr>
              <w:tc>
                <w:tcPr>
                  <w:tcW w:w="46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лицензии</w:t>
                  </w:r>
                </w:p>
              </w:tc>
              <w:tc>
                <w:tcPr>
                  <w:tcW w:w="4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выдачи лицензии</w:t>
                  </w:r>
                </w:p>
              </w:tc>
              <w:tc>
                <w:tcPr>
                  <w:tcW w:w="4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Владелец РЭС* ИИН/БИН</w:t>
                  </w:r>
                </w:p>
              </w:tc>
              <w:tc>
                <w:tcPr>
                  <w:tcW w:w="4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Приложение: Нормированные диаграммы направленности антенны в горизонтальной/ вертикальной плоскостях в формате Planet, нормированная АЧХ приемопередатчика, сетка частот.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удостоверяю, что сведения в этой анкете являются полными и соответствуют действительности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299"/>
              <w:gridCol w:w="3703"/>
              <w:gridCol w:w="1790"/>
              <w:gridCol w:w="3704"/>
              <w:gridCol w:w="1160"/>
              <w:gridCol w:w="1344"/>
            </w:tblGrid>
            <w:tr>
              <w:trPr>
                <w:trHeight w:val="30" w:hRule="atLeast"/>
              </w:trPr>
              <w:tc>
                <w:tcPr>
                  <w:tcW w:w="22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Ф.И.О.</w:t>
                  </w:r>
                </w:p>
              </w:tc>
              <w:tc>
                <w:tcPr>
                  <w:tcW w:w="3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Подпись</w:t>
                  </w:r>
                </w:p>
              </w:tc>
              <w:tc>
                <w:tcPr>
                  <w:tcW w:w="37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Должность</w:t>
                  </w:r>
                </w:p>
              </w:tc>
              <w:tc>
                <w:tcPr>
                  <w:tcW w:w="3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</w:t>
                  </w:r>
                </w:p>
              </w:tc>
              <w:tc>
                <w:tcPr>
                  <w:tcW w:w="37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28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Тел.</w:t>
                  </w:r>
                </w:p>
              </w:tc>
              <w:tc>
                <w:tcPr>
                  <w:tcW w:w="13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7200" cy="406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0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основные сокращения, указанные в перечне анкеты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радиоэлектронное средство системы беспроводной радиосвязи (WLL, LTE):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физическое и/или юридическое лицо, на балансе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находится РЭС;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АФУ – антенно-фидерное 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АЧХ – амплитудно-частотная характеристика;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град. – градус;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 – децибел;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дБи – изотропный децибел;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 –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РЭС – радиоэлектронное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СБР – система беспроводной радиосвязи;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LTE – Long-Term Evolution (Долговременное развитие);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Wi-Fi – Wireless Fidelity (Беспроводная точность);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WLL – Wireless locol loop (Беспроводная локальная сеть).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1- ЗССС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Анкета на земную станцию спутниковой станции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7"/>
      </w:tblGrid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– ТЕХНИЧЕСКИЕ ДАННЫЕ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1.Общие данные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11"/>
              <w:gridCol w:w="2951"/>
              <w:gridCol w:w="3316"/>
              <w:gridCol w:w="1310"/>
              <w:gridCol w:w="3212"/>
            </w:tblGrid>
            <w:tr>
              <w:trPr>
                <w:trHeight w:val="30" w:hRule="atLeast"/>
              </w:trPr>
              <w:tc>
                <w:tcPr>
                  <w:tcW w:w="32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1-a. Область установки</w:t>
                  </w:r>
                </w:p>
              </w:tc>
              <w:tc>
                <w:tcPr>
                  <w:tcW w:w="29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1-e. Дом/Строение</w:t>
                  </w:r>
                </w:p>
              </w:tc>
              <w:tc>
                <w:tcPr>
                  <w:tcW w:w="3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1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1-b. Район установки</w:t>
                  </w:r>
                </w:p>
              </w:tc>
              <w:tc>
                <w:tcPr>
                  <w:tcW w:w="295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1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1-f. Географические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координаты</w:t>
                  </w:r>
                </w:p>
              </w:tc>
              <w:tc>
                <w:tcPr>
                  <w:tcW w:w="1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В.Д.</w:t>
                  </w:r>
                </w:p>
              </w:tc>
              <w:tc>
                <w:tcPr>
                  <w:tcW w:w="321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764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С.Ш.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32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1-c. Населенный пункт</w:t>
                  </w:r>
                </w:p>
              </w:tc>
              <w:tc>
                <w:tcPr>
                  <w:tcW w:w="29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1-g. Назначение</w:t>
                  </w:r>
                </w:p>
              </w:tc>
              <w:tc>
                <w:tcPr>
                  <w:tcW w:w="3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1-d. Улица</w:t>
                  </w:r>
                </w:p>
              </w:tc>
              <w:tc>
                <w:tcPr>
                  <w:tcW w:w="29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1-h. Вид доступа</w:t>
                  </w:r>
                </w:p>
              </w:tc>
              <w:tc>
                <w:tcPr>
                  <w:tcW w:w="3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2.Технические данные передатчика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545"/>
              <w:gridCol w:w="3097"/>
              <w:gridCol w:w="3893"/>
              <w:gridCol w:w="3465"/>
            </w:tblGrid>
            <w:tr>
              <w:trPr>
                <w:trHeight w:val="30" w:hRule="atLeast"/>
              </w:trPr>
              <w:tc>
                <w:tcPr>
                  <w:tcW w:w="3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2-а Производитель</w:t>
                  </w:r>
                </w:p>
              </w:tc>
              <w:tc>
                <w:tcPr>
                  <w:tcW w:w="3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2-f. Полоса (номиналы) частот на передачу, МГц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2-b. Модель</w:t>
                  </w:r>
                </w:p>
              </w:tc>
              <w:tc>
                <w:tcPr>
                  <w:tcW w:w="3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4290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2-c. Серийный номер</w:t>
                  </w:r>
                </w:p>
              </w:tc>
              <w:tc>
                <w:tcPr>
                  <w:tcW w:w="3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2-g. Вид модуляции</w:t>
                  </w:r>
                </w:p>
              </w:tc>
              <w:tc>
                <w:tcPr>
                  <w:tcW w:w="3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2-d. Класс излучения</w:t>
                  </w:r>
                </w:p>
              </w:tc>
              <w:tc>
                <w:tcPr>
                  <w:tcW w:w="3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2-h. Скорость передачи данных, Мбит/с</w:t>
                  </w:r>
                </w:p>
              </w:tc>
              <w:tc>
                <w:tcPr>
                  <w:tcW w:w="3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2-e. Мощность, Вт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5905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Технические данные приемника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680"/>
              <w:gridCol w:w="1872"/>
              <w:gridCol w:w="7448"/>
            </w:tblGrid>
            <w:tr>
              <w:trPr>
                <w:trHeight w:val="30" w:hRule="atLeast"/>
              </w:trPr>
              <w:tc>
                <w:tcPr>
                  <w:tcW w:w="46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3-a. Чувствительность, dBm/мкВ</w:t>
                  </w:r>
                </w:p>
              </w:tc>
              <w:tc>
                <w:tcPr>
                  <w:tcW w:w="18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3-c. Полоса (номиналы) частот на прием, МГц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3-b. Шумовая температура приемной системы,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0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</w:t>
                  </w:r>
                </w:p>
              </w:tc>
              <w:tc>
                <w:tcPr>
                  <w:tcW w:w="74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4290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3-d. Отношение сигнал/шум (C/N)? dB</w:t>
                  </w:r>
                </w:p>
              </w:tc>
              <w:tc>
                <w:tcPr>
                  <w:tcW w:w="74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4290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Характеристики антенны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82"/>
              <w:gridCol w:w="1913"/>
              <w:gridCol w:w="2900"/>
              <w:gridCol w:w="4251"/>
              <w:gridCol w:w="1854"/>
            </w:tblGrid>
            <w:tr>
              <w:trPr>
                <w:trHeight w:val="30" w:hRule="atLeast"/>
              </w:trPr>
              <w:tc>
                <w:tcPr>
                  <w:tcW w:w="308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4-a. Производитель</w:t>
                  </w:r>
                </w:p>
              </w:tc>
              <w:tc>
                <w:tcPr>
                  <w:tcW w:w="19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4-g. Поляризация на прием</w:t>
                  </w:r>
                </w:p>
              </w:tc>
              <w:tc>
                <w:tcPr>
                  <w:tcW w:w="42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8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4-b. Модель</w:t>
                  </w:r>
                </w:p>
              </w:tc>
              <w:tc>
                <w:tcPr>
                  <w:tcW w:w="19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4-h. Поляризация на передачу</w:t>
                  </w:r>
                </w:p>
              </w:tc>
              <w:tc>
                <w:tcPr>
                  <w:tcW w:w="42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8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4-c. Диаметр, м</w:t>
                  </w:r>
                </w:p>
              </w:tc>
              <w:tc>
                <w:tcPr>
                  <w:tcW w:w="19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4-i. Коэффициент усиления на прием, дБи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4-d. Высота подвеса антенны над уровнем земли, м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4-j. Коэффициент усиления на передачу, дБи</w:t>
                  </w:r>
                </w:p>
              </w:tc>
              <w:tc>
                <w:tcPr>
                  <w:tcW w:w="18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4-е. Угол места, град</w:t>
                  </w:r>
                </w:p>
              </w:tc>
              <w:tc>
                <w:tcPr>
                  <w:tcW w:w="29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4-k. Ширина ДН, град</w:t>
                  </w:r>
                </w:p>
              </w:tc>
              <w:tc>
                <w:tcPr>
                  <w:tcW w:w="18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4-f. Азимут максимального излучения, град</w:t>
                  </w:r>
                </w:p>
              </w:tc>
              <w:tc>
                <w:tcPr>
                  <w:tcW w:w="29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4-l. Характеристика боковых лепестков</w:t>
                  </w:r>
                </w:p>
              </w:tc>
              <w:tc>
                <w:tcPr>
                  <w:tcW w:w="18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Данные по ИСЗ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333"/>
              <w:gridCol w:w="2333"/>
              <w:gridCol w:w="2333"/>
              <w:gridCol w:w="2333"/>
              <w:gridCol w:w="2334"/>
              <w:gridCol w:w="2334"/>
            </w:tblGrid>
            <w:tr>
              <w:trPr>
                <w:trHeight w:val="30" w:hRule="atLeast"/>
              </w:trPr>
              <w:tc>
                <w:tcPr>
                  <w:tcW w:w="23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5-a. ИСЗ</w:t>
                  </w:r>
                </w:p>
              </w:tc>
              <w:tc>
                <w:tcPr>
                  <w:tcW w:w="23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5-b. Точка стояния</w:t>
                  </w:r>
                </w:p>
              </w:tc>
              <w:tc>
                <w:tcPr>
                  <w:tcW w:w="23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5-с. Название луча</w:t>
                  </w:r>
                </w:p>
              </w:tc>
              <w:tc>
                <w:tcPr>
                  <w:tcW w:w="23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16000" cy="419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– ДОПОЛНИТЕЛЬНАЯ ИНФОРМАЦИЯ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680"/>
              <w:gridCol w:w="9320"/>
            </w:tblGrid>
            <w:tr>
              <w:trPr>
                <w:trHeight w:val="30" w:hRule="atLeast"/>
              </w:trPr>
              <w:tc>
                <w:tcPr>
                  <w:tcW w:w="46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лицензии</w:t>
                  </w:r>
                </w:p>
              </w:tc>
              <w:tc>
                <w:tcPr>
                  <w:tcW w:w="9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4290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выдачи лицензии</w:t>
                  </w:r>
                </w:p>
              </w:tc>
              <w:tc>
                <w:tcPr>
                  <w:tcW w:w="9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4290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Владелец РЭС* ИИН/БИН</w:t>
                  </w:r>
                </w:p>
              </w:tc>
              <w:tc>
                <w:tcPr>
                  <w:tcW w:w="9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4290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Приложение: Нормированные диаграммы направленности антенны в горизонтальной/ вертикальной плоскостях в формате Planet, нормированная АЧХ приемопередатчика, сетка частот.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удостоверяю, что сведения в этой анкете являются полными и соответствуют действительности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215"/>
              <w:gridCol w:w="2973"/>
              <w:gridCol w:w="1863"/>
              <w:gridCol w:w="2934"/>
              <w:gridCol w:w="966"/>
              <w:gridCol w:w="3049"/>
            </w:tblGrid>
            <w:tr>
              <w:trPr>
                <w:trHeight w:val="30" w:hRule="atLeast"/>
              </w:trPr>
              <w:tc>
                <w:tcPr>
                  <w:tcW w:w="2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Ф.И.О.</w:t>
                  </w:r>
                </w:p>
              </w:tc>
              <w:tc>
                <w:tcPr>
                  <w:tcW w:w="29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Подпись</w:t>
                  </w:r>
                </w:p>
              </w:tc>
              <w:tc>
                <w:tcPr>
                  <w:tcW w:w="29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Должность</w:t>
                  </w:r>
                </w:p>
              </w:tc>
              <w:tc>
                <w:tcPr>
                  <w:tcW w:w="29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</w:t>
                  </w:r>
                </w:p>
              </w:tc>
              <w:tc>
                <w:tcPr>
                  <w:tcW w:w="29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Тел.</w:t>
                  </w:r>
                </w:p>
              </w:tc>
              <w:tc>
                <w:tcPr>
                  <w:tcW w:w="30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основные сокращения, указанные в перечне анкеты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земную станцию спутниковой станции: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физическое и/или юридическое лицо, на балансе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находится РЭС;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АЧХ – амплитудно-частотная характеристика;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град. – градус;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 – децибел;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дБи – изотропный децибел;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ДН – диаграмма направленности;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дБм/мкВ – децибел-милливатт/ микровольт;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ЗССС – земная станция спутниковой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Мбит/с – мегабит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 –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ИСЗ – искусственный спутник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РЭС – радиоэлектронное средство.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1-ПРС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Анкета на подвижное радиоэлектронное средство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7"/>
      </w:tblGrid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– ТЕХНИЧЕСКИЕ ДАННЫЕ</w:t>
            </w:r>
          </w:p>
        </w:tc>
      </w:tr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1.Общие данные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400"/>
              <w:gridCol w:w="1400"/>
              <w:gridCol w:w="1400"/>
              <w:gridCol w:w="1400"/>
              <w:gridCol w:w="1400"/>
              <w:gridCol w:w="1400"/>
              <w:gridCol w:w="1400"/>
              <w:gridCol w:w="1400"/>
              <w:gridCol w:w="1400"/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1-a. Область эксплуатации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1-b. Район эксплуатации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1-c. Населенный пункт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1-d. Производитель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1-e. Тип и гос.номер а/м (для мобильной радиостанции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1-f. Серийный номер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1-g. Класс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излучения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1-h. Позывной сигнал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1-i. Чувствительность приемника, мкВ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1-j. Промежуточная частота приемника, МГц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Характеристики антенны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800"/>
              <w:gridCol w:w="2800"/>
              <w:gridCol w:w="2800"/>
              <w:gridCol w:w="2800"/>
              <w:gridCol w:w="2800"/>
            </w:tblGrid>
            <w:tr>
              <w:trPr>
                <w:trHeight w:val="30" w:hRule="atLeast"/>
              </w:trPr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2-a. Производитель</w:t>
                  </w:r>
                </w:p>
              </w:tc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2-b. Модель</w:t>
                  </w:r>
                </w:p>
              </w:tc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2-c. Коэффициент усиления, дБи</w:t>
                  </w:r>
                </w:p>
              </w:tc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2-d. Потери в АФУ, дБ</w:t>
                  </w:r>
                </w:p>
              </w:tc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2-e. Поляризация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333"/>
              <w:gridCol w:w="2333"/>
              <w:gridCol w:w="2333"/>
              <w:gridCol w:w="2333"/>
              <w:gridCol w:w="2334"/>
              <w:gridCol w:w="2334"/>
            </w:tblGrid>
            <w:tr>
              <w:trPr>
                <w:trHeight w:val="30" w:hRule="atLeast"/>
              </w:trPr>
              <w:tc>
                <w:tcPr>
                  <w:tcW w:w="2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2-f. Частота приема, МГц</w:t>
                  </w:r>
                </w:p>
              </w:tc>
              <w:tc>
                <w:tcPr>
                  <w:tcW w:w="2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2-g. Частота передачи, МГц</w:t>
                  </w:r>
                </w:p>
              </w:tc>
              <w:tc>
                <w:tcPr>
                  <w:tcW w:w="2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2-h. Мощность, Вт</w:t>
                  </w:r>
                </w:p>
              </w:tc>
              <w:tc>
                <w:tcPr>
                  <w:tcW w:w="2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2-i. Ширина полосы излучения на уровне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-30 дБ, МГц</w:t>
                  </w:r>
                </w:p>
              </w:tc>
              <w:tc>
                <w:tcPr>
                  <w:tcW w:w="23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2-j. Ширина полосы пропускания на уровне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-30 дБ, МГц</w:t>
                  </w:r>
                </w:p>
              </w:tc>
              <w:tc>
                <w:tcPr>
                  <w:tcW w:w="23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2-k. Дуплексный разнос, МГц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– ДОПОЛНИТЕЛЬНАЯ ИНФОРМАЦИЯ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680"/>
              <w:gridCol w:w="9320"/>
            </w:tblGrid>
            <w:tr>
              <w:trPr>
                <w:trHeight w:val="30" w:hRule="atLeast"/>
              </w:trPr>
              <w:tc>
                <w:tcPr>
                  <w:tcW w:w="46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лицензии</w:t>
                  </w:r>
                </w:p>
              </w:tc>
              <w:tc>
                <w:tcPr>
                  <w:tcW w:w="9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4290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выдачи лицензии</w:t>
                  </w:r>
                </w:p>
              </w:tc>
              <w:tc>
                <w:tcPr>
                  <w:tcW w:w="9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4290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Владелец РЭС* ИИН/БИН</w:t>
                  </w:r>
                </w:p>
              </w:tc>
              <w:tc>
                <w:tcPr>
                  <w:tcW w:w="9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4290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Тип и государственный № автомобиля</w:t>
                  </w:r>
                </w:p>
              </w:tc>
              <w:tc>
                <w:tcPr>
                  <w:tcW w:w="9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4290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Приложение: Нормированные диаграммы направленности антенны в горизонтальной/вертикальной плоскостях в формате Planet, нормированная АЧХ приемопередатчика, сетка частот.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удостоверяю, что сведения в этой анкете являются полными и соответствуют действительности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037"/>
              <w:gridCol w:w="2925"/>
              <w:gridCol w:w="1593"/>
              <w:gridCol w:w="2925"/>
              <w:gridCol w:w="1089"/>
              <w:gridCol w:w="3431"/>
            </w:tblGrid>
            <w:tr>
              <w:trPr>
                <w:trHeight w:val="30" w:hRule="atLeast"/>
              </w:trPr>
              <w:tc>
                <w:tcPr>
                  <w:tcW w:w="2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Ф.И.О.</w:t>
                  </w:r>
                </w:p>
              </w:tc>
              <w:tc>
                <w:tcPr>
                  <w:tcW w:w="29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Подпись</w:t>
                  </w:r>
                </w:p>
              </w:tc>
              <w:tc>
                <w:tcPr>
                  <w:tcW w:w="29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Должность</w:t>
                  </w:r>
                </w:p>
              </w:tc>
              <w:tc>
                <w:tcPr>
                  <w:tcW w:w="29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</w:t>
                  </w:r>
                </w:p>
              </w:tc>
              <w:tc>
                <w:tcPr>
                  <w:tcW w:w="29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Тел.</w:t>
                  </w:r>
                </w:p>
              </w:tc>
              <w:tc>
                <w:tcPr>
                  <w:tcW w:w="34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714500" cy="279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7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основные сокращения, указанные в перечне анкеты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подвижное радиоэлектронное средство: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физическое и/или юридическое лицо, на балансе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находится РЭС;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АФУ – антенно-фидерное 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АЧХ – амплитудно-частотная характеристика;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 – децибел;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дБи – децибел относительно эталонной идеальной антенны;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дБм – децибел относительно 1 мВт;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мкВ – микровольт;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мВт – миливатт;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 – индивидуальный идентификационный номер /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ПРС – подвижное радиоэлектронной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РЭС – радиэлектронное средство.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Перечень РЭС, на которые требуется проведения расчета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ЭМС РЭС и ВЧУ и получение Разрешения на РЧС,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заключения ЭМС РЭС и ВЧУ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290"/>
        <w:gridCol w:w="5981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Типы РЭС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Полоса (номиналы) используемых радиочастот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Радиопередающие устройства, предназначенные для телевизионного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звукового вещания, передачи звукового сигнала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Радиопередающие устройства, предназначенные для передачи телевизионного вещания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выделенные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эфирно-кабельного телевидения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выделенные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Радиопередающие устройства, предназначенные для передачи звукового (радио) вещания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выделенные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Приемно-передающее оборудование наземной радиосвязи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приемо-передающие РЭС, предназначенные для: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УKB-радиосвязи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транкинговой системы радиосвязи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подвижные РЭС УКВ-радиосвязи**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33–48,5; 57–57,5; 146–174 МГц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390–470 МГц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146–174; 380–385; 390–470 МГц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маломощных носимых РЭС до 2Ватт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(151,625; 159,775; 433.075-434.775; 462,5625; 462,5875; 462,6125; 462,6375; 467,5625; 467,5875; 467,6125; 467,6375; 467,6625; 467,6875; 467,7125 МГц)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(базовые) приемопередающие станции, предназначенные для радиотелеметрии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146–174; 390–470 МГц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(базовые) станции сотовой связи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выделенные согласно Национальной таблице*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и подвижные РЭС ДВ, СВ, КВ-диапазона (на подвижные РЭС расчет экспертизы ЭМС РЭС и ВЧУ не требуется)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1,5–30 МГц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портативных и мобильных радиостанции СВ диапазона (26970-27410; 27410-27860 кГц))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радиорелейной линии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предназначенные для фиксированной службы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(базовые) системы беспроводного радиодоступа (WLL)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предназначенные для фиксированной службы,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спутниковой связи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станции систем глобальной подвижной спутниковой связи «Thuraya», «Inmarsat», «Globalstar», «Inmarsat Global Xpress»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1525.0-1559.0 МГц (космос-Земля);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1626,5-1660,5 МГц (Земля-космос);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2483,5-2500 МГц (космос-Земля);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1610,00-1621.35 МГц (Земля-космос);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19.7 – 20.2 ГГц (космос-Земля);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29.5 – 30 ГГц (Земля-космос)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Стационарные (земные) станции спутниковой связи ***. 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выделенные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Телевизионные передвижные репортажные станции, имеющие в своем составе передающие устройства (станции радиорелейной, спутниковой связи), а также перевозимые земные станции спутниковой связи.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предназначенные для фиксированной службы, согласно Национальной таблице*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Приемно-передающие устройства морской подвижной службы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РЭС морской службы (береговые, радиолокационные станции, радиомаяки и т.п.)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предназначенные для соответствующих служб, согласно Национальной таблице* и Регламенту радиосвязи Международного союза электросвязи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основные сокращения, указанные в перечне РЭС, на которые требуется проведения расчета ЭМС РЭС и ВЧУ и получение Разрешения на РЧС, заключения ЭМС РЭС и ВЧУ: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Таблица распределения полос частот между радиослужбами Республики Казахстан в диапазоне частот от 3 кГц до 400 ГГц для радиоэлектронных средств всех назначений, утвержденная приказом исполняющего обязанности Министра по инвестициям и развитию Республики Казахстан от 20 января 2015 года №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Для подвижных РЭС УКВ-радиосвязи проведение расчетов и оформление заключения экспертизы ЭМС РЭС не требуется;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Для VSAT-станций, работающие по HUB-технологии, разрешение на использование радиочастотного спектра не требуется, при условии получения разрешения на использование радиочастотного спектра для Центральной земной станции спутниковой связи сети VSAT (HUB);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расчета электромагнитной совместимости для VSAT-станций и оформление заключения экспертизы электромагнитной совместимости сохраняется, за исключением VSAT-станций с HUB-технологией, с мощностью передатчика 2 Вт и менее, ЭИИМ 50 дБВт и менее, диаметр антенн 2,4 м и менее, а также работающих с космическими объектами, наземный комплекс управления которыми расположен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ВЧУ — высокочастотные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 — длинные волны;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 – короткие волны;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РЧС – радиочастотный спектр;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РЭС – радиоэлектронное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 – средние волны;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УKB – ультракороткие волны;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ЭИИМ – эффективная изотропная излучаемая мощность;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ЭМС – электромагнитная совместимость;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HUB – центральная станция;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VSAT - Very Small Aperture Terminal (наземная станция спутниковой связи с малой апертурой);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WLL - wireless local loop (беспроводной абонентский доступ);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Единицы измерения: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ГГц – гигагерц;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кГц – килогерц;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МГц – мегагерц.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Коды по видам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542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кода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связи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Эфирно-кабельное телевидение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Радиовещание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Сотовая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Транкинговая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Радиотелефонная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Радиосвязь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КВ-связь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Магистральныерадиорелейные линии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Зоновые радиорелейные линии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радиорелейные линии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Радиорелейные линии для передачи телевизионных сигналов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Земные станции спутниковой связи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подвижной спутниковой связи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беспроводного радиодоступа (WLL)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передачи данных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Спутниковое цифровое телевизионное вещание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Сотовая связь третьего поколения (3G)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связь четвертого поколения (4G)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телевидение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Коды в системе обозначений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административно-территориального деления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1"/>
        <w:gridCol w:w="11879"/>
      </w:tblGrid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кода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основные сокращения, указанные в перечне: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 – короткие волны;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3G - third generation (третье поколение сотовой связи);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4G - fourth generation (четвертое поколение сотовой связи);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WLL - wireless local loop (беспроводной абонентский доступ).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Перечень РЭС и ВЧУ, на которые требуется получение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Разрешения на эксплуатацию РЭС и ВЧУ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992"/>
        <w:gridCol w:w="5234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Типы радиоэлектронных средств и высокочастотных устройств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Полоса (номиналы) используемых радиочастот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Радиопередающие устройства, предназначенные для телевизионного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звукового вещания, передачи звукового сигнала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Радиопередающие устройства, предназначенные для передачи телевизионного вещания в диапазоне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выделенные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эфирно-кабельного телевидения: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выделенные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Радиопередающие устройства, предназначенные для передачи звукового (радио) вещания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выделенные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Приемо-передающее оборудование наземной радиосвязи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и подвижные (включая носимые) приемо-передающие радиоэлектронные средства (далее – РЭС), предназначенные для: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УKB - радиосвязи транкинговой системы радиосвязи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33–48,5; 57–57,5; 146–174; 390–470;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146–174; 380–385; 390–470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маломощных носимых РЭС до 2Ватт (151,625; 159,775; 433.075-434.775; 462,5625; 462,5875; 462,6125; 462,6375; 467,5625; 467,5875; 467,6125; 467,6375; 467,6625; 467,6875;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467,7125 МГц)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(базовые) приемопередающие станции, предназначенные для радиотелеметрии, станции пейджинговой связи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146–174; 390–470 МГц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(базовые) станции сотовой связи, в том числе внутриобъектовые indoor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Фемтосоты **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выделенные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и подвижные РЭС ДВ, СВ, КВ-диапазона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1,5–30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портативных и мобильных радиостанции СВ диапазона (26970-27410; 27410-27860 кГц))</w:t>
            </w:r>
          </w:p>
        </w:tc>
      </w:tr>
      <w:tr>
        <w:trPr>
          <w:trHeight w:val="6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радиорелейной линии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предназначенные для фиксированной службы,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(базовые) системы беспроводного радиодоступа (WLL)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предназначенные для фиксированной службы,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(базовые) станции беспроводной связи стандарта DECT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1880–1900 МГц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Радиоудлинители телефонного канала: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Радиочастотная группа № 1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600"/>
              <w:gridCol w:w="2340"/>
            </w:tblGrid>
            <w:tr>
              <w:trPr>
                <w:trHeight w:val="30" w:hRule="atLeast"/>
              </w:trPr>
              <w:tc>
                <w:tcPr>
                  <w:tcW w:w="1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прием (МГц):</w:t>
                  </w:r>
                </w:p>
              </w:tc>
              <w:tc>
                <w:tcPr>
                  <w:tcW w:w="2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передача(МГц):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252,9125</w:t>
                  </w:r>
                </w:p>
              </w:tc>
              <w:tc>
                <w:tcPr>
                  <w:tcW w:w="2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379,2625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252,9250</w:t>
                  </w:r>
                </w:p>
              </w:tc>
              <w:tc>
                <w:tcPr>
                  <w:tcW w:w="2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379,2750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253,0375</w:t>
                  </w:r>
                </w:p>
              </w:tc>
              <w:tc>
                <w:tcPr>
                  <w:tcW w:w="2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379,3875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253,0500</w:t>
                  </w:r>
                </w:p>
              </w:tc>
              <w:tc>
                <w:tcPr>
                  <w:tcW w:w="2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379,4000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253,1625</w:t>
                  </w:r>
                </w:p>
              </w:tc>
              <w:tc>
                <w:tcPr>
                  <w:tcW w:w="2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379,5125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253,1750</w:t>
                  </w:r>
                </w:p>
              </w:tc>
              <w:tc>
                <w:tcPr>
                  <w:tcW w:w="2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379,5250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253,2875</w:t>
                  </w:r>
                </w:p>
              </w:tc>
              <w:tc>
                <w:tcPr>
                  <w:tcW w:w="2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379,6375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253,3000</w:t>
                  </w:r>
                </w:p>
              </w:tc>
              <w:tc>
                <w:tcPr>
                  <w:tcW w:w="2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379,6500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Радиочастотная группа №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Радиочастотная группа № 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Радиочастотная группа № 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Радиочастотная группа №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Радиочастотная группа № 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Радиочастотная группа № 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960"/>
              <w:gridCol w:w="1980"/>
            </w:tblGrid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253,4125</w:t>
                  </w:r>
                </w:p>
              </w:tc>
              <w:tc>
                <w:tcPr>
                  <w:tcW w:w="19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379,7625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253,4250</w:t>
                  </w:r>
                </w:p>
              </w:tc>
              <w:tc>
                <w:tcPr>
                  <w:tcW w:w="19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379,7750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253,5375</w:t>
                  </w:r>
                </w:p>
              </w:tc>
              <w:tc>
                <w:tcPr>
                  <w:tcW w:w="19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379,8875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253,5500</w:t>
                  </w:r>
                </w:p>
              </w:tc>
              <w:tc>
                <w:tcPr>
                  <w:tcW w:w="19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379,9000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253,6625</w:t>
                  </w:r>
                </w:p>
              </w:tc>
              <w:tc>
                <w:tcPr>
                  <w:tcW w:w="19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380,0125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253,6750</w:t>
                  </w:r>
                </w:p>
              </w:tc>
              <w:tc>
                <w:tcPr>
                  <w:tcW w:w="19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380,0250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253,7875</w:t>
                  </w:r>
                </w:p>
              </w:tc>
              <w:tc>
                <w:tcPr>
                  <w:tcW w:w="19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380,1375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253,8000</w:t>
                  </w:r>
                </w:p>
              </w:tc>
              <w:tc>
                <w:tcPr>
                  <w:tcW w:w="19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380,1500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960"/>
              <w:gridCol w:w="2040"/>
            </w:tblGrid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307,5125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343,5125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307,5250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343,5250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307,5375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343,5375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307,5500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343,5500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307,5625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343,5625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307,5750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343,5750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307,5875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343,5875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307,6000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343,6000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960"/>
              <w:gridCol w:w="2040"/>
            </w:tblGrid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307,6125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343,6125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307,6250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343,6250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307,6375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343,6375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307,6500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343,6500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307,6625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343,6625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307,6750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343,6750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307,6875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343,6875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307,7000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343,7000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960"/>
              <w:gridCol w:w="2040"/>
            </w:tblGrid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307,7125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343,7125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307,7250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343,7250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307,7375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343,7375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307,7500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343,7500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307,7625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343,7625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307,7700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343,7700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307,7875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343,7875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307,8000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343,8000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960"/>
              <w:gridCol w:w="2040"/>
            </w:tblGrid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307,8125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343,8125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307,8250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343,8250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307,8375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343,8375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307,8500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343,8500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307,8625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343,8625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307,8750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343,8750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307,8875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343,8875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307,9000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343,9000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960"/>
              <w:gridCol w:w="2040"/>
            </w:tblGrid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307,9125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343,9125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307,9250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343,9250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307,9375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343,9375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307,9500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343,9500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307,9625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343,9625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307,9750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343,9750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307,9875</w:t>
                  </w:r>
                </w:p>
              </w:tc>
              <w:tc>
                <w:tcPr>
                  <w:tcW w:w="2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343,9875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РЭС радиолюбительской службы 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предназначенные для соответствующих служб,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спутниковой связи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и абонентские станции систем глобальной подвижной спутниковой связи «Thuraya», «Inmarsat», «Globalstar», «Inmarsat Global Xpress» (за исключением РЭС, установленных на морских судах).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1525.0-1559.0 МГц (космос-Земля);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1626,5-1660,5 МГц (Земля-космос);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2483,5-2500 МГц (космос-Земля);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1610,00-1621.35 МГц (Земля-космос);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19.7 – 20.2 ГГц (космос-Земля);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29.5 – 30 ГГц (Земля-космос);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(земные) станции спутниковой связи (HUB и станций работающие по технологий SCPC), в том числе VSAT по HUB-технологий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выделенные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Телевизионные передвижные репортажные станции, имеющие в своем составе передающие устройства (станции радиорелейной, спутниковой связи), а также перевозимые земные станции спутниковой связи.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предназначенные для фиксированной службы, согласно Национальной таблице*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Приемо-передающие устройства морской подвижной службы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РЭС морской береговой службы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предназначенные для соответствующих служб, согласно Национальной таблице* и Регламенту радиосвязи Международного союза электросвязи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Радионавигационные устройства: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самолетные приемо-передающие радиотехнические средства самолетовождения и обеспечения безопасности полетов самолетов (радиовысотомеры, измерители скорости и сноса, аппаратура предупреждения столкновений и т.п.)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предназначенные для соответствующих служб, согласно Национальной таблице* и Регламенту радиосвязи Международного союза электросвязи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основные сокращения, указанные в перечне РЭС и ВЧУ, на которые требуется получение Разрешения на эксплуатацию РЭС и ВЧУ: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Таблица распределения полос частот между радиослужбами Республики Казахстан в диапазоне частот от 3 кГц до 400 ГГц для радиоэлектронных средств всех назначений, утвержденная приказом исполняющего обязанности Министра по инвестициям и развитию Республики Казахстан от 20 января 2015 года №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на фемтосоты не требуется получение разрешения на эксплуатацию РЭС и ВЧУ.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ВЧУ — высокочастотные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ГГц – гигагерц;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 — длинные волны;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 – короткие волны;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кГц – килогерц;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РЭС – радиоэлектронное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 – средние волны;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УKB – ультракороткие волны;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HUB – центральная станция;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DECT - Digital Enhanced Cordless Telecommunication(Технология улучшенной цифровой беспроводной связи);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SCPC - Single Channel per Carrier (один канал на несущую).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VSAT - Very Small Aperture Terminal (наземная станция спутниковой связи с малой апертурой);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WLL - wireless local loop (Беспроводной абонентский доступ).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Бланк территориального подразделения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№ Э–ААА/ВВВВВВ*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 эксплуатацию радиоэлектронных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7"/>
      </w:tblGrid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738"/>
              <w:gridCol w:w="3628"/>
              <w:gridCol w:w="3785"/>
              <w:gridCol w:w="3849"/>
            </w:tblGrid>
            <w:tr>
              <w:trPr>
                <w:trHeight w:val="30" w:hRule="atLeast"/>
              </w:trPr>
              <w:tc>
                <w:tcPr>
                  <w:tcW w:w="27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Пользователь**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 связи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350000" cy="546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0" cy="54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Тип радиоэлектронного средства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Частота(-ты) приема, МГц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Область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</w:t>
                  </w:r>
                </w:p>
              </w:tc>
              <w:tc>
                <w:tcPr>
                  <w:tcW w:w="36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892300" cy="22860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Заводской номер радиоэлектронного средства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Частота(-ты) передачи, МГц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Мощность, Вт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Расписание работы***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(для ДСВ и КВ)</w:t>
                  </w:r>
                </w:p>
              </w:tc>
              <w:tc>
                <w:tcPr>
                  <w:tcW w:w="38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892300" cy="22860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Пункт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362700" cy="304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27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Место установки</w:t>
                  </w:r>
                </w:p>
              </w:tc>
              <w:tc>
                <w:tcPr>
                  <w:tcW w:w="36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841500" cy="546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500" cy="54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Координаты***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(для ДСВ и КВ)</w:t>
                  </w:r>
                </w:p>
              </w:tc>
              <w:tc>
                <w:tcPr>
                  <w:tcW w:w="38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841500" cy="546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500" cy="54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Класс излучения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Азимут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Диаметр антенны***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(для земной станции спутниковой связи</w:t>
                  </w:r>
                </w:p>
              </w:tc>
              <w:tc>
                <w:tcPr>
                  <w:tcW w:w="36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841500" cy="15113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500" cy="151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Программа вещания***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(для РВ и ТВ)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канала***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(для ТВ)</w:t>
                  </w:r>
                </w:p>
              </w:tc>
              <w:tc>
                <w:tcPr>
                  <w:tcW w:w="38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146300" cy="14859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6300" cy="148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Позывной*** (для КВ, УКВ)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Идентификационный номер базовой станций (BSIC)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Идентификатор соты базовой станции (Cell ID/CI)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5626100" cy="1282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6100" cy="128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Владелец РЭС****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286000" cy="800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выдачи: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286000" cy="800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Технические параметры указанные в разрешении, должны полностью соответствовать анкете на данную РЭС и разрешению на использование РЧС. В случае изменения любых параметров, требуется обязательное переоформление в соответствующих территориальных подразделениях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Оборотная сторона разрешения на право эксплуатации РЭС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Рұқсаттың қолданылу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Техникалық параметрлер, РЭҚ орнатылған орны өзгертілген жағдайда, РЭҚ иесіне заңнамада белгіленген тәртіппен РЭҚ пайдалануға рұқсатты қайта ресімдеуі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РЭҚ барлық параметрлері Қазақстан Республикасының белгіленген нормалары мен стандарттарына сәйкес келуі қажет.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Условия действия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В случае изменения технических параметров, места установки РЭС, владельцу РЭС необходимо переоформить разрешение на эксплуатацию РЭС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Все параметры РЭС должны соответствовать установленным нормам и стандартам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основные сокращения, указанные в перечне: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– ААА – код административно–территориального деления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ВВВВВВ – порядковый номер разрешения на эксплуатацию РЭС;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физическое или юридическое лицо, которому присвоена (назначена) полоса частот или радиочастота (радиочастотный канал);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– данные позиции заполняются только для указанных в скобках видов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- физическое и/или юридическое лицо, на балансе которого находится РЭС;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ДСВ – длинные и средние волны;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 – короткие волны;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- физическое или юридическое лицо, которому присвоена (назначена) полоса частот или радиочастота (радиочастотный канал);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Расписание работы – данные позиции заполняются только для указанных в скобках видов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– радиовещение;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РЭС – радиоэлектронное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 – телевещание;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УКВ – ультракороткие волны;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BSIC – base station identification channel (идентификационный номер базовой станций);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Cell ID/CI – cell identification (идентификатор соты базовой станции).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2016 года № 11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 полос частот,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радиочастот (радиочастотных каналов),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высокочастотных устройств,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расчета электромагнитной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назначения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Бланк территориального подразделения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№ Э–ААА/ВВВВВВ*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на эксплуатацию подвижных радиоэлектронных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8"/>
        <w:gridCol w:w="7532"/>
      </w:tblGrid>
      <w:tr>
        <w:trPr>
          <w:trHeight w:val="2790" w:hRule="atLeast"/>
        </w:trPr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подразделение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№ СПС/ТР-ААА/ВВВВВВ*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эксплуатации подвижного радиоэлектронного средства, на территории ______________ и/или _______________________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радиосвязи: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Пользователь**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РЭС***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РЭС: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номер: ______________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 государственный № автомобиля: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 приема, МГц: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 передачи, МГц: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Позывной: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Мощность, Вт_________________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 Разрешение должно храниться вместе с радиостанцией и предъявляться по требованию должностных лиц МИР РК и МВД РК.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(подпись)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Оборотная сторона разрешения на право эксплуатацию РЭС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8"/>
        <w:gridCol w:w="7022"/>
      </w:tblGrid>
      <w:tr>
        <w:trPr>
          <w:trHeight w:val="399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 действия Разрешения: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случае изменения технических параметров, территория использования, владельцу РЧС необходимо переоформить разрешение на эксплуатацию РЭС в установленном порядке.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Все параметры РЭС должны соответствовать установленным нормам и стандартам Республики Казахстан.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 Разрешение должно храниться вместе с радиостанцией и предъявлять по требованию должностных лиц МИР РК и МВД РК.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основные сокращения, указанные в перечне: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ААА - код административно-территориального деления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ВВВВВВ - порядковый номер разрешения на эксплуатацию РЭС (подвижной РЭС);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физическое и/или юридическое лицо, имеющее разрешение на использование радиочастотного спектра;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- физическое и/или юридическое лицо, на балансе которого находится РЭС;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- физическое и/или юридическое лицо, имеющее разрешение на использование радиочастотного спектра;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РЭС – радиоэлектронное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РЧС – радиочастотный спектр;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РК – Министерство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РК –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МГц – Мегагерц.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Relationship Target="media/document_image_rId172.jpeg" Type="http://schemas.openxmlformats.org/officeDocument/2006/relationships/image" Id="rId172"/><Relationship Target="media/document_image_rId173.jpeg" Type="http://schemas.openxmlformats.org/officeDocument/2006/relationships/image" Id="rId173"/><Relationship Target="media/document_image_rId174.jpeg" Type="http://schemas.openxmlformats.org/officeDocument/2006/relationships/image" Id="rId174"/><Relationship Target="media/document_image_rId175.jpeg" Type="http://schemas.openxmlformats.org/officeDocument/2006/relationships/image" Id="rId175"/><Relationship Target="media/document_image_rId176.jpeg" Type="http://schemas.openxmlformats.org/officeDocument/2006/relationships/image" Id="rId176"/><Relationship Target="media/document_image_rId177.jpeg" Type="http://schemas.openxmlformats.org/officeDocument/2006/relationships/image" Id="rId177"/><Relationship Target="media/document_image_rId178.jpeg" Type="http://schemas.openxmlformats.org/officeDocument/2006/relationships/image" Id="rId178"/><Relationship Target="media/document_image_rId179.jpeg" Type="http://schemas.openxmlformats.org/officeDocument/2006/relationships/image" Id="rId179"/><Relationship Target="media/document_image_rId180.jpeg" Type="http://schemas.openxmlformats.org/officeDocument/2006/relationships/image" Id="rId180"/><Relationship Target="media/document_image_rId181.jpeg" Type="http://schemas.openxmlformats.org/officeDocument/2006/relationships/image" Id="rId181"/><Relationship Target="media/document_image_rId182.jpeg" Type="http://schemas.openxmlformats.org/officeDocument/2006/relationships/image" Id="rId182"/><Relationship Target="media/document_image_rId183.jpeg" Type="http://schemas.openxmlformats.org/officeDocument/2006/relationships/image" Id="rId183"/><Relationship Target="media/document_image_rId184.jpeg" Type="http://schemas.openxmlformats.org/officeDocument/2006/relationships/image" Id="rId184"/><Relationship Target="media/document_image_rId185.jpeg" Type="http://schemas.openxmlformats.org/officeDocument/2006/relationships/image" Id="rId185"/><Relationship Target="media/document_image_rId186.jpeg" Type="http://schemas.openxmlformats.org/officeDocument/2006/relationships/image" Id="rId186"/><Relationship Target="media/document_image_rId187.jpeg" Type="http://schemas.openxmlformats.org/officeDocument/2006/relationships/image" Id="rId187"/><Relationship Target="media/document_image_rId188.jpeg" Type="http://schemas.openxmlformats.org/officeDocument/2006/relationships/image" Id="rId188"/><Relationship Target="media/document_image_rId189.jpeg" Type="http://schemas.openxmlformats.org/officeDocument/2006/relationships/image" Id="rId189"/><Relationship Target="media/document_image_rId190.jpeg" Type="http://schemas.openxmlformats.org/officeDocument/2006/relationships/image" Id="rId190"/><Relationship Target="media/document_image_rId191.jpeg" Type="http://schemas.openxmlformats.org/officeDocument/2006/relationships/image" Id="rId191"/><Relationship Target="media/document_image_rId192.jpeg" Type="http://schemas.openxmlformats.org/officeDocument/2006/relationships/image" Id="rId192"/><Relationship Target="media/document_image_rId193.jpeg" Type="http://schemas.openxmlformats.org/officeDocument/2006/relationships/image" Id="rId193"/><Relationship Target="media/document_image_rId194.jpeg" Type="http://schemas.openxmlformats.org/officeDocument/2006/relationships/image" Id="rId194"/><Relationship Target="media/document_image_rId195.jpeg" Type="http://schemas.openxmlformats.org/officeDocument/2006/relationships/image" Id="rId195"/><Relationship Target="media/document_image_rId196.jpeg" Type="http://schemas.openxmlformats.org/officeDocument/2006/relationships/image" Id="rId196"/><Relationship Target="media/document_image_rId197.jpeg" Type="http://schemas.openxmlformats.org/officeDocument/2006/relationships/image" Id="rId197"/><Relationship Target="media/document_image_rId198.jpeg" Type="http://schemas.openxmlformats.org/officeDocument/2006/relationships/image" Id="rId198"/><Relationship Target="media/document_image_rId199.jpeg" Type="http://schemas.openxmlformats.org/officeDocument/2006/relationships/image" Id="rId199"/><Relationship Target="media/document_image_rId200.jpeg" Type="http://schemas.openxmlformats.org/officeDocument/2006/relationships/image" Id="rId200"/><Relationship Target="media/document_image_rId201.jpeg" Type="http://schemas.openxmlformats.org/officeDocument/2006/relationships/image" Id="rId201"/><Relationship Target="media/document_image_rId202.jpeg" Type="http://schemas.openxmlformats.org/officeDocument/2006/relationships/image" Id="rId202"/><Relationship Target="media/document_image_rId203.jpeg" Type="http://schemas.openxmlformats.org/officeDocument/2006/relationships/image" Id="rId203"/><Relationship Target="media/document_image_rId204.jpeg" Type="http://schemas.openxmlformats.org/officeDocument/2006/relationships/image" Id="rId204"/><Relationship Target="media/document_image_rId205.jpeg" Type="http://schemas.openxmlformats.org/officeDocument/2006/relationships/image" Id="rId205"/><Relationship Target="media/document_image_rId206.jpeg" Type="http://schemas.openxmlformats.org/officeDocument/2006/relationships/image" Id="rId206"/><Relationship Target="media/document_image_rId207.jpeg" Type="http://schemas.openxmlformats.org/officeDocument/2006/relationships/image" Id="rId207"/><Relationship Target="media/document_image_rId208.jpeg" Type="http://schemas.openxmlformats.org/officeDocument/2006/relationships/image" Id="rId208"/><Relationship Target="media/document_image_rId209.jpeg" Type="http://schemas.openxmlformats.org/officeDocument/2006/relationships/image" Id="rId209"/><Relationship Target="media/document_image_rId210.jpeg" Type="http://schemas.openxmlformats.org/officeDocument/2006/relationships/image" Id="rId210"/><Relationship Target="media/document_image_rId211.jpeg" Type="http://schemas.openxmlformats.org/officeDocument/2006/relationships/image" Id="rId211"/><Relationship Target="media/document_image_rId212.jpeg" Type="http://schemas.openxmlformats.org/officeDocument/2006/relationships/image" Id="rId212"/><Relationship Target="media/document_image_rId213.jpeg" Type="http://schemas.openxmlformats.org/officeDocument/2006/relationships/image" Id="rId213"/><Relationship Target="media/document_image_rId214.jpeg" Type="http://schemas.openxmlformats.org/officeDocument/2006/relationships/image" Id="rId214"/><Relationship Target="media/document_image_rId215.jpeg" Type="http://schemas.openxmlformats.org/officeDocument/2006/relationships/image" Id="rId215"/><Relationship Target="media/document_image_rId216.jpeg" Type="http://schemas.openxmlformats.org/officeDocument/2006/relationships/image" Id="rId216"/><Relationship Target="media/document_image_rId217.jpeg" Type="http://schemas.openxmlformats.org/officeDocument/2006/relationships/image" Id="rId217"/><Relationship Target="media/document_image_rId218.jpeg" Type="http://schemas.openxmlformats.org/officeDocument/2006/relationships/image" Id="rId218"/><Relationship Target="media/document_image_rId219.jpeg" Type="http://schemas.openxmlformats.org/officeDocument/2006/relationships/image" Id="rId219"/><Relationship Target="media/document_image_rId220.jpeg" Type="http://schemas.openxmlformats.org/officeDocument/2006/relationships/image" Id="rId22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