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aa80" w14:textId="f7ca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органов, и сервисных программных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125. Зарегистрирован в Министерстве юстиции Республики Казахстан 29 февраля 2016 года № 13325. Утратил силу приказом Министра цифрового развития, инноваций и аэрокосмической промышленности Республики Казахстан от 29 июня 2019 года № 145/НҚ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29.06.2019 </w:t>
      </w:r>
      <w:r>
        <w:rPr>
          <w:rFonts w:ascii="Times New Roman"/>
          <w:b w:val="false"/>
          <w:i w:val="false"/>
          <w:color w:val="ff0000"/>
          <w:sz w:val="28"/>
        </w:rPr>
        <w:t>№ 145/НҚ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02.03.2018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информационных систем (или и частей), подлежащих многократному использованию в качестве стандартных решений при создании или развитии информационных cистем государственных органов.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Министерству по инвестициям и развитию Республики Казахстан (Қазанғап Т.Б.) обеспечить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информаций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органов, и сервисных программных продуктов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информации и коммуникаций РК от 02.03.2018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328"/>
        <w:gridCol w:w="9228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единой аутентификации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функцию единой одновременной аутентификации и выхода из различных информационных систем при аутентификации и выходе из одной из них, функции управления пользователями системы, распределения прав доступа, интеграции с каталогом на основе легковесного протокола для доступа к службе каталога.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единой аутентификации"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единая аутентификация – сервис обеспечения перехода из одной информационной системы в другой без повторного ввода аутентификации;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управление пользователями системы – сервис добавления, изменения и удаления пользователей информационной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распределение прав доступа пользователям – сервис распределения прав доступа пользователям администратором в соответствии с ролями;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интеграция с каталогом на основе легковесного протокола для доступа к службе каталога – сервис интеграции на основе легковесного протокола для доступа к службе каталога хранящий учетные записи пользователей и служебные настройки.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наложения и проверки электронной цифровой подписи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функции единого подписания документа с использованием электронной цифровой подписи и проверкой подписанного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наложения и проверки электронной цифровой подписи"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сервис наложения электронной цифровой подписи Национального удостоверяющего центра – сервис подписания документа, электронной цифровой подписью Национального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сервис проверки электронной цифровой подписи Национального удостоверяющего центра – сервис проверки электронной цифровой подписи Национального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сервис наложения электронной цифровой подписи Удостоверяющего центра государственных органов – сервис подписания документа, используя электронную цифровую подпись Удостоверяющего центра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сервис проверки электронной цифровой подписи Удостоверяющего центра государственных органов – сервис проверки электронной цифровой подписи Удостоверяющего центра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регистрация систем.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работы информационной системы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функцию мониторинга ключевых показателей работы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"Мониторинг работы информационной системы"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статистика подключений пользователей – сервис сбора статистики подключений 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статистика посещения страниц – сервис сбора статистики посещения страниц;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статистика использования диска на сервере – сервис сбора статистики использования диска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статистика использования оперативного запоминающего устройства на сервере – сервис сбора статистики использования оперативного запоминающего устройства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статистика использования процессора на сервере – сервис сбора статистики использования процессора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статистика использования сервисов информационной системы на сервере – сервис сбора статистики использования сервисов информационной системы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статистика времени выполнения сервисов информационной системы – сервис сбора информации о времени выполнения сервисов информационной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анализ логов и ошибок информационной системы – сервис автоматического анализа логов информационных систем.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хранения электронных документов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хранения электронных документов"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 доступа к электронным документам.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 работе с документами и (или) объектами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"Стол по работе с документами и (или) объектами"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табличный вывод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добавление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изменение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удаление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выполнение дополнительных действий над объектами;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версионность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ограничение прав доступа;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доступ к объектам через передачу репрезентативного состояния.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уведомлений пользователей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уведомлений пользователей"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работа с уведомлениями через передачу репрезентативного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добавление уведомления;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просмотр уведомлений.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