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9b66" w14:textId="7109b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коэффициента зонирования, учитывающего месторасположение объекта налогообложения в населенном пункте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28 января 2016 года № 91. Зарегистрирован в Министерстве юстиции Республики Казахстан 29 февраля 2016 года № 13326. Утратил силу приказом Министра цифрового развития, инноваций и аэрокосмической промышленности Республики Казахстан от 14 декабря 2020 года № 464/НҚ.</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цифрового развития, инноваций и аэрокосмической промышленности РК от 14.12.2020 </w:t>
      </w:r>
      <w:r>
        <w:rPr>
          <w:rFonts w:ascii="Times New Roman"/>
          <w:b w:val="false"/>
          <w:i w:val="false"/>
          <w:color w:val="000000"/>
          <w:sz w:val="28"/>
        </w:rPr>
        <w:t>№ 464/НҚ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406 Кодекса Республики Казахстан от 10 декабря 2008 года "О налогах и других обязательных платежах в бюджет (Налоговый кодекс)"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коэффициент зонирования</w:t>
      </w:r>
      <w:r>
        <w:rPr>
          <w:rFonts w:ascii="Times New Roman"/>
          <w:b w:val="false"/>
          <w:i w:val="false"/>
          <w:color w:val="000000"/>
          <w:sz w:val="28"/>
        </w:rPr>
        <w:t>, учитывающего месторасположение объекта налогообложения в населенном пункте.</w:t>
      </w:r>
    </w:p>
    <w:bookmarkEnd w:id="1"/>
    <w:bookmarkStart w:name="z3" w:id="2"/>
    <w:p>
      <w:pPr>
        <w:spacing w:after="0"/>
        <w:ind w:left="0"/>
        <w:jc w:val="both"/>
      </w:pPr>
      <w:r>
        <w:rPr>
          <w:rFonts w:ascii="Times New Roman"/>
          <w:b w:val="false"/>
          <w:i w:val="false"/>
          <w:color w:val="000000"/>
          <w:sz w:val="28"/>
        </w:rPr>
        <w:t>
      2. Комитету связи, информатизации и информации Министерства по инвестициям и развитию Республики Казахстан (Қазанғап Т.Б.)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но не ранее 1 марта 2016 года.</w:t>
      </w:r>
    </w:p>
    <w:bookmarkEnd w:id="4"/>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юстиции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Б. Имашев   </w:t>
      </w:r>
    </w:p>
    <w:p>
      <w:pPr>
        <w:spacing w:after="0"/>
        <w:ind w:left="0"/>
        <w:jc w:val="both"/>
      </w:pPr>
      <w:r>
        <w:rPr>
          <w:rFonts w:ascii="Times New Roman"/>
          <w:b w:val="false"/>
          <w:i w:val="false"/>
          <w:color w:val="000000"/>
          <w:sz w:val="28"/>
        </w:rPr>
        <w:t>
      29 января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Б. Султанов   </w:t>
      </w:r>
    </w:p>
    <w:p>
      <w:pPr>
        <w:spacing w:after="0"/>
        <w:ind w:left="0"/>
        <w:jc w:val="both"/>
      </w:pPr>
      <w:r>
        <w:rPr>
          <w:rFonts w:ascii="Times New Roman"/>
          <w:b w:val="false"/>
          <w:i w:val="false"/>
          <w:color w:val="000000"/>
          <w:sz w:val="28"/>
        </w:rPr>
        <w:t>
      28 января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2016 года № 91</w:t>
            </w:r>
          </w:p>
        </w:tc>
      </w:tr>
    </w:tbl>
    <w:bookmarkStart w:name="z7" w:id="5"/>
    <w:p>
      <w:pPr>
        <w:spacing w:after="0"/>
        <w:ind w:left="0"/>
        <w:jc w:val="left"/>
      </w:pPr>
      <w:r>
        <w:rPr>
          <w:rFonts w:ascii="Times New Roman"/>
          <w:b/>
          <w:i w:val="false"/>
          <w:color w:val="000000"/>
        </w:rPr>
        <w:t xml:space="preserve"> Коэффициент зонирования, учитывающего месторасположение</w:t>
      </w:r>
      <w:r>
        <w:br/>
      </w:r>
      <w:r>
        <w:rPr>
          <w:rFonts w:ascii="Times New Roman"/>
          <w:b/>
          <w:i w:val="false"/>
          <w:color w:val="000000"/>
        </w:rPr>
        <w:t>объекта налогообложения в населенном пункте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084"/>
        <w:gridCol w:w="7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г. Астана</w:t>
            </w:r>
          </w:p>
          <w:p>
            <w:pPr>
              <w:spacing w:after="20"/>
              <w:ind w:left="20"/>
              <w:jc w:val="both"/>
            </w:pPr>
            <w:r>
              <w:rPr>
                <w:rFonts w:ascii="Times New Roman"/>
                <w:b w:val="false"/>
                <w:i w:val="false"/>
                <w:color w:val="000000"/>
                <w:sz w:val="20"/>
              </w:rPr>
              <w:t>
1.1. Есильский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в населенном пункте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от р. Есиль - пр. Туран - пр. Кабанбай батыра - ул.23 (ж.м. Чубары, ул.Сарайшык, ул.Орынбор, ул.Д.Конаева, ул.Достык, ул.Сауран, ул.Түркістан, ул.Сыганак, ул.Ақмешіт, ул.Алматы, ул.36, в районе Дом министерств, в районе ул.Орынбор - ул.23) севернее ул.Керей Жанибек хандар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мкр.Караоткел, ж.м Комсомольский, район Каз ГЮА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Пригородное (Заречное)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Тельмана, Vip-городок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Ильинка, п. пригородный (в районе Нового аэропорта)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Завода газ аппаратуры, ул.Нагорная, ул.Дулыға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ул.Сауран, Түркистан, Ақмешит, пр. Кабанбай батыра, пр. Туран, ул.Орынбор южнее ул.Керей Жанибек хандар, Турар Рыскулова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Коттеджный городок Bi-Villag по ул.Орынбор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Жагалау, ул.200, 199, Е 30, Е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Есиль, район пересечения ул. Тәуелсіздік и Түркістан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жилой массив Комсомольский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пересечения ул.Космонавтов и пр.Кабанбай батыра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Е 10 (проектное наиеменование), западнее пр.а Тұран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"ВРЗ-3"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 северо-западнее ж.м Пригородный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км северо-западнее п.Пригородный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км. западнее п. Пригородный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АО Целинтрасстрой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сектор района индивидуальной жилой застройки восточнее п. Ильинка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21/ж.м.Караоткель-2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 пр. Кабанбай батыра до ул. Орынбор (№ 35)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лев.бер. р.Ишим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BI-Village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 Парк 2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 Парк 2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Автопарк-1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Автопарк-2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Астана-Киевка-Темиртау 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Астана-Коргальджин 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Бульвар Нуржол Бульвар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пр. Кабанбай батыр Коргалжынского шоссе, пр.аТуран и ул.ыСарайшық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ул. №27, №28, №36, №37, жилой массив "BI-Village", уч.№2-9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ул. №27, №28, №36, №37, жилой массив "BI-Village", уч.№4-4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жилого массива Тельмана, Мусульманское кладбище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пересечение ул. Орынбор, Т. Рысқұлова, Хусейн бен Талал и пр. Қабанбай батыр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пересечения ул.Орынбор и №25 "Триумфальная арка" строение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пересечения ул. Орынбор, Т. Рысқұлова, Хусейн бен Талал и пр. Қабанбай батыра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Ветераны войны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Вишенка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восточнее ж.м. Ильинка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восточнее ж.м. Ильинка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восточнее ж.м. Ильинка уч. 918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восточнее ж.м. Ильинка, уч.№60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восточнее жилого массива Ильинка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восточнее п. Ильинка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ВРЗ-3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АППАРАТУРА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Газпром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Газпром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Госплемстанция/мкр. Караоткель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Динмухамеда Кунаева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ДНС №1 напротив ул. Кунаева 7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ДНС №2 ул. Достык 3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ДНС №3 пр. Туран у центра материнства и детства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ДНС №4 по ул. Сарайшык у гостиницы Жумбактас(ул. Карасакал Еримбет 65)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ДНС №5 по ул. Сыганак у перекрестка пр. Кабанбай батыра со стороны Мечети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ДЭУ-207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Дэу-207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ДЭУ-3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УПРДОР-44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Упрдор-44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Садовое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Дружба-2 Потребительский кооператив садоводов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ДЭУ-207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246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248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251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314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319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324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325ул.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344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350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351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352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356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426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445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449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452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458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460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473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483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Е227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Е228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Е229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Е231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Е233ул.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Е236ул.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Е238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Е240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Е250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западнее жилого массива Тельмана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западнее пр. Тұран, южнее ул. Хусейн Бен Талал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берег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в районе ул.ы Жұмабая Шаяхметова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сектор-2 (массив-1)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Караоткель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 Жәнібек хандар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Кунаева от Верховного суда до пр.Туран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Кургальджинская трасса от Кабанбай Батыра до пр.Туран</w:t>
            </w:r>
          </w:p>
          <w:p>
            <w:pPr>
              <w:spacing w:after="20"/>
              <w:ind w:left="20"/>
              <w:jc w:val="both"/>
            </w:pPr>
            <w:r>
              <w:rPr>
                <w:rFonts w:ascii="Times New Roman"/>
                <w:b w:val="false"/>
                <w:i w:val="false"/>
                <w:color w:val="000000"/>
                <w:sz w:val="20"/>
              </w:rPr>
              <w:t>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Кургальжинская трасса, 7 километр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Кургальжинское 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Кургальжинское шоссе от пр. Туран до границы города(1уч - от пр.Туран до ул.Бейсековой)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берег р. Ишим, угол ул. №35 и 23, Заречный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берег р.Ишим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Чубары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Чубары 2 Ул Самоцветная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 "Зеленого острова" в пос. Тельмана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территории аэропорта ПС-110/35-10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территории Канализационных очистных сооружений по Кургальджинской Трассе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Нагорная 2-ая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Насосная станция возле ул.Сауран 8 на перекрестке ул.Сыганак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каналы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(ул.Гастелло) от ул.Сыганак(ул.19) до ул.№27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 Кабанбай батыра до пр. Туран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ул. Сыганак до пр. Тәуелсіздік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ул.Сыганак до пр.Туран строение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Очистные сооружения по пр. Туран между Детским реабелитационным ц-ом и ц-ом Материнства и детства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пересеченеие Сауран и Достык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Промзона/п. Пригородное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РЫБКА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РЯБИНУШКА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Рябинушка Садовое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южнее ул.Сығанақ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окраина/с. Тельмана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Северянка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СМП-49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СОЛОВУШКА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Союзцелингаз ПМК 51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аэропорт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СУ-203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Сығанақ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Сұлтанбек Қожанұлы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Текстильщик-1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Текстильщик-2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Текстильщик-2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Тельмана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Тельмана,с привязкой к проезду с условным наименованием №28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аэропорта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Труд-2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Труд-2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Труд-59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Труд-59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Тулеубаева 2-ой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Садоводческое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Тяжстрой-Искатель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 78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Уралочка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Хусейн бен Талал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Целинтрансстрой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Целинтяжстрой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Целинтяжстрой №95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АТП-1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АТП-1 Садоводческое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Черемушки-1 Садоводческое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ЧЕРЕМУШКИ-2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Черемушки-2 ЖБК-1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Чубары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Чубары 2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Чубары-3А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Чубары-4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Түрар Рыскулова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Алматинский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ул.Пушкина (Гумилева) четная сторона – до ул.Кенесары, мкр.Жастар (Молодежный), ул.Кравцова - ул.Ташенова, ул.Таха Хусейна, пр. Республики (четная сторона до ул.Сейфуллина), ул.Бараева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Энергетик, ж.м. Ак-Булак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ул.Коркыта - ул.Сейфулина ул.Валиханова - ул.Тархана, (весь), Vip-городок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мкр.1, 2, 2А, 3, 4, 5, 6, мкр.Аль-Фараби, пр. Абылай-хана, мкр.Целинный, пр.Мамышулы, ул.Тараза - ул.Жиенкулова (ранее Фурманова) - ул.Пушкина (Можайского после Кенесары) ул.Кравцова, ул.Сейфуллина - пр. Республики (ул.Пушкина) - пр. Богенбая, ул.Жумабаева, ул.Манаса (ранее ул.Училищная), мкр.Алатау, мкр.Текстильщик, мкр.Юго-Восток (лев. ст), мкр.Юго-Восток (пр. ст), ул.90, ул.91, ул.А1, ул.А102, ул.А103, ул.А 128, ул.А139, ул.А 334, ул.А363, ул.А381, ул.А 384, ул.Ж. Омарова, ул.Квартал 146-155, Гаражный кооператив Кскк Сая, пер. Районный, ул.Рамазан, пр. Ракымжан Қошқкарбаева, ул.Каныш Сәтбаев, ул.Үшкиян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ул.Калдаякова, ул.21-23, ул.А 33, ул.А 37, ул.А 38, ул.А 82, ул.А 84, ул.А 85, ул.А 86, ул.А 87, ул.А 88, ул.А 89, ул.А 94, ул.А 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 Промышленный, а. Мичурино, а. Куйгенжар, п. Интернациональный, п. Железнодорожный, Казгородок, Промзона, ул.6, пер. 6, ул.8, пер. 8, А205, ул.Речная, пер. Речной, Садовое товарищество РПБ, Садовое товарищестово РПБ-1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Радищева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3/район Зеленого острова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км Юго-восточнее п.Железнодорожный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от ул. Манаса до ул. 19участок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километрУл.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Казэлеватормельмонтаж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60/Пpомзона (ТЭЦ-2)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VIP – городок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VIP-городок пер 37Ул.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139Ул.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185Ул.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187Ул.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188Ул.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194Ул.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195Ул.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197Ул.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206Ул.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207Ул.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218Ул.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219Ул.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22Ул.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220Ул.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221Ул.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227Ул.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23Ул.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24Ул.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25Ул.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26Ул.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27Ул.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273Ул.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28Ул.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30Ул.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304Ул.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32Ул.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333Ул.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34Ул.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348Ул.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349Ул.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350Ул.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353Ул.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354Ул.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36Ул.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38Ул.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40Ул.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42Ул.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43Ул.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62Ул.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68Ул.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98Ул.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БараеваУл.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ПетроваУл.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А184Ул.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А193Ул.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ХанаПр.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Потребительский кооператив садоводческих товариществ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мост через ручей Ак-Булак по ул. Н. Гастелло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АВТОКОМБИНАТ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Автокомбинат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Автопарк-1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Адольфа ЯнушкевичаУл.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 1Жилой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 2Жилой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 3Жилой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 4Жилой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Акмола Мелиорация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Александра Кравцова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Александра ПушкинаУл.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Алиби ДжангильдинаУл.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Алтынқұм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Аль-Фараби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Амман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Ануара Алимжанова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Акмоламелиорация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қайғыУл.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Астана-Караганда 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Астана-Костанай 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Астана-Павлодар 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Астана-Петропавловск 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Астана-РождественкаТрасса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Астана-Шидерты 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АТК-5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АТП-1 (Икарус)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Аубакира Исмаилова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БайтұрсынұлыУл.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Ахмета ЖубановаУл.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Ақ-Бұлақ-1Жилой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Ақ-Бұлақ-2Жилой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Ақ-Бұлақ-3Жилой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Ақ-Бұлақ-4Жилой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Ақкент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Ақсүмбе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Бактыораза БейсекбаеваУл.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Балкашинский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БалочнаяУл.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Балқантау и Обаганучасток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Момышулы</w:t>
            </w:r>
          </w:p>
          <w:p>
            <w:pPr>
              <w:spacing w:after="20"/>
              <w:ind w:left="20"/>
              <w:jc w:val="both"/>
            </w:pPr>
            <w:r>
              <w:rPr>
                <w:rFonts w:ascii="Times New Roman"/>
                <w:b w:val="false"/>
                <w:i w:val="false"/>
                <w:color w:val="000000"/>
                <w:sz w:val="20"/>
              </w:rPr>
              <w:t>
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Момышулы ул.Манаса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(ранее - Вавилова)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22Дачный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Р УР КояндыДачный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Р-Н П КояндыДачный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рощаДачный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рощаСадоводческое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РощаОбщество садоводов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Богенбай батыраПр.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1,3 км северо-западнее жилого массива Интернациональноеучасток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12,7 км севернее жилого массива Интернациональноеучасток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13,1 км северо-западнее ТЭЦ-1участок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2,1 км западнее п.Пригородныйучасток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2,3 км северо-западнее жилого массива Интернациональноеучасток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3,1 км восточнее жилого массива Тельманаучасток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4,8 км юго- восточнее жилого массива Железнодорожный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4,8 км юго-восточнее п. Железнодорожный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8 км восточнее п. Промышленный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8,7 км восточнее п. Промышленный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г.Астаны, уч.1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г.Астаны, уч.1/2участок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города Астаны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города Астаны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города Астаны, уч. №2/3участок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города Астаны, участок №1участок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улиц Интернациональная-Габдулина-Иманбаевой-Акмолинская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доль линейного парка и реки Есиль уч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жилого массива Тельмана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жилого массива Тельмана, уч. 152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жилого массива Тельмана, уч.32а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 Тельмана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 Тельмана, уч. 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п.Тельмана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Павлодарской трассы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пересечение улиц с проектными наименованиями 198 и А 19, РП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Ветераны Войны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Ветераны Войны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Вишенка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Вишенка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Вишневского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Вишневское 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САД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сад садовое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Водолей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Волгогардский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ВРЗ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ВРЗ-1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ВТОРЧЕРМЕТ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Вячеславская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Габидена Мустафина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Газовик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Газовик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Газпром садоводческое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Гидростроитель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Гольф-клуб, западнее 700 м.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Гольф-клуб/восточнее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Громовой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Громовой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Джангильдина и ул. Торайгырова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ДЗЕРЖИНЕЦ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Дипломатический потрибительский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ДОМОСТРОИТЕЛЬ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ДОМОСТРОИТЕЛЬ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Домостроитель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(ДЭУ-203)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(ДЭУ-207)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ДЭУ-207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ДОРОЖНИК-1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садовое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Дубинина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ДЭУ-3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ДЭУ-561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Е.Брусиловского от ул. Ж.Тархана до пр.Абая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Евгения Брусиловского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Евразия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газеті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Екантеренбург-Алматы 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Ж.Досмұхамедұлы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Железнодорожный Юго-Западнее ул. Шалкар, 600 м.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Казахский аул Караоткель, ТП – 3212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Жанайдара Жирентаева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Жанибека Тархана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Куйгенжар (трасса Караганда-Астана), уч. 124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ЖУРАВУШКА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Ташенов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Жұмабека Ташенова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Нәжімеденов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поляна (ДСК) садовоческое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садовоческое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(ВРЗ-2) садовоческое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(ВРЗ-2)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(МК-13)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(МК-13) садовоческое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дол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ОСТРОВ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Остров садовоческое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Землеустроитель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Землеустроитель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ЗОДЧИЙ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Ивушка потребительский кооператив собственников дачных участков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садовоческое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Икарус садоводческо-потребительский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Икарус потребительский кооператив собственников дачных участков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Иманбаевой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Иманова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Индустриального парка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Индустриальный парк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Индустриальный парк, завод по сборке локомотивов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Искатель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 497км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АУЛ "ҚАРАӨТКЕЛ" (ПРАВАЯ СТОРОНА ЖИЛОГО МАССИВА ЮГО-ВОСТОК)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Кайрата Рыскулбекова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4 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Карлыгаш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Катченко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141-160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190А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КВАРТАЛ-157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КВАРТАЛ-179А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Квартал-179А, по ул.Тараза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КВАРТАЛ-191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КВАРТАЛ-197-198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КВАРТАЛ-218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Кипчак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Кокжазык, Аубакирова, Мусабаева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Кокжиек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Коктем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Коркыта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Коркытата – Тархана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КОСМОС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Кояндинский дачный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КОЯНДЫдачный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Куйгенжар (трасса Караганда-Астана)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Куйгенжар - 1,3 км восточнее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Кулибина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район пересечения с пр. Тәуелсіздік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Күлтегін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Күлтөбе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Шубары/р-он ст. Сороковая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Литейщик потрибительскийкооператив садоводов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Лихачева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ДЕПО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Луи Пастера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Льва Гумилева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М.Жумабаева, район парка Жер-Ұйық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Майская/ДЭУ-561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Майский садоводческое товарищество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садоводческий коллектив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Макаренко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МАМАН-СПЕЦИАЛИСТ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Маметовой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Манас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Манаса (проектируемый)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Махтумкули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Маяковского П Железнодорожный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Мелиоратор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Ак-Булак-1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Аль-Фараби(район дома №15/1)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Мирзояна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МИЧУРИНО-1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Акбулак-3 74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Достык С Интернациональное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Можайского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Молодежный-2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Мостовая/ДЭУ-561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Муза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Мукана Тулебаева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Мусрепова от пр. Абылай хана до пр. Абая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Мустафина от пр. Абылай хана до ул. Махтумкули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Мухамед-Хайдара Дулати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Мырзашөл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отрезке реки Акбулак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отрезке реки Есиль сооружение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отрезке реки Сарыбулак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реки Ащи-Сай (район спорткомплекса Алатау)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канализации мусороперерабатывающего завода по шоссе Алаш сторение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НОВАТОР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Новатор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НОВАТОР-2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Обаган и Аксу-Аюлы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(ул.39) от ул. А.Байтурсынұлы (ул.Сарайшық (ул.12) до ул. Ш. Қалдаякова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Областная психиатрическая больница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областная психиатрическая больница, ТП-519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ОБЛВОДСТРОЙ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Облводстрой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ОБЛСВЯЗЬ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ОБЛСВЯЗЬ №10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ОБЛСЕЛЬСТРОЙ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Объездная дорога (северо-западный участок)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КТП-СМУ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Президентского парка до жилого массива Ақ-бұлақ стороение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ТП-31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улицы Сығанақ до ж.м. Тельмана(7-я очередь - участок №2, участок №3) строение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Отырар-ул. М. Маметовой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Интернациональный, Гольф-клуб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Мичурино, КНС №38 (канализация, эл. кабель 0,4кВ)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п.Железнодорожный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п.Промышленный, восточнее в 2,3 км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ПАРКОВОЧНОЕ МЕСТО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Ташенова от ул.Бараева до ул.Ташенова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перекресток ул. Сейфуллина-Жубанова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пересение улиц А. Бараева и Ж. Ташенова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пр. Абая и улиц Ч.Валиханова, Ж.Омарова, Тараза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пр. Ш. Құдайбердіұлы и ул, Ғ.Мұстафин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пр.Абылай хана и ул.Іле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пр.Ш.Қудайбердіұлы и ул.Шу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А. Бараева и Ж. Ташенова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Б.Майлина и М.Тулебаева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Баянауыл-Ш.Иманбаевой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Грейдерная и Габдуллина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Дарабоз и Шарль де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Обаған, А.Байтұрсынұлы и Ж.Нәжімеденов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Ч.Валиханова и Петрова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пр. Б. Момышулы и ул. М. Тулебаева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пр.Абылай хана проезд №2 и ул.М.Тлеубаева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трассы Караганда-Астана и объездной дороги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ул.С.Сейфуллина и пер.Култобе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улиц Ж. Тархана и Н. Гастелло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пересичения пр. Б. Момышулы и ул. Мирзояна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ПИОНЕР-1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ПИОНЕР-2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Пионер-2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ПКССДУ Симер, ул.Садовая, уч.59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ул. 12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Подстанция ПС110/10 кВ. район ГК "Степной", угол ул. Махтумкули – Рыскулбекова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ПОЛИГРАФИСТ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Почтовик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Абылай-хана VIP-городок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Абая - ул. Брусиловского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Абая от ул.Сембинова до ул.Пушкина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Абылай хана в районе д.13 (насосная станция)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Абылай хана(район газонакопительной станции)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Б. Момышулы ж.ул. Независимость(телефонная канализация)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Тәуелсіздік от ул. Ташенова до дома №34 (т/ц Ажар)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Ш. Құдайбердіұлы и ул. Махтумкули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Ш.Құдайбердіұлы от ул.Пушкина до ул.Мустафина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пр.Абая (район дома №290)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р.Ишим южнее ул.19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Есиль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Есиль, ул. 12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Есиль, южнее улицы №19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Ишим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Ишим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Ишим (район Президенского парка) дом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Президентский парк на правом берегу р. Есиль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Приборист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ПРОГРЕСС-2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№60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ПРОЕКТИРОВЩИК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ПРОЕКТИРОВЩИК-1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ПРОЕКТИРОВЩИК-2 садовое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промышленная 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(район ТЭЦ-2)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район ТЭЦ-2/93 ул.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Вишневское шоссе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ПМК-52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р-он Тэц-2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Софиевское шоссе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Промзона/ж.м. Железнодорожный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Промзона/п. Промышленный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Промзона/с. Куйгенжар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Промзона/с. Мичурино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ПРЦ садоводсечкое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 Литейщик дом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ПТФ Квартал-2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Путепровод через пр. Абылай хана на участке ул. №14 от ул. №12 до ул. Угольная в составе малой кольцевой дороги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Путепроводы ч/з ж/д пути, ул. угольная, Махтумкули на участке ул. №14 от ул. 312 до ул. Угольная - в составе малой кольцевой дороги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Пушкина (А.Можайского) и Акжол (Угольная)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гаражного кооператива "Степной" угол ул.Махтумкули – Рыскулбекова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 ТЭЦ-2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Р.Қошқарбаева(ул.12) от пр.Тәүелсіздік(ул. Манаса) до ул.Мирзояна(ул.14)-малая кольцев. дор.уч.1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Радищева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Радищева 1-й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Радищева 3-й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Разъезд-41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"Алматы", в районе гаражного кооператива "Степной"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АО "Атрико", ПС 110/10 кВ "ПНФ"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бывших теплиц ( сектор №2-05-09), уч.10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бывших теплиц(сектор №2-5-09)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бывших теплиц(сектор№2-5-9)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гаражного кооператива "Степной"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ж.м. Тельмана, уч. 242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Железнодорожный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Интернациональный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114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132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207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208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251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263, 264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27а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319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348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42а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91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 205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уч.17а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уч.338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уч.34а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уч.44а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уч.95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уч.№75, 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потребительский кооператив собственников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РПБ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РПБ-1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369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380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САДОВОД-3 потрибительский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Саргуль П Энергетик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Сарысу ул.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Саян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садовое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садовое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Севастопольский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Сембинова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Сенной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Силикатчик потребителький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Силикатчик садовоческое товарищество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Смагула Садуакасова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 Казэлеватормельмонтаж садовоческое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СНАБЖЕНЕЦ садовоческое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потребительский кооператив собственников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1)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1) потребительский кооператив собственников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2) потребительский кооператив собственников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3)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3)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2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3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территория-1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СТОЛИЧНЫЙ гаражный кооператив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СМП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СМП 667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СМП-667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ЦТС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Султанмахмуда Торайгырова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Сұлтанбек Қожанұлы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Таксист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Таха Хусейна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Ташенова (в р-не дома №25)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Текстильщик-2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Тельмана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Тенистая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Толстого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Толстого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Толстого тупик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ТУЛПАР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Тулпар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Тэц-2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Тэц-2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Тяжстрой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ул. Иманова и ул. Валиханова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Ударник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Ударник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 А. Пушкина, р-н ТЭЦ-2, АЗС дом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 А.Жубанова, д. 24/1 участок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Бараева от ул.Валиханова до Рамсторовского моста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Габдуллина по ул.Иманбаева между домами №1 и №2 (насосная станция)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Досмухаметулы (Литейная) от ул.Акжол до здания №8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Е. Брусиловского ул. Иманова, ЖК "Жар-Жар"(телефонная канализация)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Жабаева, пос. Железнодорожный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Жамбыла Жабаева (Казгерстрой)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Жамбыла, ж/к Жибек Жолы(телефонная канализация)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Жубанова А.-ул. Ж. Тархана, ЖК "Туран"(телефонная канализации)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М. Төлебаева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Манаса на участке от ул. Сыганак до ул. 46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Можайского между организацией Пушкина 26/1 и рекой Акбулак (очистные сооружения)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Можайского, мост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Ташенова от пр.Тәуелсіздік до пр.Республики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ул.41 ж/к "Абылай хана" (телефонная канализация) сооружение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Урожай садоводческое товарищество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Училищный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 М. Маметовой, РП-38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ФАЭТОН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ФЛАМИНГО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Химик садоводческий коллектив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 садоводческое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 2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Целинник-2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мкр.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Целиноградстроймонтаж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Целинсельмаш дачный коорператив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Целинсельмаш-2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Циолковского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Циолковского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Циолковского-пр.Абая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Цтэц-2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Чайковского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АТП-1 садоводческое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АТП-1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Чичерина пер-ул.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Ш.Валиханова-ул. Кенесары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Ш.Уалиханова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Шакена Айманова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 Жиенқұлова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Шарля де Голля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шоссе Алаш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Құдайбердіұлы 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Қалдаяқов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Щебсклад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Щебсклад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ЭКСПЕРИМЕНТАЛЬНЫЙ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Экспресс-2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ЭЛЕКТРИК-12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Электрик-2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 50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Гейдара Алиева\угол ул.Алпамыса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ЭНЕРГЕТИК-2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Энергоучасток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Энергоучасток-1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Энергоучасток-2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Юго-Восток (левая сторона)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Юго-Восток (правая сторона) ж.м.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Юго-Восточный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Индустриального парка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Южнее п.Интернациональный, 150 м, р-н гольф клуба участок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пересечения пр.Тәуелсіздік и ул.Ш.Қалдаяқова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ул. Ш. Қалдаяқов, уч. 16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ул.19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ул.Ш.Қалдаяқова, уч.8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Южный садоводческий коллетив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Южный дачный кооператив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Яблоневая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Яблочко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Ягодкадачный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Жансүгірұлы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ул.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Ғұмар Қараш ул.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Қадырғали Жалайыри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(Х. Мунайтпасова) на участке от пр. Тәүелсіздік (ул. Манаса) до пр. Абылай хана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Қыранқия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102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103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128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139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33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334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360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361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362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363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381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384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82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146-155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 Сая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Рақымжан Қошқарбаев 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Речная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РПБ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РПБ-1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садоводческий коллетив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Үшқиян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Сарыаркинский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набережной р. Есиль - ул.Кенесары - пр. Республики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набережной р. Есиль - ул.Сейфуллина - пр. Республики - ул.Кенесары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ул. Кумисбекова - пр. Богенбай батыра пр. Сарыарқа - ул.Сейфуллина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ул. Маскеу - п. Богенбай батыра - ул.Щорса - ул.Сейфуллина. (ул.Жамбыла, ул.: 1-я Алматинская, 1-я Алматинская, пер.: 1-й Алматинский, 2-й Алматинский). От пр. Сарыарқа - пр. Богенбай батыра – пр. Республики - ул.Сейфуллина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 Женис -ул.И.Есенберлина - пр. Республики до пр. Богенбай батыра. от пр. Республики до пр. Богенбай батыра дожелезнодорожных путей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 Богенбай батыра - р. Сарыарка - ул.Мәскеу - ул.Мынарал - ул.Гете - ул.Сарыозек - ул.И.Есенберлина - пр. Женис. Южнее пр. Тлендиева: от ул.А. Турлыбаев - ул.Ж. Сейдалин - до района "новая Сейфуллина". ж.м Коктал (п. Коктал - 1, ул.188, ул.189, ул.190 и т.д.) до ул. К.Кумисбекова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ул.Ақбугы - А. Мухамеджанов - ул.Музтау - пр. Н. Тлендиева - ул.Кендала - Коктал - ул.Герцена - ул.Жеруйык -ул.МСП-463 ж.м. Ондириа. От шоссе Алаш до шоссе Ондирис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Степана Разина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2-ая Алматинскаяул.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Тулеубаева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4-ый автодороги Астана-Ерейментау Дорога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Матросоваул.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Абат-Байтақ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Проспект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Абдугапара Джанбосынова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Аварийный поселок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 парк №2Садоводческое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Автолюбитель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АВТОЛЮБИТЕЛЬ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Автолюбитель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Тұрлыбаев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Айнур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АЙНУР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Айпара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Академика Александра СкрябинаБульвар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АккульскийПереулок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Александра Затаевича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Александра Пушкина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Алихана Букейхана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Алтынемел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Имановул.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Аманқарағай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Арақарағай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Арқат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Асаукөк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Астана-Киевка 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Астана-Кокшетау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Атбасарскаяул.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Атбасарский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 - 2Садоводческое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АуэзоваПереулок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Ахмета Байтурсыноваул.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Ашхабадская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сері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Ақбиікул.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Ақбұғыул.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Ақбөкенул.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АқмаяПереулок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АқпанТупик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Ақсеңгірул.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Ақсу-Жабағылыул.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Ақшағылул.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Байынқол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БарқытбелПереулок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Безымянная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Бекетай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БеляковаПереулок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БесшатырПереулок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Биржан салул.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Бозбиікул.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 Ерзакович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Боталы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Бұланты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Проспект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Вагонник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Вагонник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Василий Бартольд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Василия Радлова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w:t>
            </w:r>
          </w:p>
          <w:p>
            <w:pPr>
              <w:spacing w:after="20"/>
              <w:ind w:left="20"/>
              <w:jc w:val="both"/>
            </w:pPr>
            <w:r>
              <w:rPr>
                <w:rFonts w:ascii="Times New Roman"/>
                <w:b w:val="false"/>
                <w:i w:val="false"/>
                <w:color w:val="000000"/>
                <w:sz w:val="20"/>
              </w:rPr>
              <w:t>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ВЕТЕРАН-2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Алматинская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Алматинский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Герцена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ГлинкиТупик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Горького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ГПП-500ул.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Григория Потанинаул.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Грязноваул.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Гульзар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Домбыралыул.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ДОРОЖНИК-32Гаражный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w:t>
            </w:r>
          </w:p>
          <w:p>
            <w:pPr>
              <w:spacing w:after="20"/>
              <w:ind w:left="20"/>
              <w:jc w:val="both"/>
            </w:pPr>
            <w:r>
              <w:rPr>
                <w:rFonts w:ascii="Times New Roman"/>
                <w:b w:val="false"/>
                <w:i w:val="false"/>
                <w:color w:val="000000"/>
                <w:sz w:val="20"/>
              </w:rPr>
              <w:t>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Потребительский кооператив собственников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ДОСТЫК-1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 2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ДСУ-450, в районе д.5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Дунаевского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Дунаевского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ДЭУ-450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ДЭУ-451ул.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Дәулеткерей у 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Жакана ТолеубаеваПереулок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Жалаулы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Жанибека Тарханаул.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ЖароковаПереулок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Жароковаул.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 Ақпаевул.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Жаһанша Досмұхамедұлыул.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Жаһанша СейдалинУл.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Жезкиік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ЖелдірмеПереулок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w:t>
            </w:r>
          </w:p>
          <w:p>
            <w:pPr>
              <w:spacing w:after="20"/>
              <w:ind w:left="20"/>
              <w:jc w:val="both"/>
            </w:pPr>
            <w:r>
              <w:rPr>
                <w:rFonts w:ascii="Times New Roman"/>
                <w:b w:val="false"/>
                <w:i w:val="false"/>
                <w:color w:val="000000"/>
                <w:sz w:val="20"/>
              </w:rPr>
              <w:t>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w:t>
            </w:r>
          </w:p>
          <w:p>
            <w:pPr>
              <w:spacing w:after="20"/>
              <w:ind w:left="20"/>
              <w:jc w:val="both"/>
            </w:pPr>
            <w:r>
              <w:rPr>
                <w:rFonts w:ascii="Times New Roman"/>
                <w:b w:val="false"/>
                <w:i w:val="false"/>
                <w:color w:val="000000"/>
                <w:sz w:val="20"/>
              </w:rPr>
              <w:t>
Потребительский кооператив собственников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Железнодорожник-1Садоводческое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Железнодорожник-1Потребительский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Железнодорожник-2, ул.Восточная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Желтоксан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ЖеңісПроспект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Жолымбетскаяул.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Жумбактас</w:t>
            </w:r>
          </w:p>
          <w:p>
            <w:pPr>
              <w:spacing w:after="20"/>
              <w:ind w:left="20"/>
              <w:jc w:val="both"/>
            </w:pPr>
            <w:r>
              <w:rPr>
                <w:rFonts w:ascii="Times New Roman"/>
                <w:b w:val="false"/>
                <w:i w:val="false"/>
                <w:color w:val="000000"/>
                <w:sz w:val="20"/>
              </w:rPr>
              <w:t>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Жумбактас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Загородный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Иманжусипа Кутпанова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Ирченкоул.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БайсеитоваПереулок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 804Ул.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 батыраУл.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КарбышеваПереулок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КарталинскаяУл.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КарталинскийПереулок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109аГаражный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137, МашиностроительГаражный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К-2Ул.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КВАРТАЛ-100Гаражный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КВАРТАЛ-101Гаражный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КВАРТАЛ-102-103Гаражный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КВАРТАЛ-104Гаражный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КВАРТАЛ-105Гаражный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КВАРТАЛ-107Гаражный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КВАРТАЛ-109АГаражный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КВАРТАЛ-110Гаражный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КВАРТАЛ-113Гаражный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КВАРТАЛ-119Гаражный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КВАРТАЛ-120Гаражный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КВАРТАЛ-122Гаражный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КВАРТАЛ-124Гаражный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КВАРТАЛ-125Гаражный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КВАРТАЛ-126Гаражный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КВАРТАЛ-126АГаражный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КВАРТАЛ-127АГаражный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КВАРТАЛ-128Гаражный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КВАРТАЛ-134Гаражный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КВАРТАЛ-134 МАЛЫШГаражный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КВАРТАЛ-135Гаражный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КВАРТАЛ-136Гаражный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КВАРТАЛ-137Гаражный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КВАРТАЛ-138Гаражный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КВАРТАЛ-138БГаражный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КВАРТАЛ-139Гаражный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КВАРТАЛ-139АГаражный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КВАРТАЛ-142Гаражный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КВАРТАЛ-69БГаражный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КВАРТАЛ-69ВГаражный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КВАРТАЛ-72Гаражный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КВАРТАЛ-83Гаражный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КВАРТАЛ-94Гаражный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КВАРТАЛ-97Гаражный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КВАРТАЛ-97БГаражный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КВАРТАЛ-98Гаражный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КВАРТАЛ-99Гаражный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КДСМКСадоводческое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Кенжебека КумисбековаУл.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КерегетасУл.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КЖБИ-56Садоводческое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Коктал-2( в районе перес. ул. Шантобе и ул. Улытау)участок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КоктамарПереулок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 (Казахстанская)Ул.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КоктомарПереулок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КонституцииУл.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КосойПереулок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КосыгинаУл.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Кошке КеменгерулыУл.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СМП-815Ул.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КрыловаПереулок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КурмангазыУл.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КызылсуУл.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Күләш БайсейітоваУл.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депоПотребительский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ЛПУ-10Жилой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 - 2Потребительский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АуэзоваУл.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М.ДжалиляУл.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МайкутоваУл.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МалаховаУл.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МАЛЫШГаражный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МаралсайПереулок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МартылогиПереулок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МаяковскогоУл.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Потребительский кооператив собственников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Москвич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МосквичПотребительский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МОСТОВИК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Мостопоезд 463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МСП463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Мурадели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Мурадели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Мусоргского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Мухамеджана Тынышбаева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Мясокомбинат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Міржақып Дулатов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Мұзтау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Мұнайшылар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Найзақара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Некрасова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Нефтянник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Нефтянников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квартал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Ноғайлы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Нұрғиса Тілендиев Проспект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Ойжайлау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Олимпиада-80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ОЛИМПИАДА-80 Потребительский кооператив собственников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Олимпиада-80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Ондирис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Орлыкөл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Оғыланды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Оқжетпес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 Коммунасы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ШиликтыПереулок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Алматинская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Алматинская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Алматинский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Полянка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район ТЭЦ-1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Разина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Разина 1-й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804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Разъезд-39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Ремонтный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Репина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Проспект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РСУ-12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Рыбка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Рябинушка Садовое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Рябинушка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189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308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311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313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318Ул.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319Ул.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324Ул.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326Ул.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341Ул.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345Ул.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346Ул.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349Ул.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350Ул.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354Ул.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355Ул.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359Ул.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360Ул.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364Ул.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409Ул.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411Ул.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613Ул.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617Ул.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618Ул.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620Ул.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С.ТорайгыроваУл.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С.ТюленинаПереулок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С316Ул.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Садовод-3Дачный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САМАЛ-1Гаражный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Сандықтас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СарыарқаПроспект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СарыбулакскаяУл.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СаққорғанПереулок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СВЯЗИСТ-1Гаражный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СВЯЗИСТ-2Гаражное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СвязистовПереулок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Гаражное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Сельхозэнерго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Семипалатинский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Сеченова Тупик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Скрябина Бульвар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Славянова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Сливовая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СМП-49</w:t>
            </w:r>
          </w:p>
          <w:p>
            <w:pPr>
              <w:spacing w:after="20"/>
              <w:ind w:left="20"/>
              <w:jc w:val="both"/>
            </w:pPr>
            <w:r>
              <w:rPr>
                <w:rFonts w:ascii="Times New Roman"/>
                <w:b w:val="false"/>
                <w:i w:val="false"/>
                <w:color w:val="000000"/>
                <w:sz w:val="20"/>
              </w:rPr>
              <w:t>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СМП-667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СМП-815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СМП-864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Софиевское 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Станиславского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Степана Кубрина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промзонаУл.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СМП-209 Общество садоводов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СПЕЦСТРОЙ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СУ-203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Суворова 2-ая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Сурикова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Сыдық Мұхамеджанов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Сүйінбай ақын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Сұлутал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Т.Бегельдинов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ТайтөбеПереулок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ТалапкерскаяУл.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ТалапкерскийПереулок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Тамшалы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 ШевченкоУл.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Тасбұлақ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ТаттимбетаУл.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ТашкентскаяУл.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ТЕПЛОВИК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ТеректыТупик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Тлендиева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Тлендиева Акмолинское ЛПУ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ТОПОЛЕК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Тополиная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Тупик в РЭПе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Турара Рыскулова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ТЭЦ-1Ул.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ул.Алматинская, дом 41/1 ЖК "Эталон" (телефонная канализация)</w:t>
            </w:r>
          </w:p>
          <w:p>
            <w:pPr>
              <w:spacing w:after="20"/>
              <w:ind w:left="20"/>
              <w:jc w:val="both"/>
            </w:pPr>
            <w:r>
              <w:rPr>
                <w:rFonts w:ascii="Times New Roman"/>
                <w:b w:val="false"/>
                <w:i w:val="false"/>
                <w:color w:val="000000"/>
                <w:sz w:val="20"/>
              </w:rPr>
              <w:t>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Уральский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Урицкого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Устырт, Катаркол, Шиели,Шынгырлау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 2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Фахд бен Абдул Азиз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Филатова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Центральный-2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Ғаббасов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Хачатуряна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Хачатуряна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Хачатуряна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Хмельницкого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ЦГПП-500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ЦЕЛИНГРАЖДАНПРОЕКТ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Железнодорожник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Целинтрансстрой Дачный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Потребительский кооператив собственников индивидуальных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ЧАЙКА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Челюскинцев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Чехова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Чехоева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Чехоева, в районе дома 39</w:t>
            </w:r>
          </w:p>
          <w:p>
            <w:pPr>
              <w:spacing w:after="20"/>
              <w:ind w:left="20"/>
              <w:jc w:val="both"/>
            </w:pPr>
            <w:r>
              <w:rPr>
                <w:rFonts w:ascii="Times New Roman"/>
                <w:b w:val="false"/>
                <w:i w:val="false"/>
                <w:color w:val="000000"/>
                <w:sz w:val="20"/>
              </w:rPr>
              <w:t>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Чимкентский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Уалиханова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Ш.Алаш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Шабал Бейсековой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Шакена Айманова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Шангерея Бокеева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Шерқала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Шубина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Шымбулак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Шыршық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Шыңтас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Шәңгерей Бөкеев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Щорса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Ықылас ДүкенұлыУл.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Гаражный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Юго-западнее пр. Тлендиева дом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ул. Тайбурыл дом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Есенберлин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 Қараш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Қамажай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Қамқалы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Қаражорға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Қашаған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Қожахметов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Қызылкеніш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Қызылқайың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Қырат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Қырыққыз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Құмсуат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Құрақты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Жолы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Үшқиян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Әбдіғаппар Ділманов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Әбубәкір Диваев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ата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Жилой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(Северное Шоссе)Ул.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во дворе д. №47б по ул. Омаровагараж</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г. Алматы</w:t>
            </w:r>
          </w:p>
          <w:p>
            <w:pPr>
              <w:spacing w:after="20"/>
              <w:ind w:left="20"/>
              <w:jc w:val="both"/>
            </w:pPr>
            <w:r>
              <w:rPr>
                <w:rFonts w:ascii="Times New Roman"/>
                <w:b w:val="false"/>
                <w:i w:val="false"/>
                <w:color w:val="000000"/>
                <w:sz w:val="20"/>
              </w:rPr>
              <w:t>
2.1. Алатауский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Дачные массивы: Радуга, Теплоэнергетик, Энергетик и Алма.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мкр.:Улжан-2, Трудовик и Кок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Курылысшы, Улжан -1, Байбесик, Шанырак-1, Шанырак-2, Ожет, Дархан, Карасу, Рахат, Саялы, Боралдай, Кокозек, Алгабас, 71 разъезд и Теректы. В границах: севернее пр. Райымбека, южнее пр.Рыскулова, западнее ул. Кудерина, восточнее ул. Сайна.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Заря Востока, Акбулак, Айгерим-1, Айгерим-2, Туркестан иАккент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Алмалинский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южнее пр. Райыбека, севернее ул. Толе би, ул. Гоголя и Макатаева, восточнее р. Большая Алматинка, западнее р. Весновка.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западнее р.Весновка, восточнее пр. Сейфуллина, южнее пр. Райымбека, севернее ул. Макатаевой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западнее р. БольшаяАлматинка, восточнее ул. Розыбакиева, южнее ул. Толеби, севернее пр. 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южнее ул. Макатаевой и ул.Гоголя, севернее ул. Толе би и ул. Гоголя, восточнее пр. Сейфуллина и ул. Байтурсынова, западнее ул.Ауэзова и ул.Байзакова.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южнее ул. Толе би, севернее пр. Абая, западнее ул. Байтурсынова, восточнее ул. Розыбакиева.</w:t>
            </w:r>
          </w:p>
          <w:p>
            <w:pPr>
              <w:spacing w:after="20"/>
              <w:ind w:left="20"/>
              <w:jc w:val="both"/>
            </w:pPr>
            <w:r>
              <w:rPr>
                <w:rFonts w:ascii="Times New Roman"/>
                <w:b w:val="false"/>
                <w:i w:val="false"/>
                <w:color w:val="000000"/>
                <w:sz w:val="20"/>
              </w:rPr>
              <w:t>
в границах: южнее пр. Райымбека, севернее ул. Макатаевой западнее ул. Фурманова, восточнее пр. Сейфуллина.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южнее ул. Макатаевой и ул. Гоголя, севернее пр. Абая, восточнее ул. Фурманова, западнее ул. Байтурсынова и пр. Сейфуллина.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Ауэзовский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южнее пр. Райымбека, севернее ул. Жандосова, западнее р.БольшаяАлматинка, восточнее ул. Сайна.В границах: южнее пр.Райымбека, севернее ул.Шаляпина, западнее ул. Садвакасова и мкр. Баянаул, Аксай-3Б, восточнее р.Каргалы.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южнее ул. Жандосов, севернее ул. Рыскулбекова, восточнее ул. Сайна, западнее восточной границы района.</w:t>
            </w:r>
          </w:p>
          <w:p>
            <w:pPr>
              <w:spacing w:after="20"/>
              <w:ind w:left="20"/>
              <w:jc w:val="both"/>
            </w:pPr>
            <w:r>
              <w:rPr>
                <w:rFonts w:ascii="Times New Roman"/>
                <w:b w:val="false"/>
                <w:i w:val="false"/>
                <w:color w:val="000000"/>
                <w:sz w:val="20"/>
              </w:rPr>
              <w:t>
В границах: южнее пр. Райымбека, севернее ул. Абая, западнее ул. Сайна, восточнее ул. Садвакасова и мкр. Баянаул, Аксай-3Б. В Квартиры в многоквартирных жилых домах расположенных в границах южнее ул. Абая, севернее ул. Шаляпина, восточнее ул. Садвакасова, западнее ул. Сайна.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южнее ул. Шаляпина, западнее ул.Сайна до восточной и южной границ района. Индивидуальные жилые дома расположенные в границах южнее ул. Абая, севернее ул. Шаляпина, восточнее ул. Садвакасова, западнее ул. Сайна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Бостандыкский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Дачные массивы расположенные в урочище Алма-арасан и на остальных территориях присоединҰнных к г. Алматы в 2014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Вграницах: западнее р.БольшаяАлматинка, севернее ул.Рыскулбекова, восточнее пр.Сайна, южнее пр.Аль-фараби.Квартиры в многоквартирных жилых домах мкр. Казахфильм и Орбита.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ул.севернее ул. Жандосова, южнее Абая, западнее Розыбакиева, восточнее р.БольшаяАлматинка.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южнее ул. Алмерек, севернее мкр.Нурлытау, западнее мкр.Жайлау, восточнее ул.Дулати. В границах: южнее пр.Абая и Жандосова, севернее ул.Тимирязева и пр.Аль-фараби, восточнее р. Большая Алматинка и западнее Жарокова мкр. Нурлытау.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южнее ул. Абая, севернее пр.Аль-фараби, восточнее р.Весновка и западнее ул.Фурманова.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южнее Тимирязева, севернее пр. Аль-фараби, западнее р. Весновка, восточнее ул. Жарокова, мкр. Баганашыл, Байщещек, Хан тенгри, Мирас, Алатау,Ерменсай и Ремизовка.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Жетысуский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севернее ул.Палладина, южнее северной границы района, восточнее шоссе Северное кольцо, западнее ул.Жансугурова.В границах: севернее пр. Рыскулова, восточнее шоссе Северное кольцо, южнее ул.Серикова, западнее ул.Жансугурова.В границах: севернее ул.Казакова, ул.Табаякова, восточнее ул.Павленко, южнее пр.Рыскулова, западнее пр.Суюнбая.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севернее пр.Райымбека, южнее пр. Рыскулова, восточнее ул.Кудерина, западнее ул.Павленко.В границах: севернее пр.Райымбека, южнее пр. Рыскулова, восточнее пр.Суюнбая, западнее р.МалаяАлматинка.В границах: севернее ул.Серикова, восточнее шоссе Северное кольцо, южнее ул.Палладина, западнее ул.Жансугурова, мкр. Кулагер, Айнабулак и Кокжиеул.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севернее пр.Райымбека, восточнее ул.Павленко, южнее ул.Казакова, ул.Табаякова, западнее пр.Суюнбая.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Медеуский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мкр.Сулусай,дачные массивы на остальных не описанных территорияхрайона.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Урочище Медеу, Чимбулаул. мкр. Бутаковка. ул.Горная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мкр.Кольсай.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Квартиры в многоквартирных жилыдомах расположенных в мкр. Алатау.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границах: севернее ул.Сарсенбаева,Центральный парк культуры и отдыха, зоопарк, в границах западной, северной и восточной части района.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границах: южнее мкр.Таусамал (Каменское плато, Турксиб) и ул.Оспанова, севернее мкр.Аккайын, восточнее ул.Кербулакская и ул.Олимпийская, западнее ул.Горная.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южнее пр. Райымбека, р. Малая Алматинка, Центральный парк культуры и отдыха, зоопарк, ул.Орманова, севернее пр. Абая и пр.Аль-фараби, восточнее ул.Фурманова, и пр.Достык, западнее ВОКАД.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восточнее западной границы района, южнее пр.Абая, севернее мкр.Аккайын (Турксиб, Каменское плато) и ул.Оспанова, ул.Ондасынова, западнее мкр.Кольсай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Наурызбайский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мкр.Таужолы, дачные массивы восточнее мкр.Таужолы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Абай, Алатау, Булакты, Достык, Мамыр, Тулпар, Шугыла (индивидуальные жилые дома), дачи южнее мкр.Карагайлы и западнее мкр.Жайлау.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Калкаман-2, Тастыбулак, Акжариндивидуальные жилые дома и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Карагайлы иШугыла.</w:t>
            </w:r>
          </w:p>
          <w:p>
            <w:pPr>
              <w:spacing w:after="20"/>
              <w:ind w:left="20"/>
              <w:jc w:val="both"/>
            </w:pPr>
            <w:r>
              <w:rPr>
                <w:rFonts w:ascii="Times New Roman"/>
                <w:b w:val="false"/>
                <w:i w:val="false"/>
                <w:color w:val="000000"/>
                <w:sz w:val="20"/>
              </w:rPr>
              <w:t>
Квартиры в многоквартирных жилых домах расположенных в мкр.Калкаман.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Таусамалы и Каменка-3.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Квартиры в многоквартирных жилых домах расположенных в мкр.: Жайлау, Каргалы, Курамыс</w:t>
            </w:r>
          </w:p>
          <w:p>
            <w:pPr>
              <w:spacing w:after="20"/>
              <w:ind w:left="20"/>
              <w:jc w:val="both"/>
            </w:pPr>
            <w:r>
              <w:rPr>
                <w:rFonts w:ascii="Times New Roman"/>
                <w:b w:val="false"/>
                <w:i w:val="false"/>
                <w:color w:val="000000"/>
                <w:sz w:val="20"/>
              </w:rPr>
              <w:t>
Индивидуальные жилые дома и дачи расположенные в мкр.: Жайлау, Каргалы, Курамыа.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мкр.Рахат.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Турксибский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севернее улиц Р.Зенковича, Свободная, Бекмаханова, Майлина и Бухтарминская до северной, западной и восточной границ района.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восточнее Жансугурова, западнее пр.Суюнбая, южнее пр.Рыскулова, севернее ул.Станционная.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Севернее пр.Рыскулова, восточнее пр.Суюнбая, западнее мкр.Кайрат, южнее ул.2-Заславского и мкр.Жас канат.</w:t>
            </w:r>
          </w:p>
          <w:p>
            <w:pPr>
              <w:spacing w:after="20"/>
              <w:ind w:left="20"/>
              <w:jc w:val="both"/>
            </w:pPr>
            <w:r>
              <w:rPr>
                <w:rFonts w:ascii="Times New Roman"/>
                <w:b w:val="false"/>
                <w:i w:val="false"/>
                <w:color w:val="000000"/>
                <w:sz w:val="20"/>
              </w:rPr>
              <w:t>
В границах: севернее ул.Станционная, южнее ул.Р.Зенковича, восточнее ул.Жансугурова, западнее ул.Свободная, мкр.Кайрат.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Акмолинской области</w:t>
            </w:r>
          </w:p>
          <w:p>
            <w:pPr>
              <w:spacing w:after="20"/>
              <w:ind w:left="20"/>
              <w:jc w:val="both"/>
            </w:pPr>
            <w:r>
              <w:rPr>
                <w:rFonts w:ascii="Times New Roman"/>
                <w:b w:val="false"/>
                <w:i w:val="false"/>
                <w:color w:val="000000"/>
                <w:sz w:val="20"/>
              </w:rPr>
              <w:t>
3.1. г. Кокшетау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Центр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 ул.Алимжан Баймуканов, ул.Строительная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II-1пр. Абылай хана, мкр.Центральный, мкр.Сункар,Радиозавод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 мкр.Васильковский, мкр.Коктем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 мкр.Юбилейный,мкр.Боровской, вокзал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ІІІ-2 Коттеджный г.ок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ІІІ-3 район Обл.больницы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ІІІ-4 район роддома, ул.Куанышева,</w:t>
            </w:r>
          </w:p>
          <w:p>
            <w:pPr>
              <w:spacing w:after="20"/>
              <w:ind w:left="20"/>
              <w:jc w:val="both"/>
            </w:pPr>
            <w:r>
              <w:rPr>
                <w:rFonts w:ascii="Times New Roman"/>
                <w:b w:val="false"/>
                <w:i w:val="false"/>
                <w:color w:val="000000"/>
                <w:sz w:val="20"/>
              </w:rPr>
              <w:t>
ул.Панфилова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III-5 мкр.Жайлау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IV-1район Рынка, Казпедучилище, гаражип/к Автомотолюбитель, Южный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IV-2ул.Мирзояна, ул.Байтурсынова (район рынка Жибек 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V-1район ж/д вокзала, мкр.Бирлик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V-2район старого мясокомбината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V-3ж/д мост, Кирзавод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район Бармашино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І-прайон завода "Тыныс",автобаза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ІІ-пНефтебаза, район Элеватора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ІІІ-прайон авторынка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IV-п район авторынка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V-п р-н Чкаловская трассы, Северная промзона, Зерендинсие, Красноярские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Аккольский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 Авангардная,Богембая, Бегельдинова, Булавского,Валиханова, Ворошилова, Гагарина, Горная, Горького, Гоголя, Гостиничный пер-к, Госнитиевский пер-к, Жамбыла,Желтоксан, Западная, Заводской пер-к, Исатая, Исакова, Интернациональная, Иманова,Кирдищева, Мира,Майкутова, Муратбаева,А.Молдагуловой, Новорудная,Нурмагамбетова,Панфилова, Пушкина, Опытно-Заводской пер-к, Ремзаводская,Толе би, Тубгородок, ТУСМ, Чехова, Цурюпы.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ул.Абылайхана, Байсеитовой, Бектурова, Береговая,Зеленая, Кирова, УЛ.Маркса, Ключевая,Комсомольская, Лесная,Луганская, Линейная, М.Маметовой,Моншахтинская,Ново-Береговая,Ново-Октябрьская, Октябрьская, Островского, Первомайская,Пионерская, Привокзальная, 1-й Октябрьский пер-к, 2-й Октябрьский пер-к, 3-й Октяб.пер-к, 4-й Октяб.пер-к, 50 лет Октября, 25 Партсъезда, 29 разъезд, 30 разъезд, Горный пер-к, Ленинский пер-к, пер-к Школьный, Парковая, Сатпаева, Северная, Сенная, Сейфуллина, Спутника, Станционная, Строительная, Тихая, Школьная, Школа-Интернат, Фрунзе, Фурманова, Чапаева.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Аршалынский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ул.Т.Бегельдинова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ул.Тналина, ул.Астана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ул.Новоавтобазовская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ул.Амангельды, ул.Жамбыла, ул.Алейникова, ул.Восточная, ул.Сазонова, ул.Заводская, пер Жамбыла.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ул.Республики, ул.Абая, ул.Митченко, ул.Добровольского.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ул.Родниковская, ул.Труда, ул.Маметова, ул.Ташенова, ул.Писарева, ул.Речная, ул.Сельхозтехники, ул.Тауелсиздык, ул.Юго-восточная, ул.Промышленная, ул.ПТЛ, ул.Северная, ул.Пацаева, ул.Отан, ул.Конституции, ул.Мадениет, мкр., ул.Зеленая, ул.Жолдаспаева, ул.Женис, ул.Жастар, ул.Есил, ул.Бейбитшилик, ул.Волкова, ул.Достыул.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ул.Железнодорожная ул.Озерная, ул.Макаренко, ул.Дзержинского, ул.Гранитная, ул.Асфальтная, ул.Щебзаводская, ул.Коммунальная, ул.Спортивная, ул.Луговая, ул.Заречная, ул.Линейная.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ул.Целинная, ул.Матросова, ул.Станционная ул.Вокзальная, пер.Широкий, ул.40-лет Целины.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округа: Анар, Донецкое, Актасты, Акбулак, Костомар, Акжар, Николаевка, Ольгинка, Береке, Белоярка, Красное озеро, Родники, Шоптыколь, Байдалы, Булаксай, Шортанды.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Константиновка, Михайловка, Волгодоновка, Турген, Арнасай, Ижевское, Жалтырколь.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сельские округа: Сараба, Сары-оба, Берсуат, 42-разъезд, ст.Бабатай, Койгельды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а.о..Жибек жолы: ул.Б.Момышулы, ул.Джамбула, ул.Молдагуловой, ул.Сатпаева, ул.Ермекова, ул.Байтурсынова, ул.Сейфуллина, ул.Кажымукан, ул.Рыскулова, ул.Затаевича, ул.Гумилева, ул.Макатаева, ул.А.Сері, ул.Калдаякова, ул.Аль-Фраби, ул.Кенесары, ул.Карасу, ул.Абылайхан, ул.Букейханова, ул.Желтоксан, ул.Сейдимбекова, ул.Мойылды, ул.Абая, мкр.№1, №2, №3, ул.Панфилова, ул.Бирлик, ул.Республики, ул.В.Г.Чайка, ул.Кенес, ул.Ермекова ул.А.Курманова, ул.Карасу, ул.Жана а.-2030, ул.Улытау, и др новостроики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Жибек жолы: ул.Казыбек-би, ул.Бейбитшилик, ул.Сары-Арка, ул.Карасу, ул.Бейбарыс, ул.Достык, ул.Тлендиева, ул.Маметовой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Астраханский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ул.Аль-Фараби от 21 по 88</w:t>
            </w:r>
          </w:p>
          <w:p>
            <w:pPr>
              <w:spacing w:after="20"/>
              <w:ind w:left="20"/>
              <w:jc w:val="both"/>
            </w:pPr>
            <w:r>
              <w:rPr>
                <w:rFonts w:ascii="Times New Roman"/>
                <w:b w:val="false"/>
                <w:i w:val="false"/>
                <w:color w:val="000000"/>
                <w:sz w:val="20"/>
              </w:rPr>
              <w:t>
ул.Байтурсынова от 27 по 46</w:t>
            </w:r>
          </w:p>
          <w:p>
            <w:pPr>
              <w:spacing w:after="20"/>
              <w:ind w:left="20"/>
              <w:jc w:val="both"/>
            </w:pPr>
            <w:r>
              <w:rPr>
                <w:rFonts w:ascii="Times New Roman"/>
                <w:b w:val="false"/>
                <w:i w:val="false"/>
                <w:color w:val="000000"/>
                <w:sz w:val="20"/>
              </w:rPr>
              <w:t>
ул.Панфилова от 26 по 46</w:t>
            </w:r>
          </w:p>
          <w:p>
            <w:pPr>
              <w:spacing w:after="20"/>
              <w:ind w:left="20"/>
              <w:jc w:val="both"/>
            </w:pPr>
            <w:r>
              <w:rPr>
                <w:rFonts w:ascii="Times New Roman"/>
                <w:b w:val="false"/>
                <w:i w:val="false"/>
                <w:color w:val="000000"/>
                <w:sz w:val="20"/>
              </w:rPr>
              <w:t>
ул.Курмангазы от 17 по 42</w:t>
            </w:r>
          </w:p>
          <w:p>
            <w:pPr>
              <w:spacing w:after="20"/>
              <w:ind w:left="20"/>
              <w:jc w:val="both"/>
            </w:pPr>
            <w:r>
              <w:rPr>
                <w:rFonts w:ascii="Times New Roman"/>
                <w:b w:val="false"/>
                <w:i w:val="false"/>
                <w:color w:val="000000"/>
                <w:sz w:val="20"/>
              </w:rPr>
              <w:t>
ул.Алтынсарина № 25, 27, 29, 31, 33, 35, 37, 39, 41, 43, 45, 47, 49, 51, 53, 55, 57, 59, 61, 63, 65, 67, 69, 71, 73, 75, 77, 79, 81, 83, 85, 87, 89, 91</w:t>
            </w:r>
          </w:p>
          <w:p>
            <w:pPr>
              <w:spacing w:after="20"/>
              <w:ind w:left="20"/>
              <w:jc w:val="both"/>
            </w:pPr>
            <w:r>
              <w:rPr>
                <w:rFonts w:ascii="Times New Roman"/>
                <w:b w:val="false"/>
                <w:i w:val="false"/>
                <w:color w:val="000000"/>
                <w:sz w:val="20"/>
              </w:rPr>
              <w:t>
ул.М.Ауезова № 26, 28, 30, 32, 34, 36, 38, 40, 42, 44, 46, 48, 50, 52, 54, 56, 58, 60, 62, 64, 66, 68 70, 72, 74, 76, 78, 80, 82, 84, 86, 88, 90, 92, 94, 96, 98, 100, 102, 104, 106, 108, 110</w:t>
            </w:r>
          </w:p>
          <w:p>
            <w:pPr>
              <w:spacing w:after="20"/>
              <w:ind w:left="20"/>
              <w:jc w:val="both"/>
            </w:pPr>
            <w:r>
              <w:rPr>
                <w:rFonts w:ascii="Times New Roman"/>
                <w:b w:val="false"/>
                <w:i w:val="false"/>
                <w:color w:val="000000"/>
                <w:sz w:val="20"/>
              </w:rPr>
              <w:t>
ул.Джазина от 1 по 12</w:t>
            </w:r>
          </w:p>
          <w:p>
            <w:pPr>
              <w:spacing w:after="20"/>
              <w:ind w:left="20"/>
              <w:jc w:val="both"/>
            </w:pPr>
            <w:r>
              <w:rPr>
                <w:rFonts w:ascii="Times New Roman"/>
                <w:b w:val="false"/>
                <w:i w:val="false"/>
                <w:color w:val="000000"/>
                <w:sz w:val="20"/>
              </w:rPr>
              <w:t>
ул.8 Марта от 1 по 6</w:t>
            </w:r>
          </w:p>
          <w:p>
            <w:pPr>
              <w:spacing w:after="20"/>
              <w:ind w:left="20"/>
              <w:jc w:val="both"/>
            </w:pPr>
            <w:r>
              <w:rPr>
                <w:rFonts w:ascii="Times New Roman"/>
                <w:b w:val="false"/>
                <w:i w:val="false"/>
                <w:color w:val="000000"/>
                <w:sz w:val="20"/>
              </w:rPr>
              <w:t>
пер.УЛ.Арсекеева от 1 по 7</w:t>
            </w:r>
          </w:p>
          <w:p>
            <w:pPr>
              <w:spacing w:after="20"/>
              <w:ind w:left="20"/>
              <w:jc w:val="both"/>
            </w:pPr>
            <w:r>
              <w:rPr>
                <w:rFonts w:ascii="Times New Roman"/>
                <w:b w:val="false"/>
                <w:i w:val="false"/>
                <w:color w:val="000000"/>
                <w:sz w:val="20"/>
              </w:rPr>
              <w:t>
ул.Мира № 21, 23, 25, 27, 29, 31, 33, 35, 37, 39, 41, 43</w:t>
            </w:r>
          </w:p>
          <w:p>
            <w:pPr>
              <w:spacing w:after="20"/>
              <w:ind w:left="20"/>
              <w:jc w:val="both"/>
            </w:pPr>
            <w:r>
              <w:rPr>
                <w:rFonts w:ascii="Times New Roman"/>
                <w:b w:val="false"/>
                <w:i w:val="false"/>
                <w:color w:val="000000"/>
                <w:sz w:val="20"/>
              </w:rPr>
              <w:t>
ул.Абылай-хана от 1 по 7</w:t>
            </w:r>
          </w:p>
          <w:p>
            <w:pPr>
              <w:spacing w:after="20"/>
              <w:ind w:left="20"/>
              <w:jc w:val="both"/>
            </w:pPr>
            <w:r>
              <w:rPr>
                <w:rFonts w:ascii="Times New Roman"/>
                <w:b w:val="false"/>
                <w:i w:val="false"/>
                <w:color w:val="000000"/>
                <w:sz w:val="20"/>
              </w:rPr>
              <w:t>
ул.Асаинова от 31 по 47</w:t>
            </w:r>
          </w:p>
          <w:p>
            <w:pPr>
              <w:spacing w:after="20"/>
              <w:ind w:left="20"/>
              <w:jc w:val="both"/>
            </w:pPr>
            <w:r>
              <w:rPr>
                <w:rFonts w:ascii="Times New Roman"/>
                <w:b w:val="false"/>
                <w:i w:val="false"/>
                <w:color w:val="000000"/>
                <w:sz w:val="20"/>
              </w:rPr>
              <w:t>
переулок Школьный от 1 по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ул.Аль-Фараби от 13 по 20</w:t>
            </w:r>
          </w:p>
          <w:p>
            <w:pPr>
              <w:spacing w:after="20"/>
              <w:ind w:left="20"/>
              <w:jc w:val="both"/>
            </w:pPr>
            <w:r>
              <w:rPr>
                <w:rFonts w:ascii="Times New Roman"/>
                <w:b w:val="false"/>
                <w:i w:val="false"/>
                <w:color w:val="000000"/>
                <w:sz w:val="20"/>
              </w:rPr>
              <w:t>
переулок Речной № 4, 6, 8, 10, 12, 14, 16, 18, 20, 22, 23</w:t>
            </w:r>
          </w:p>
          <w:p>
            <w:pPr>
              <w:spacing w:after="20"/>
              <w:ind w:left="20"/>
              <w:jc w:val="both"/>
            </w:pPr>
            <w:r>
              <w:rPr>
                <w:rFonts w:ascii="Times New Roman"/>
                <w:b w:val="false"/>
                <w:i w:val="false"/>
                <w:color w:val="000000"/>
                <w:sz w:val="20"/>
              </w:rPr>
              <w:t>
ул.Байтурсынова от 10 по 26; от 47 по 64</w:t>
            </w:r>
          </w:p>
          <w:p>
            <w:pPr>
              <w:spacing w:after="20"/>
              <w:ind w:left="20"/>
              <w:jc w:val="both"/>
            </w:pPr>
            <w:r>
              <w:rPr>
                <w:rFonts w:ascii="Times New Roman"/>
                <w:b w:val="false"/>
                <w:i w:val="false"/>
                <w:color w:val="000000"/>
                <w:sz w:val="20"/>
              </w:rPr>
              <w:t>
ул.Панфилова от 10 по 25; от 47 по 64</w:t>
            </w:r>
          </w:p>
          <w:p>
            <w:pPr>
              <w:spacing w:after="20"/>
              <w:ind w:left="20"/>
              <w:jc w:val="both"/>
            </w:pPr>
            <w:r>
              <w:rPr>
                <w:rFonts w:ascii="Times New Roman"/>
                <w:b w:val="false"/>
                <w:i w:val="false"/>
                <w:color w:val="000000"/>
                <w:sz w:val="20"/>
              </w:rPr>
              <w:t>
ул.Курмангазы от 2 по 16; от 43 по 56</w:t>
            </w:r>
          </w:p>
          <w:p>
            <w:pPr>
              <w:spacing w:after="20"/>
              <w:ind w:left="20"/>
              <w:jc w:val="both"/>
            </w:pPr>
            <w:r>
              <w:rPr>
                <w:rFonts w:ascii="Times New Roman"/>
                <w:b w:val="false"/>
                <w:i w:val="false"/>
                <w:color w:val="000000"/>
                <w:sz w:val="20"/>
              </w:rPr>
              <w:t>
ул.Алтынсарина от 13 по 27, 26, 28, 30, 32, 34, 36, 38, 40, 42, 44, 46, 48, 50, 52, 54, 56, 58, 60, 62, 64, 66, 68</w:t>
            </w:r>
          </w:p>
          <w:p>
            <w:pPr>
              <w:spacing w:after="20"/>
              <w:ind w:left="20"/>
              <w:jc w:val="both"/>
            </w:pPr>
            <w:r>
              <w:rPr>
                <w:rFonts w:ascii="Times New Roman"/>
                <w:b w:val="false"/>
                <w:i w:val="false"/>
                <w:color w:val="000000"/>
                <w:sz w:val="20"/>
              </w:rPr>
              <w:t>
ул.Богенбая от 2 по 43</w:t>
            </w:r>
          </w:p>
          <w:p>
            <w:pPr>
              <w:spacing w:after="20"/>
              <w:ind w:left="20"/>
              <w:jc w:val="both"/>
            </w:pPr>
            <w:r>
              <w:rPr>
                <w:rFonts w:ascii="Times New Roman"/>
                <w:b w:val="false"/>
                <w:i w:val="false"/>
                <w:color w:val="000000"/>
                <w:sz w:val="20"/>
              </w:rPr>
              <w:t>
ул.М.Ауезова от 14 по 24, 25, 27, 29, 31, 33, 35, 37, 39, 41, 43, 45, 47, 49, 51, 53, 55, 57, 59, 61, 63, 65, 69, 71, 73, 75, 77, 79, 81, 83, 85, 87, 89, 91, 93, 95, 97, 99, 101, 103, 105, 107, 109, 111, 113, 115, 117, 119, 121, 123, 125, 127, 129, 131, 133</w:t>
            </w:r>
          </w:p>
          <w:p>
            <w:pPr>
              <w:spacing w:after="20"/>
              <w:ind w:left="20"/>
              <w:jc w:val="both"/>
            </w:pPr>
            <w:r>
              <w:rPr>
                <w:rFonts w:ascii="Times New Roman"/>
                <w:b w:val="false"/>
                <w:i w:val="false"/>
                <w:color w:val="000000"/>
                <w:sz w:val="20"/>
              </w:rPr>
              <w:t>
ул.Джазина от 13 по 24, 26, 28, 30</w:t>
            </w:r>
          </w:p>
          <w:p>
            <w:pPr>
              <w:spacing w:after="20"/>
              <w:ind w:left="20"/>
              <w:jc w:val="both"/>
            </w:pPr>
            <w:r>
              <w:rPr>
                <w:rFonts w:ascii="Times New Roman"/>
                <w:b w:val="false"/>
                <w:i w:val="false"/>
                <w:color w:val="000000"/>
                <w:sz w:val="20"/>
              </w:rPr>
              <w:t>
ул.8 Марта от 8 по 15</w:t>
            </w:r>
          </w:p>
          <w:p>
            <w:pPr>
              <w:spacing w:after="20"/>
              <w:ind w:left="20"/>
              <w:jc w:val="both"/>
            </w:pPr>
            <w:r>
              <w:rPr>
                <w:rFonts w:ascii="Times New Roman"/>
                <w:b w:val="false"/>
                <w:i w:val="false"/>
                <w:color w:val="000000"/>
                <w:sz w:val="20"/>
              </w:rPr>
              <w:t>
пер.УЛ.Арсекеева от 8 по 15</w:t>
            </w:r>
          </w:p>
          <w:p>
            <w:pPr>
              <w:spacing w:after="20"/>
              <w:ind w:left="20"/>
              <w:jc w:val="both"/>
            </w:pPr>
            <w:r>
              <w:rPr>
                <w:rFonts w:ascii="Times New Roman"/>
                <w:b w:val="false"/>
                <w:i w:val="false"/>
                <w:color w:val="000000"/>
                <w:sz w:val="20"/>
              </w:rPr>
              <w:t>
ул.Мира № 7, 9, 11, 13, 15, 17, 19</w:t>
            </w:r>
          </w:p>
          <w:p>
            <w:pPr>
              <w:spacing w:after="20"/>
              <w:ind w:left="20"/>
              <w:jc w:val="both"/>
            </w:pPr>
            <w:r>
              <w:rPr>
                <w:rFonts w:ascii="Times New Roman"/>
                <w:b w:val="false"/>
                <w:i w:val="false"/>
                <w:color w:val="000000"/>
                <w:sz w:val="20"/>
              </w:rPr>
              <w:t>
ул.Абылай-хана от 49 по 70</w:t>
            </w:r>
          </w:p>
          <w:p>
            <w:pPr>
              <w:spacing w:after="20"/>
              <w:ind w:left="20"/>
              <w:jc w:val="both"/>
            </w:pPr>
            <w:r>
              <w:rPr>
                <w:rFonts w:ascii="Times New Roman"/>
                <w:b w:val="false"/>
                <w:i w:val="false"/>
                <w:color w:val="000000"/>
                <w:sz w:val="20"/>
              </w:rPr>
              <w:t>
ул.Достык № 16, 18, 20, 22, 24, 26, 28, 30, 32, 34, 36, 38, 40, 42, 44, 46, 48, 50, 52, 54, 56, 58, 60, 62, 64, 66, 68, 70, 72, 74, 76, 78, 80, 82, 86, 84, 88, 90, 92, 94, 98, 100, 104</w:t>
            </w:r>
          </w:p>
          <w:p>
            <w:pPr>
              <w:spacing w:after="20"/>
              <w:ind w:left="20"/>
              <w:jc w:val="both"/>
            </w:pPr>
            <w:r>
              <w:rPr>
                <w:rFonts w:ascii="Times New Roman"/>
                <w:b w:val="false"/>
                <w:i w:val="false"/>
                <w:color w:val="000000"/>
                <w:sz w:val="20"/>
              </w:rPr>
              <w:t>
ул.Асаинова от 48 по 55; от 17 по 29</w:t>
            </w:r>
          </w:p>
          <w:p>
            <w:pPr>
              <w:spacing w:after="20"/>
              <w:ind w:left="20"/>
              <w:jc w:val="both"/>
            </w:pPr>
            <w:r>
              <w:rPr>
                <w:rFonts w:ascii="Times New Roman"/>
                <w:b w:val="false"/>
                <w:i w:val="false"/>
                <w:color w:val="000000"/>
                <w:sz w:val="20"/>
              </w:rPr>
              <w:t>
ул.Бостандык от 1 по 31</w:t>
            </w:r>
          </w:p>
          <w:p>
            <w:pPr>
              <w:spacing w:after="20"/>
              <w:ind w:left="20"/>
              <w:jc w:val="both"/>
            </w:pPr>
            <w:r>
              <w:rPr>
                <w:rFonts w:ascii="Times New Roman"/>
                <w:b w:val="false"/>
                <w:i w:val="false"/>
                <w:color w:val="000000"/>
                <w:sz w:val="20"/>
              </w:rPr>
              <w:t>
переулок Интернациональный от 1 по 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ул.Аль-Фараби от 13 по 20; от 89 по 103</w:t>
            </w:r>
          </w:p>
          <w:p>
            <w:pPr>
              <w:spacing w:after="20"/>
              <w:ind w:left="20"/>
              <w:jc w:val="both"/>
            </w:pPr>
            <w:r>
              <w:rPr>
                <w:rFonts w:ascii="Times New Roman"/>
                <w:b w:val="false"/>
                <w:i w:val="false"/>
                <w:color w:val="000000"/>
                <w:sz w:val="20"/>
              </w:rPr>
              <w:t>
переулок Речной № 1, 3, 5, 7, 9, 11, 13, 15, 17, 19, 21</w:t>
            </w:r>
          </w:p>
          <w:p>
            <w:pPr>
              <w:spacing w:after="20"/>
              <w:ind w:left="20"/>
              <w:jc w:val="both"/>
            </w:pPr>
            <w:r>
              <w:rPr>
                <w:rFonts w:ascii="Times New Roman"/>
                <w:b w:val="false"/>
                <w:i w:val="false"/>
                <w:color w:val="000000"/>
                <w:sz w:val="20"/>
              </w:rPr>
              <w:t>
ул.Панфилова от 1 по9</w:t>
            </w:r>
          </w:p>
          <w:p>
            <w:pPr>
              <w:spacing w:after="20"/>
              <w:ind w:left="20"/>
              <w:jc w:val="both"/>
            </w:pPr>
            <w:r>
              <w:rPr>
                <w:rFonts w:ascii="Times New Roman"/>
                <w:b w:val="false"/>
                <w:i w:val="false"/>
                <w:color w:val="000000"/>
                <w:sz w:val="20"/>
              </w:rPr>
              <w:t>
ул.Курмангазы " 1</w:t>
            </w:r>
          </w:p>
          <w:p>
            <w:pPr>
              <w:spacing w:after="20"/>
              <w:ind w:left="20"/>
              <w:jc w:val="both"/>
            </w:pPr>
            <w:r>
              <w:rPr>
                <w:rFonts w:ascii="Times New Roman"/>
                <w:b w:val="false"/>
                <w:i w:val="false"/>
                <w:color w:val="000000"/>
                <w:sz w:val="20"/>
              </w:rPr>
              <w:t>
ул.Алтынсарина от1 по 12</w:t>
            </w:r>
          </w:p>
          <w:p>
            <w:pPr>
              <w:spacing w:after="20"/>
              <w:ind w:left="20"/>
              <w:jc w:val="both"/>
            </w:pPr>
            <w:r>
              <w:rPr>
                <w:rFonts w:ascii="Times New Roman"/>
                <w:b w:val="false"/>
                <w:i w:val="false"/>
                <w:color w:val="000000"/>
                <w:sz w:val="20"/>
              </w:rPr>
              <w:t>
ул.М.Ауезова от 1 по 12</w:t>
            </w:r>
          </w:p>
          <w:p>
            <w:pPr>
              <w:spacing w:after="20"/>
              <w:ind w:left="20"/>
              <w:jc w:val="both"/>
            </w:pPr>
            <w:r>
              <w:rPr>
                <w:rFonts w:ascii="Times New Roman"/>
                <w:b w:val="false"/>
                <w:i w:val="false"/>
                <w:color w:val="000000"/>
                <w:sz w:val="20"/>
              </w:rPr>
              <w:t>
ул.Джазина № 25, от 31 по 36</w:t>
            </w:r>
          </w:p>
          <w:p>
            <w:pPr>
              <w:spacing w:after="20"/>
              <w:ind w:left="20"/>
              <w:jc w:val="both"/>
            </w:pPr>
            <w:r>
              <w:rPr>
                <w:rFonts w:ascii="Times New Roman"/>
                <w:b w:val="false"/>
                <w:i w:val="false"/>
                <w:color w:val="000000"/>
                <w:sz w:val="20"/>
              </w:rPr>
              <w:t>
пер.УЛ.Арсекеева от 16 по 22</w:t>
            </w:r>
          </w:p>
          <w:p>
            <w:pPr>
              <w:spacing w:after="20"/>
              <w:ind w:left="20"/>
              <w:jc w:val="both"/>
            </w:pPr>
            <w:r>
              <w:rPr>
                <w:rFonts w:ascii="Times New Roman"/>
                <w:b w:val="false"/>
                <w:i w:val="false"/>
                <w:color w:val="000000"/>
                <w:sz w:val="20"/>
              </w:rPr>
              <w:t>
ул.Мира № 2, 4, 6, 8, 10, 12, 14, 16, 18, 20, 22, 24, 26, 28, 30, 32, 34, 36, 38, 40, 42, 44, 46, 48, 50, 52, 54, 56, 58, 60,70</w:t>
            </w:r>
          </w:p>
          <w:p>
            <w:pPr>
              <w:spacing w:after="20"/>
              <w:ind w:left="20"/>
              <w:jc w:val="both"/>
            </w:pPr>
            <w:r>
              <w:rPr>
                <w:rFonts w:ascii="Times New Roman"/>
                <w:b w:val="false"/>
                <w:i w:val="false"/>
                <w:color w:val="000000"/>
                <w:sz w:val="20"/>
              </w:rPr>
              <w:t>
ул.Гагарина от 1 по 41</w:t>
            </w:r>
          </w:p>
          <w:p>
            <w:pPr>
              <w:spacing w:after="20"/>
              <w:ind w:left="20"/>
              <w:jc w:val="both"/>
            </w:pPr>
            <w:r>
              <w:rPr>
                <w:rFonts w:ascii="Times New Roman"/>
                <w:b w:val="false"/>
                <w:i w:val="false"/>
                <w:color w:val="000000"/>
                <w:sz w:val="20"/>
              </w:rPr>
              <w:t>
ул.9 Мая от 1 по 15</w:t>
            </w:r>
          </w:p>
          <w:p>
            <w:pPr>
              <w:spacing w:after="20"/>
              <w:ind w:left="20"/>
              <w:jc w:val="both"/>
            </w:pPr>
            <w:r>
              <w:rPr>
                <w:rFonts w:ascii="Times New Roman"/>
                <w:b w:val="false"/>
                <w:i w:val="false"/>
                <w:color w:val="000000"/>
                <w:sz w:val="20"/>
              </w:rPr>
              <w:t>
ул.Победы от 1 по 103</w:t>
            </w:r>
          </w:p>
          <w:p>
            <w:pPr>
              <w:spacing w:after="20"/>
              <w:ind w:left="20"/>
              <w:jc w:val="both"/>
            </w:pPr>
            <w:r>
              <w:rPr>
                <w:rFonts w:ascii="Times New Roman"/>
                <w:b w:val="false"/>
                <w:i w:val="false"/>
                <w:color w:val="000000"/>
                <w:sz w:val="20"/>
              </w:rPr>
              <w:t>
ул.Момышулы от 1 по 45</w:t>
            </w:r>
          </w:p>
          <w:p>
            <w:pPr>
              <w:spacing w:after="20"/>
              <w:ind w:left="20"/>
              <w:jc w:val="both"/>
            </w:pPr>
            <w:r>
              <w:rPr>
                <w:rFonts w:ascii="Times New Roman"/>
                <w:b w:val="false"/>
                <w:i w:val="false"/>
                <w:color w:val="000000"/>
                <w:sz w:val="20"/>
              </w:rPr>
              <w:t>
ул.Абылай-хана от 1 по 48</w:t>
            </w:r>
          </w:p>
          <w:p>
            <w:pPr>
              <w:spacing w:after="20"/>
              <w:ind w:left="20"/>
              <w:jc w:val="both"/>
            </w:pPr>
            <w:r>
              <w:rPr>
                <w:rFonts w:ascii="Times New Roman"/>
                <w:b w:val="false"/>
                <w:i w:val="false"/>
                <w:color w:val="000000"/>
                <w:sz w:val="20"/>
              </w:rPr>
              <w:t>
ул.Стадионная от 1 по 22</w:t>
            </w:r>
          </w:p>
          <w:p>
            <w:pPr>
              <w:spacing w:after="20"/>
              <w:ind w:left="20"/>
              <w:jc w:val="both"/>
            </w:pPr>
            <w:r>
              <w:rPr>
                <w:rFonts w:ascii="Times New Roman"/>
                <w:b w:val="false"/>
                <w:i w:val="false"/>
                <w:color w:val="000000"/>
                <w:sz w:val="20"/>
              </w:rPr>
              <w:t>
ул.Молодежная от 1 по 8, 10, 12, 14, 16, 18, 20, 22, 24, 26, 28</w:t>
            </w:r>
          </w:p>
          <w:p>
            <w:pPr>
              <w:spacing w:after="20"/>
              <w:ind w:left="20"/>
              <w:jc w:val="both"/>
            </w:pPr>
            <w:r>
              <w:rPr>
                <w:rFonts w:ascii="Times New Roman"/>
                <w:b w:val="false"/>
                <w:i w:val="false"/>
                <w:color w:val="000000"/>
                <w:sz w:val="20"/>
              </w:rPr>
              <w:t>
ул.Достык от 1 по 15, 17, 19, 21, 23, 25, 27, 29, 31, 33, 35, 37, 39, 41, 43, 45, 47, 49, 51, 53, 55, 57, 59, 61, 63, 65, 67, 69, 71, 73, 75, 77, 79, 81, 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ул.Жаганова от 1 по 10</w:t>
            </w:r>
          </w:p>
          <w:p>
            <w:pPr>
              <w:spacing w:after="20"/>
              <w:ind w:left="20"/>
              <w:jc w:val="both"/>
            </w:pPr>
            <w:r>
              <w:rPr>
                <w:rFonts w:ascii="Times New Roman"/>
                <w:b w:val="false"/>
                <w:i w:val="false"/>
                <w:color w:val="000000"/>
                <w:sz w:val="20"/>
              </w:rPr>
              <w:t>
ул.Жумабаева от 1 по 21</w:t>
            </w:r>
          </w:p>
          <w:p>
            <w:pPr>
              <w:spacing w:after="20"/>
              <w:ind w:left="20"/>
              <w:jc w:val="both"/>
            </w:pPr>
            <w:r>
              <w:rPr>
                <w:rFonts w:ascii="Times New Roman"/>
                <w:b w:val="false"/>
                <w:i w:val="false"/>
                <w:color w:val="000000"/>
                <w:sz w:val="20"/>
              </w:rPr>
              <w:t>
ул.Молодежная № 9, 11, 13, 15, 17, 19, 21, 23, 25, 27, 29, 31, 33,</w:t>
            </w:r>
          </w:p>
          <w:p>
            <w:pPr>
              <w:spacing w:after="20"/>
              <w:ind w:left="20"/>
              <w:jc w:val="both"/>
            </w:pPr>
            <w:r>
              <w:rPr>
                <w:rFonts w:ascii="Times New Roman"/>
                <w:b w:val="false"/>
                <w:i w:val="false"/>
                <w:color w:val="000000"/>
                <w:sz w:val="20"/>
              </w:rPr>
              <w:t>
37, 39, 41, 43, 45</w:t>
            </w:r>
          </w:p>
          <w:p>
            <w:pPr>
              <w:spacing w:after="20"/>
              <w:ind w:left="20"/>
              <w:jc w:val="both"/>
            </w:pPr>
            <w:r>
              <w:rPr>
                <w:rFonts w:ascii="Times New Roman"/>
                <w:b w:val="false"/>
                <w:i w:val="false"/>
                <w:color w:val="000000"/>
                <w:sz w:val="20"/>
              </w:rPr>
              <w:t>
ул.Пушкина от 1 по 161</w:t>
            </w:r>
          </w:p>
          <w:p>
            <w:pPr>
              <w:spacing w:after="20"/>
              <w:ind w:left="20"/>
              <w:jc w:val="both"/>
            </w:pPr>
            <w:r>
              <w:rPr>
                <w:rFonts w:ascii="Times New Roman"/>
                <w:b w:val="false"/>
                <w:i w:val="false"/>
                <w:color w:val="000000"/>
                <w:sz w:val="20"/>
              </w:rPr>
              <w:t>
ул.М.Маметовой от 1 по 17</w:t>
            </w:r>
          </w:p>
          <w:p>
            <w:pPr>
              <w:spacing w:after="20"/>
              <w:ind w:left="20"/>
              <w:jc w:val="both"/>
            </w:pPr>
            <w:r>
              <w:rPr>
                <w:rFonts w:ascii="Times New Roman"/>
                <w:b w:val="false"/>
                <w:i w:val="false"/>
                <w:color w:val="000000"/>
                <w:sz w:val="20"/>
              </w:rPr>
              <w:t>
училищный г.ок</w:t>
            </w:r>
          </w:p>
          <w:p>
            <w:pPr>
              <w:spacing w:after="20"/>
              <w:ind w:left="20"/>
              <w:jc w:val="both"/>
            </w:pPr>
            <w:r>
              <w:rPr>
                <w:rFonts w:ascii="Times New Roman"/>
                <w:b w:val="false"/>
                <w:i w:val="false"/>
                <w:color w:val="000000"/>
                <w:sz w:val="20"/>
              </w:rPr>
              <w:t>
ул.Комарова от 1 по 18</w:t>
            </w:r>
          </w:p>
          <w:p>
            <w:pPr>
              <w:spacing w:after="20"/>
              <w:ind w:left="20"/>
              <w:jc w:val="both"/>
            </w:pPr>
            <w:r>
              <w:rPr>
                <w:rFonts w:ascii="Times New Roman"/>
                <w:b w:val="false"/>
                <w:i w:val="false"/>
                <w:color w:val="000000"/>
                <w:sz w:val="20"/>
              </w:rPr>
              <w:t>
ул.Амангельды от 1 по 18</w:t>
            </w:r>
          </w:p>
          <w:p>
            <w:pPr>
              <w:spacing w:after="20"/>
              <w:ind w:left="20"/>
              <w:jc w:val="both"/>
            </w:pPr>
            <w:r>
              <w:rPr>
                <w:rFonts w:ascii="Times New Roman"/>
                <w:b w:val="false"/>
                <w:i w:val="false"/>
                <w:color w:val="000000"/>
                <w:sz w:val="20"/>
              </w:rPr>
              <w:t>
ул.Абая от 2 по 10</w:t>
            </w:r>
          </w:p>
          <w:p>
            <w:pPr>
              <w:spacing w:after="20"/>
              <w:ind w:left="20"/>
              <w:jc w:val="both"/>
            </w:pPr>
            <w:r>
              <w:rPr>
                <w:rFonts w:ascii="Times New Roman"/>
                <w:b w:val="false"/>
                <w:i w:val="false"/>
                <w:color w:val="000000"/>
                <w:sz w:val="20"/>
              </w:rPr>
              <w:t>
ул.Маяковского от 1 по 15</w:t>
            </w:r>
          </w:p>
          <w:p>
            <w:pPr>
              <w:spacing w:after="20"/>
              <w:ind w:left="20"/>
              <w:jc w:val="both"/>
            </w:pPr>
            <w:r>
              <w:rPr>
                <w:rFonts w:ascii="Times New Roman"/>
                <w:b w:val="false"/>
                <w:i w:val="false"/>
                <w:color w:val="000000"/>
                <w:sz w:val="20"/>
              </w:rPr>
              <w:t>
ул.Есильская от 1 по 15</w:t>
            </w:r>
          </w:p>
          <w:p>
            <w:pPr>
              <w:spacing w:after="20"/>
              <w:ind w:left="20"/>
              <w:jc w:val="both"/>
            </w:pPr>
            <w:r>
              <w:rPr>
                <w:rFonts w:ascii="Times New Roman"/>
                <w:b w:val="false"/>
                <w:i w:val="false"/>
                <w:color w:val="000000"/>
                <w:sz w:val="20"/>
              </w:rPr>
              <w:t>
ул.Набережная от 1 по 19</w:t>
            </w:r>
          </w:p>
          <w:p>
            <w:pPr>
              <w:spacing w:after="20"/>
              <w:ind w:left="20"/>
              <w:jc w:val="both"/>
            </w:pPr>
            <w:r>
              <w:rPr>
                <w:rFonts w:ascii="Times New Roman"/>
                <w:b w:val="false"/>
                <w:i w:val="false"/>
                <w:color w:val="000000"/>
                <w:sz w:val="20"/>
              </w:rPr>
              <w:t>
ул.Лукавского от 1 по 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Жалтыр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Новочеркасское, Петровка, Первомайка,Васильевка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Камышенка, Лозовое, Каменка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Зеленое, Старый колутон, Приишимка, Ундурус, Жамбул, Орнек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Станция Колутоеин, Новый Колутон, Степное, Заречное, Жана-Турмыс, Жарсуат, Ягодный, Ковыленка, Коскуль, Караколь, Узынколь, Акбеит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Жана-Берлик, Таволжанка, Бесбидайк, Берлик, Оксановка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Акимовка, Кайнар, Алгабас, Булакты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Атбасарский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Достык, 8 Марта, Джамбула, Сарыарка, Транспортная, Алия Молдагулова, Элеваторная, Краснознаменная, Электростанционная, Владимира Ульянова, Степная, Южная, Ынтымак, Строительная, Каменный Карьер, Рабочий п., М.Аюханов, Вокзальная, Линейная, Заправочная, Владимир Маяковский, Пригородная, Гвардейская, Комсомольская, Куйбышева, Восточная, Мельничная, Заречная,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Кирзавод, Сабыр Шарипов, Казахстанская, Набережная, Эмиль Урлахер, Озерная, Поселковая, Семена Челюскина, Ибаррури, п. КСМК, Ракым Кайсарин, Пионерская, Павлик Морозов.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Турар Рыскулов, Николай Островский, Максим Горький, Абая, Фрунзе, Александр Пушкин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Логовая, Моисей Урицкий, Бирлик, мкр.-2, Инкубаторная, Автомобилистов, Молодежная, Нургали Нурсеитов, Красноармейская, Тауелсиздикке 20 жыл, Жибек жолы, Байтерек, Ибрай Алтынсарин, Қурмангазы, Кенесары, Аблайхан, Ахмет Байтурсынов, Никита Карацупа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Койшыбай Мукушев, Степан Разин, Яков Свердлов, Щорса, Василий Чапаев, Никифор Ирченко, Иван Дьяченко, Жакыпбек Жангозин, Ремзаводская, Источная, Радиоузельная, п. ЖБК, Перевалочная, Мира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Акана Курманова, Атбасарская, Александр Затаевич, Талгат Бегельдинов, Сейтжан Омаров, Ильяс Есенберлин, Василий Макарин, Женис, Маншук Маметова, Сакен Сейфуллин,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Клара Амирова, Матросова, Чкалова, Семен Буденный, Емельян Пугачев, Дмитрий Фурманов, Стадионная, Панфилова, Интернациональная, Пролетарская,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Ауезов, Хасен Кошанбаев, Железнодорожная, Майкутова, п. Машинистов, Чокана Валиханова, им. Бауыржан Момышулы, Рахимжан Кошкарбаев, Солнечная, им. Оразбека Куанышева, Отто Шмидта, Агыбай батыра, Лука Белаш, Николай Виденеев, мкр.-1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Борисовка, Новосельское, Октябрьское, Мариновка, Новоалександровка, Сергеевка, Адыр, Шуйское, Полтавка, Новомариновка, Шункырколь, Сочинское, Сепе, Есенгельды, Садовое, Тимашевка, Тельмана.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Макеевка, Третьяковка, Титовка, Ащиколь, Самарка, Магдалиновка, Поповка, Садубек, Бейс- Хазирет, Каражар, Караколь, Косбармак, Хрящевка, Радионовка, Калиновка, 87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Буландынский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ул.Карьерная, Гранитная, Каменная, Момышулы, Новостройки, Полевая, Парковая, Проектная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ул.Геологическая, Дзержинского, Клубная, Лесная, Мира, Московская, Новая, Спортивная, 40лет Октября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ул.Амангельды, Ауэзова, Б.Шолака, Богенбая, Валиханова, Габдулина, 1-2-3-4-5 переулки Габдулина, Интернациональная, М.Кима, Кенесары, 1 переулок Кенесары, Луговая, Маметовой, Мичурина, Матросова, Молдагуловой, Некрасова, 1-2 переулки Некрасова, Орджоникидзе, Поповой, Правды, 1-2 переулки Станционной, 2-ая Станционная, Урицкого, 1 переулок Урицкого, А.Сейфуллина, Фрунзе, Чапаева, Чехова, Шевченко, 1 переулок Шевченко, М.Яглинского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ул.Автомобильная, Айыма Серикбаева, Гастелло, 1-2-3 переулки Дорстроя, Джамбула, Заводская, Алтын Абишевой, 1 переулок Крупской, З.Космодемьянской, Островского, Тельмана, Транспортная, Чкалова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ул.Ауэзова, Абая,1 переулок Валиханова, О.Кошевого, Лихачева, мкр., мкр.РЭС, Павлова, УЛ. Ескендирова, Степная, Сатпаева, Суворова, 1-2 переулок Суворова, Фурманова, Электростанция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ул.Громовой, Горького, Гоголя, Герцена, Гагарина, Достоевского, Калинина, Кирова, Куйбышева,Кооперативная, Ломоносова, Лермонтова, 9 мая, 1 мая, Маяковского, Новоселова, 1-2 переулок Новоселова, Целинная, Пушкина, Пугачева, Пархоменко, Скуридина, 1переулок Скуридина, Садовая, 1-2-3-4-5 переулки Садовой, Свердлова, Чернореченская дача, Школьная, Элеваторная, Энгельса, Райавтодор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Аккайын, Алтынды, Караозек, Купчановка, Вознесенка, Тастыозек, Никольское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Боярка, Капитоновка, Пушкина, Байсуат, Шубарагаш, Еруслановка, Токтамыс, Новокиевка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Алаколь, Жанаталап, Ултуган, Мат, Еркендык, Отрадное, Суворовка, Иванковка, Гордеевка, Журавлевка, Новодонецк, Ярославка, Партизанка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Елтай, Воробьевка, Ортакшил, Новобратское, Буденовка, Добровольное, Красносельское, Айнаколь, Острогорское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ул.Карьерная, Гранитная, Каменная, Момышулы, Новостройки, Полевая, Парковая, Проектная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ул.Геологическая, Дзержинского, Клубная, Лесная, Мира, Московская, Новая, Спортивная, 40лет Октября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ул.Амангельды, Ауэзова, Б.Шолака, Богенбая, Валиханова, Габдулина, 1-2-3-4-5 переулки Габдулина, Интернациональная, М.Кима, Кенесары, 1 переулок Кенесары, Луговая, Маметовой, Мичурина, Матросова, Молдагуловой, Некрасова, 1-2 переулки Некрасова, Орджоникидзе, Поповой, Правды, 1-2 переулки Станционной, 2-ая Станционная, Урицкого, 1 переулок Урицкого, А.Сейфуллина, Фрунзе, Чапаева, Чехова, Шевченко, 1 переулок Шевченко, М.Яглинского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ул.Автомобильная, Айыма Серикбаева, Гастелло, 1-2-3 переулки Дорстроя, Джамбула, Заводская, Алтын Абишевой, 1 переулок Крупской, З.Космодемьянской, Островского, Тельмана, Транспортная, Чкалова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ул.Ауэзова, Абая,1 переулок Валиханова, О.Кошевого, Лихачева, мкр., мкр.РЭС, Павлова, УЛ. Ескендирова, Степная, Сатпаева, Суворова, 1-2 переулок Суворова, Фурманова, Электростанция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ул.Громовой, Горького, Гоголя, Герцена, Гагарина, Достоевского, Калинина, Кирова, Куйбышева,Кооперативная, Ломоносова, Лермонтова, 9 мая, 1 мая, Маяковского, Новоселова, 1-2 переулок Новоселова, Целинная, Пушкина, Пугачева, Пархоменко, Скуридина, 1переулок Скуридина, Садовая, 1-2-3-4-5 переулки Садовой, Свердлова, Чернореченская дача, Школьная, Элеваторная, Энгельса, Райавтодор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Бурабайский район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Щучинск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и привокзальный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мкр."Южный"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Каменного карьера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Рабочего поселка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Мясокомбината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Омстроя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мкр."Горный"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Института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Экспедиции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БСХТ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РМЗ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Нефтебазы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Стеклозавода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мкр."Заречный"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 отдыха "Кокшетау", сан. "Светлый", </w:t>
            </w:r>
          </w:p>
          <w:p>
            <w:pPr>
              <w:spacing w:after="20"/>
              <w:ind w:left="20"/>
              <w:jc w:val="both"/>
            </w:pPr>
            <w:r>
              <w:rPr>
                <w:rFonts w:ascii="Times New Roman"/>
                <w:b w:val="false"/>
                <w:i w:val="false"/>
                <w:color w:val="000000"/>
                <w:sz w:val="20"/>
              </w:rPr>
              <w:t>
п. "Щучинский санаторий"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Бурабай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Бурабай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прибрежная зона п. Бурабай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мкр."Коркем"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Окжетпес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Акылбай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Кызыл-Агаш, Новый Карабаур, 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Федосеевка, Жанатуган, Карабулак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Савинка, Сотниковка, Первомайский, Тулькули, Лесной хутор, Ново-Андреевка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бор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Кымызынай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Мадениет, Жанаталап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 17, разъезд № 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Баямбай, Брусиловки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Каражар, Шиелы, Жаркаин, Жанажол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Катаркольский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Клинцы, Николаевка, Райгородок, Ульгиалган, Карагай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Урумкайский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Урумкай, Дмитриевка, Карашилык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Кульстан, Киндык-Карагай, Ынтвлы, Корнекты, Красный Кордон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ПК "Добровольное Щучинское товарищество садоводов любителей"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Зеленоборский а.о.ПК "Боровское добровольное товарищество садоводов любителей"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Зеленоборский а.о.СТ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Егиндыкольский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Егиндыколь, а. Бауманское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Спиридоновка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Буревестник, а. Полтавское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Узынколь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Коржинколь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Тоганас, а. Коркем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Жалманкулак, а.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Жолан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Енбекшильдерский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Степняк, Ульги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Заозерное, Андыкожа батыр, Макинка, Бирсуат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Жукей, Пригорхоз, Кенащи, Невское, Сауле, Енбекшильдерское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Кызылуюм, Карловка, Трамбовка, Буланды, Заураловка, Актас, Акбулак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Уюмшил, Ангал батыр, Когам, Макпал, Карагай, Каратал, Кудукагаш, Яблоновка, Баймырза, Мамай, Краснофлотское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Жаналык, Алга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Шошкалы, Уалиханово, Кодебас, Атансор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 Сапак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Ерейментауский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Абылайхана 94-162, А.Кунанбаева 108-143, Богенбая 79-135, Ч.Валиханова 1-90, Жантай батыра 63-101, Атан батыра, пер.Первомайский, ул.Мира (нечетная сторона), Мусабаева, А.Альжанова (четная сторона), М.Ауэзова, Женис, Умбетей-жырау, Аль-Фараби, пер.Октябрьский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Абылайхана 161-246. А.Кунанбаева 109-236, Богенбая 102-150, Ч.Валиханова 91-162, Жантай батыра 1-61, Свободы, Железнодорожная, Гагарина, Куйбышева, Мира (четная сторона), А.Альжанова (нечетная сторона), Кенесары Касымова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ул.Абылайхана 2-84, А.Кунанбаева 2-106, Богенбая 1-97, Саккулакби, Автомобилистов, Чкалова, пер.Школьный, Желтоксан, Заводская, Западная, Строительная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хутор, Приречная, Заречная, Бектемирова, Горнолесная, Киселева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Мукатова, Ж.Ыбыраева, Интернациональная, Линейная, Жамбула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Сейфуллина, Карасу, Иманова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Акына Бекболата, Каменный Карьер, М.Жадайулы, Степная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округа: Тайбай, Еркеншилик, Тургай, Новомарковка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округа: Уленты, Бестогай, Малтабар, Балыкты, Олжабай, Аксуат, Койтас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Байсары, Ельтай, Бозтал, Селеты, Акмырза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Кызылту, Жарык, Куншалган, Жанажол, Целинное, Веренка, ст.Уленты, Енбек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Нижний Тургай, Қарағайлы, Жолбасшы, Ажы, Коржинкуль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Каратал, Новокаменка, Карагайлы, Кардон, Савелий, Шакей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Шакей, Усамбай, Баймен, Орнек, Алгабас, Токберли, Актобе, Баянды, Жаманкара, Карадыр, Тумсык, Карабулак, Кызылжар, Масакпай, Ойнак, Ортабаз, Сарсен, 109 база, Аргынбай, Арочное, Баке, Бекболат, Богенбай, Ордабай, Сайдалы, Самал, Сарадыр, Саркамыс, Тасбака, Толеген, Уштаган, Ыскак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Есильский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СПТУ-6,Пивзавод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Мостопоезд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Алматинская, Комсомольская, Пролетарская, Транспортная, Ш.Уалиханова, Резервная, Садовая, Деповская, Южная, Чапаева, Чкалова, Заводская, Дорожная, Железнодорожная, Ишимская, Кооперативная, Первомайская, Трудовая, Школьная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Ватутина, Киевская, Мичурина, Н.Абдирова, Абая Кунанбаева, УЛ.Мунайтпасова, А.Молдагуловой, А.Пушкина, Космонавтов, М.Ауэзова, Дружбы, Дистанционная, Тупиковая, Ленинградская, Победа, Жамбыла Жабаева, Макаренко, Р.Мырзашева, Щорса, Московская, Мира, Гагарина, Н.Самохвалова, Д.Конаева,А.Серикова, Энергетиков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Первомайская, ГПТУ, Зеленая, ДСУ-69, ДЭСУ-446, Нефтебаза. 432-км, Ветстанция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Аксай, Красивое, Свободное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Бузулук, Жаныспай, Знаменка, п.Красногорский, Курское, Московское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Ленинское, Раздольное, Сурган, Ярославка, Заречное,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Двуречное, Заречное, Интернациональное, Кумай, ст.Красивая, Иглик, Юбилейное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Ейское, Тасоба, Ковыльное, Калачи, Орловка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Биртал, Приишимка, Караколь, 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Алма-Атинское, а.Дальное, Ельтай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Жаксынский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 Еспенбетова, Майлина, Банная, Строительная, Джансугурова, Ауэзова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Жакупова, Комсомольская, Дорожная, Маметова, Октябрьская, Молодежная, Жамбыл, Степная, Горького, ул.Ленина с 64 дома до конца улицы, Северная, ул.Мира с73 дома до конца улицы, Целинная, ул.Сейфуллина, Транспортная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А. Молдагуловой, Жамбыл, ул.30 лет Победы с 29 дома до конца улицы, ул.Гагарина с 1 по 20, ул.Амангельды с 4 дома до конца улицы, Майкутова, Советская, ул.Гагарина с 20 дома до конца улицы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ул.Ленина с 2 по 64, УЛ.Маркса, ул.Сейфуллина с 1 по 19, ул.Мира с 1 по 73, ул.Кенжеша Туктубаева с 19 по 45, Пионерская, ул.Амангелды,пер. Дорожный, ул.30 лет Победы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ул.Ленина, ул.УЛ.Туктубаев с 1 по18, Западная, Энергетиков, Урожайная, Элеваторная, ул.Т.Аубакирова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Кызылсайский а.о.Кызылсай,Баягиз,Кировское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Белагашский а.о Белагаш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Подгорненский а.о Подгорное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Калининский а.о Калмакколь,Калининский, Моховое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Новокиенский а.о Новокиенка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Киевский а.о Киевское, Парчевка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Чапаевский а.о Чапаевское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Ишимский а.о Ишимское, Монастырка, Казахстан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Беловодский а.о Беловодское, Перекатное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Запорожский а.о Запорожье, Лозовое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Тарасовский а.о Тарасовка, Казахское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Жанакийминский а.о Кийма, Алгабас, Тайпак, Жана-Кийма, Трудовое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Терсаканский а.о Терсакан, Коксай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Кайрактинский а.о Кайракты, Старое Перекатное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Жаркаинский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расположенная в центре г.а:с севера – ул.Комсомольская, с юга – ул.Майкутова,с запада – ул.Вокзальная, с востока – ул.Укубаева.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расположена на север от центра г.а: с севера – ул.Смагулова, с запада – ул.Мира до ул.Пушкина, ул.Вокзальная до ул.Комсомольская, ул.Укубаева до ул.Майкутова. Граница проходит по реке Ишим, с юга – ул.Комсомольская и ул.Майкутова.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югу от центра г.а: с севера – ул.Майкутова, с запада – ул.Мира, с юга – ул.Московская, пер.Школьный, ул.Юбилейная, ул.Укубаева до ул.Московской, ул.М.Габдуллина,с востока – ул.Набережная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северу от центра г.а, граничит с жилой зоной 11-1 и производственными зонами 1 и IV</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расположена отдельными мкр.в северной части г.а, граничит с производственными зонами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расположена отдельным мкр.ом в юго- западной части г.а вблизи железной дороги, граничит с производственной зоной III</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а.Гастелло, Приг.ное, Львовское, Тассуат, Пятигорское, Валиханово, Далабай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а.Костычево, Тасоткель, Нахимовка, Баранкуль, Достык, Кенское, Бирсуат, Отрадное, Зерноградское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а.Западное, Тасты-Талды, Жанадала, Донское, Ушкарасу, Маяк, Кумсуат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а.Шойындыколь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Зерендинский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Зеренда, Красный-Кордон, Байтерек, Садовое, ст.Чаглинка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 Викторовка, Айдабол, Конысбай, Акколь, Березняковка, Заречное, п. Гранитный, Акадыр, Алексеевка, Еленовка, Ивановка, Айдарлы, Коктерек, Ондирис, а.М.Габдуллина, Кошкарбай, Богенбай-би, Койсалган, Красиловка, Донгул-Агаш, Серафимовка, Приречное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Кызыл-Егис, Канай-би, Кіші түкті, Троицкое, Кеноткель,Жана., Исаковка, Васильковка, Бирлестык, Казахстан, Куропаткино, Раздольное, Молодежное, Сейфуллино, Азат, Ортак, Дороговка, Симферополь, Туполевка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Жаманащи, Кызылтан, Караозек, Баратай, Жылымды, ст.Карагай, Карлыколь, Костомаровка, Уялы (Чаглинский), Ортагаш, Карашилик, Иглик, Жамантуз,Ульгули, Булак, Жолдыбай, Акан, Ермаковка, Карсак, Енбек-Берлик, Кызыл-Сая, Биктесин, Жамбыл, Теректі, Желтау, Угородки, Жанатлек, Уялы (Исаковский), Ескенежал, Павловка, Кызыл-Агаш.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Коргалжинский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Коргалжин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Жантеке, Сабынды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Майшукур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Шалкар, Абай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Оркендеу, Биртабан, Кенбидайык, Караегин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Арыкты, Кумгуль, Каргалы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Жумай, Ушсарт, Алгабас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Бирлик, Тынгылыкты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Садырбай, Культай, Сулыколь, Екпинды, Уялы, Алмас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Коркылдак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Сандыктауский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Болкашино, а. Приозерное, а. Максимовка,</w:t>
            </w:r>
          </w:p>
          <w:p>
            <w:pPr>
              <w:spacing w:after="20"/>
              <w:ind w:left="20"/>
              <w:jc w:val="both"/>
            </w:pPr>
            <w:r>
              <w:rPr>
                <w:rFonts w:ascii="Times New Roman"/>
                <w:b w:val="false"/>
                <w:i w:val="false"/>
                <w:color w:val="000000"/>
                <w:sz w:val="20"/>
              </w:rPr>
              <w:t>
п. Шантюбе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Сандыктау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Лесное, а. Новоникольское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Петровка, а. Богородка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Веселое, а. Владимировка, а. Каменка, а. Красная поляна, а. Кумдыколь, а. Мысок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Хуторок, а. Белгородское, а. Жыланды, </w:t>
            </w:r>
          </w:p>
          <w:p>
            <w:pPr>
              <w:spacing w:after="20"/>
              <w:ind w:left="20"/>
              <w:jc w:val="both"/>
            </w:pPr>
            <w:r>
              <w:rPr>
                <w:rFonts w:ascii="Times New Roman"/>
                <w:b w:val="false"/>
                <w:i w:val="false"/>
                <w:color w:val="000000"/>
                <w:sz w:val="20"/>
              </w:rPr>
              <w:t xml:space="preserve">
а. Васильевка, а. Спасское, а. Богословка, а. Речное, а. Михайловка, а. Граниковка, а. Новоромановка, </w:t>
            </w:r>
          </w:p>
          <w:p>
            <w:pPr>
              <w:spacing w:after="20"/>
              <w:ind w:left="20"/>
              <w:jc w:val="both"/>
            </w:pPr>
            <w:r>
              <w:rPr>
                <w:rFonts w:ascii="Times New Roman"/>
                <w:b w:val="false"/>
                <w:i w:val="false"/>
                <w:color w:val="000000"/>
                <w:sz w:val="20"/>
              </w:rPr>
              <w:t>
а. Смольное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Меньшиковка, а. Новый городок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Преображенка, а. Раздольное,</w:t>
            </w:r>
          </w:p>
          <w:p>
            <w:pPr>
              <w:spacing w:after="20"/>
              <w:ind w:left="20"/>
              <w:jc w:val="both"/>
            </w:pPr>
            <w:r>
              <w:rPr>
                <w:rFonts w:ascii="Times New Roman"/>
                <w:b w:val="false"/>
                <w:i w:val="false"/>
                <w:color w:val="000000"/>
                <w:sz w:val="20"/>
              </w:rPr>
              <w:t>
а. Новоселовка, а. Тучное, а. Улан, а. Кызыл-Казахстан, а. Арбузинка, а. Баракпай, а. Хлебное,</w:t>
            </w:r>
          </w:p>
          <w:p>
            <w:pPr>
              <w:spacing w:after="20"/>
              <w:ind w:left="20"/>
              <w:jc w:val="both"/>
            </w:pPr>
            <w:r>
              <w:rPr>
                <w:rFonts w:ascii="Times New Roman"/>
                <w:b w:val="false"/>
                <w:i w:val="false"/>
                <w:color w:val="000000"/>
                <w:sz w:val="20"/>
              </w:rPr>
              <w:t>
а. Мадениет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Чашке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г. Степногорск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мкр.18-40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мкр.41-50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мкр.51-55, 60, 62-65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мкр.80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мкр.3, 4, 7, 8, 18-33, 36, 40, 41, 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мкр.35, 37-39, 42-44, 46-48, 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мкр.73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мкр.5-9, 49-54, 18, 23-25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мкр.10, 10а, 11, 19-22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мкр.102-104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мкр.12-17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мкр.8-15, 20-27, 88, 89, 44, 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мкр.28, 31-33, 39-43, 85-87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мкр.34-38, 47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мкр.3-5, 16-18, 19, 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мкр.18-20, 21-22, 11, 24-27, 31-32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мкр.20, 23, 28, 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мкр.7-9, 12, 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мкр.30-32, 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мкр.84-86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мкр.10-12, 67-71, 48-49,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мкр.15-24, 26, 27, 33-45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мкр.15, 30, 33, 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мкр.25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мкр.20-24, 26-28, 36-40,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мкр.64, 74, 78-80, 83, 97, 139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мкр.33, 37-46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мкр.10-13, 19-27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мкр.19, 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мкр.Пригородный115-120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мкр.Пригородный частный сектор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Заводской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Бестобе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Шантөбе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Новокронштадка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Изобильное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Богенбай, Степногорское, Кырык 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Целиноградский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Акмол, а. Воздвиженка, а. Кабанбай батыр, а. Кызылжар, а. Караоткел, а.Каражар, а.Косщы, а. Тайтобе, а.Коянды, а.Шубар, а.Талапкер, а.Кажымукан, ст. №96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Родина, а.Кызылсуат, а.Новоишимка, а.Оразак, а.СемҰновка, а.Софиевка, а. Малотимофеевка, а. Р. Кошкарбаева, а. Максимовка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а.Отемис, а.Раздольное, а.Жана Жайнак, а.Тасты, а.Садовое, а.ЗелҰный Гай, а.Тонкерис, а.Приречное, а.Маншук, а. Шалкар, а. Жанажол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а.Каратомар, а.Жалгызкудук, а.Красноярка, а.Акмечеть, ст.Тастак, а.Отаутускен, а.Сарыадыр, ст. Кос-Шокы, ст. Жайнак, а.Мортык, а.Антоновка, а.Аганас, а.Сарыколь, а.Преображенка, а.Нура, а.Фарфоровый, а.Миновка, ст. № 93 разъезд, а.Бирлик, а. Шнет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Шортандынский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Новая, Лермонтова, пер.Безымянный, пер.Целинный, Акмолинская, Амангельды, Пушкина, Автомобилистов, Молодежная, пер. Спортивный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Киевская, Советская, пер. Школьный, Первомайская, Зеленая, Луговая, Западная, Гаражная, Чапаева, Дзержинского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Южная, Степная, Пролетарская, 30 Лет Победы, 50 Лет Октября, Абылай хана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Шишлянникова, Октябрьская, Восточная, Линейная, Смирнова, Строителей, Казциковская,2-ая Казциковская, Нефтебазовская, Садовая, Железнодорожников, Западная, пер.Станционный, пер.Больничный, Дорожная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Елизаветинка(Бозайгыр), Петровка, Новокубанка, Раевка, Бектау, Жолымбет, Научный, Степное, Дамса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Пригородное, Андреевка, Алтайское, Гуляй-Поле, Новокавказское, Басколь, Белое Озеро, Ключи, Кара-Адыр, Кара-Тюбе, Ошак, Новоселовка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 Актюбинской области</w:t>
            </w:r>
          </w:p>
          <w:p>
            <w:pPr>
              <w:spacing w:after="20"/>
              <w:ind w:left="20"/>
              <w:jc w:val="both"/>
            </w:pPr>
            <w:r>
              <w:rPr>
                <w:rFonts w:ascii="Times New Roman"/>
                <w:b w:val="false"/>
                <w:i w:val="false"/>
                <w:color w:val="000000"/>
                <w:sz w:val="20"/>
              </w:rPr>
              <w:t>
4.1. г. Актобе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стр.бригады (до ул.Бр.Жубановых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стр.бригады (от ул.Бр.Жубановых)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мкр., Шайкенова, М.Оспанова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Наурыз (д.2,4,6,8,10,12,14,16,18,20,22,24)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мкр., М.Маметовой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Б,В,Г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мкр."Болашак"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стрелковой дивизии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Кереева, Ломоносова, Уалиханова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пр.А.Молдагуловой до ул.Есет батыра( д., 2,4,5А, 5, 6,7,8,9,10,11,12)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пр.А.Молдагуловой до пр. Санкибай батыра(д.13-44)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пр.А.Молдагуловой (д.46-58) от пр.Санкибай батыра (28Б, 28В), Батыс-2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пр.Абылхаир хана (от ул.Тилеу батыра до ул.Пацаева), </w:t>
            </w:r>
          </w:p>
          <w:p>
            <w:pPr>
              <w:spacing w:after="20"/>
              <w:ind w:left="20"/>
              <w:jc w:val="both"/>
            </w:pPr>
            <w:r>
              <w:rPr>
                <w:rFonts w:ascii="Times New Roman"/>
                <w:b w:val="false"/>
                <w:i w:val="false"/>
                <w:color w:val="000000"/>
                <w:sz w:val="20"/>
              </w:rPr>
              <w:t>
Лачугина, Киселева, Маресьева (от ул.Пацаева), Пацаева, Плавильщиков, Калдаякова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пр.Абылхаир хана (от ул.Пацаева до ул.Г.Жубановой)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пр.Санкибай батыра (Сазда-4, ж/к Зеленая долина)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пр.Санкибай батыра, 151-173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пр.Санкибай батыра, 1-151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Айвазовского, Глинки, Литейный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Авиагородок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УЛ.Оспанова, Рыскулова, футбольный и многоэтажные дома по ул.Актюбинская, Чекалина, Пожарского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Котовского, Снайперская, частный сектор по ул.Актюбинская, Чекалина, Пожарского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Алтынсарина, Ахтанова, Жургенова (этажные дома), Кобландина и ул.Шернияза (57-70)-Айтекеби(43-52)-Жанкожа батыра(61/1-40) (до ул.Некрасова)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Некрасова, Карасай батыра, Кунаева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ул.Асау барака (от ул.Жургенова до ул.Ломоносова), Карасай батыра, Кунаева, Яншина и ул.Шернияза-Айтекеби-Жанкожа батыра (от ул.Некрасова)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Кобозева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Курмыш - Акимжанова, Жургенова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"Курмыш" - Байганина, Жасыл, Жуковского, Кулымбетова, Жихазды (Мебельная), Набережная, Нахимова, Ряхова, Смагулова, Смирнова, Чапаева, Джамбула, Джангильдина, Коростылевых, Нахимова, Полярная, Утемисова, Халыкаралык, Школьный, Шыгыс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Берсиева, Гарнизонная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Берчогурская, Ерназарова, Жыра (Овражная), Жазгы (Летняя), 30 Лет Казахстана, Нариманова, Овражная, Самал, Баспахана, Пожарная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Нефтяников, Байсеитова, Береговой пер., Дубинина, Суворова, Шевченко, Абая, Хобдинский, Оренбургская, Кустанайская, Авиационная, Лазо, Можайского, Нефтяников, Петропавловский, Турксиба, Маяковского, Алматинская, Зинченко, Жагалау, Куншуак, ОрскаяХобдинский, Штурманская (район ГМЗ)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Гоголя, Эмбенская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Гоголя, Эмбенская (этажные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Бр.Жубановых (с ул.Чернышевского до ул.Пацаева), Вавилова,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Воровского пер., Декабристов, Зеленского, Макаренко, Жанзакова, Жастар (Молодежная), Минина, Новаторов, Казангапа, Кусжанова, Козенкова, Торговая, Химиков, Хмельницкого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Бр.Жубановых ( с ул.Пацаева до ул.Г.Жубановой)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Арматурный, Бабушкина, Ярославский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Б.Тажибаева, Жиенбаева, Жазыкова, Ташкентская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Айбергенова, Коктем (Весенняя), Кандагачская, Кленовая, Диирменши (Мельничная), Панфилова, Жумысшы (Рабочая), Рентгензаводская, Тимирязева, Южная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Куйбышева, Жарменке, Тельмана, Чкалова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Ватутина, Гагарина, Кутузова, Ленинградская, Тургенева (до пожарной части), Земледельческая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городок, Каратаева, Красногорская, Ливенцова, Маресьева (до ул.Пацаева), Махамбета, Победы, Профосюзный, Севастопольская, Тилеу батыра, Кутуева, Прохорова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Герцена, Патоличева, Лермонтова, Интернациональная, Безымянный, Центральный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Г.Жубановой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Г.Жубановой- этажные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О.Калыбаева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Горпитомник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Гришина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Ибатова - этажные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пер., Жаманкулова, Московская-д.16 - этажные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пр. д.1-17 (до ул.Есет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пр. д. 17-64 (от ул.Есет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"Малышка" -Заводская, Краснощекова, А.Матросова, Л.Мирзояна, Онеркасипти (Промышленная), Тамдинская, Енбекши (Трудовая)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"Малышка" - Заводская, Краснощекова-этажные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"Москва" - Бедного, Вокзальная, Елек, Монкеби, Станционная, Пушкина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"Москва" - Алтай батыра, Беркимбаева, Красная, Чехова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"Москва" - Арынова, Иманова, Мясоедова, Озерная, Пугачева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"Москва" - 1905 года, Ажибайби, Бактыбай батыра, Баумана, Билтабанова, Белогорская, Беркимбаева, Вагонная, Дальний, Екпенди, Каргалинская, Кольцова, Космодемьянская, Красина, Крылова, Локомотивная, Шалгынды (Луговая), Люксембург, Менделеева, Морозова, Московская, Наумова, Новокооперативная, Островского, Павлова, Парижской коммуны, Первомайская, Разина, Совхозный, Толстого, Транспортный, Ударная, Уральская, Черепанова, Щорса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"Сазда-1,2,3" -Алабяна, Алдиярова, Алмазный, Автотранспортный, Бакинский, Веселый, Горный, Детский, Дорожный, Дмитрова, Железнодорожный пер., Звездная, Индустриальная, Канахина, Каменный, Казанский, Ковыльный, Короткий, Крымский, Курманалина, Лесной, Местпрома, Механизаторов, Никелевый, Песчаный, Полтавский, Почтовая, Просторный, Радистов, Светлый, Спартак, Спортивный, Счастливый, Театральный, Тлепбергенова, Тропинина, Фестивальная, Цементная, Космонавтов, Коммунальников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"Сазда-1,2,3" -Ибатова, Карагул батыра, Тайбекова, Целинная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(этажные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Тургенева (до пожарной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Тургенева (от пожарной части)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Чернышевского, Кошевого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мкр.Сельмаш, Авиатор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п.Акжар-2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Юго-Запад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п.Заречный-1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п.Заречный-2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мкр.Келешек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ж.м.Саяжай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п.Заречный-3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п.Заречный-4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Магородлесничество, Акжар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п.Жанаконыс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п.Сазда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ж.м.Бауырластар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п.Кирпичный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п.Кирпичный (этажные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п.Курайли, Өрлеу, Үш 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п.Курашасай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ВОХР, Новостройка, Новостройка-2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а.Каргалинское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а.Каргалинское-многоэтажные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ж.м.Рауан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п.УЛ.Нокина, Пригородный, Кызылжар, Садовое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п.Украинка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п.Ульке, Актасты, Чилисай, Белогорка, Беккул баба, Акшат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коллективы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Айтеке бийский район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а.Комсомольское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а.Талдысай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а.Богетколь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а.Таскожа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Карабутаксий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а.Карабутак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а.Жароткель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а.Енбекту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а.Кумкудык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Аралтогайский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а.Аралтогай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а.Улгайсын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а.Киякты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Кайрактинский а.о.а.Талдык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Кызылжулдузский а.о.а.Аралтобе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а.о.а.Жамбыл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Ушкаттинский а.о.а.Ушкатты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Саратский а.о.а.Сарат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Жабасакский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а.Жабасак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а.Байжанкол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Айкенский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а.Теренсай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Сулукольский а.о.а.Сулуколь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Баскудыкский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а.Тымабулак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Аккольский а.о.а.Акколь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Актастынский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а.Толыбай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Алгинский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а.Кольтабан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а.Есет батыр Кокиулы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 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а.Бестамак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а.Бескоспа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а.Самбай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а.Карахобда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а.Ерназар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а.Кумсай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а.Маржанбулак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а.Кайындысай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а.Карагандысай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а.Сарыкобда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а.Болгарка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а.Еркинкуш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а.Талдысай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ст.Токмансай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а.Токмансай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а.Олетти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а.Ушкудук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а.Жеруйык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а.Аксазды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а.Тиккайын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Байганинский район</w:t>
            </w:r>
          </w:p>
          <w:p>
            <w:pPr>
              <w:spacing w:after="20"/>
              <w:ind w:left="20"/>
              <w:jc w:val="both"/>
            </w:pPr>
            <w:r>
              <w:rPr>
                <w:rFonts w:ascii="Times New Roman"/>
                <w:b w:val="false"/>
                <w:i w:val="false"/>
                <w:color w:val="000000"/>
                <w:sz w:val="20"/>
              </w:rPr>
              <w:t>
Караукелдинский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Караукелды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Кольтабанский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Жынгылдытогай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Ногайты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Ебейти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Жаркамысский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Жаркамыс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Сарытогайский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Шукырши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Кызылбулакский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Булактыколь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Дияр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Жанажаольский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Оймаут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Иргизский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Калалыколь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Шенбертал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Кутикул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Белшер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Куйылыс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Каргалинский район</w:t>
            </w:r>
          </w:p>
          <w:p>
            <w:pPr>
              <w:spacing w:after="20"/>
              <w:ind w:left="20"/>
              <w:jc w:val="both"/>
            </w:pPr>
            <w:r>
              <w:rPr>
                <w:rFonts w:ascii="Times New Roman"/>
                <w:b w:val="false"/>
                <w:i w:val="false"/>
                <w:color w:val="000000"/>
                <w:sz w:val="20"/>
              </w:rPr>
              <w:t>
Алимбетовский а.о.</w:t>
            </w:r>
          </w:p>
          <w:p>
            <w:pPr>
              <w:spacing w:after="20"/>
              <w:ind w:left="20"/>
              <w:jc w:val="both"/>
            </w:pPr>
            <w:r>
              <w:rPr>
                <w:rFonts w:ascii="Times New Roman"/>
                <w:b w:val="false"/>
                <w:i w:val="false"/>
                <w:color w:val="000000"/>
                <w:sz w:val="20"/>
              </w:rPr>
              <w:t>
а. Алимбет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ул.Темиржолшылар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ул.Казахстанская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Шандыаша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ул.Орталык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Кызылсай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ул.Орталык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Богенбай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ул.Орталык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Ащылысай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ул.Б.Момышулы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ул.Панфилова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ул.Казахстанская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ул.Жамбыла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ул.Мектеп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ул.Гагарина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ул.Каструбина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ул.Бейбитшилик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Преображеновка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ул.Заречная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Акколь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ул.Достык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ул.Кыз Жибек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ул.Уалиханова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ул.Шернияза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ул.Кобыланды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Бозтобе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ул.Им.В.Жука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ул.Заречная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ул.Достык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Бадамшинский а.о.</w:t>
            </w:r>
          </w:p>
          <w:p>
            <w:pPr>
              <w:spacing w:after="20"/>
              <w:ind w:left="20"/>
              <w:jc w:val="both"/>
            </w:pPr>
            <w:r>
              <w:rPr>
                <w:rFonts w:ascii="Times New Roman"/>
                <w:b w:val="false"/>
                <w:i w:val="false"/>
                <w:color w:val="000000"/>
                <w:sz w:val="20"/>
              </w:rPr>
              <w:t>
а. Бадамша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ул.Горняков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ул.Казахстанская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ул.А.Молдагуловой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ул.г.Карюка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ул.Айтеке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ул.Абилкайыр хана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ул.Ж.Укубаева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ул.А.Пушкина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ул.Астана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ул.А.Байтурсинова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ул.Енбекшилер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ул.Желтоксана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ул.Геологов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ул.М.Цибульчика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ул.М.Ауезова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ул.Ш.Уалиханова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ул.Им.Т.Имашевой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ул.Им.В.Пацаева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ул.Есет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ул.Жамбыла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ул.А.Сәтпаев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ул.Д.Конаев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ул.А.Жангельдина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ул.А.Иманова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ул.Ш.Калдаякова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ул.А.Торайгырова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ул.М.Оспанова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ул.Ы.Алтынсарина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ул.Жастар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ул.М.Жумабаева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ул.20 лет независимости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ул.Т.Рускулова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ул.Ш.Кудайбердиева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ул.А.Сейфуллина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ул.А.Букейхана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ул.Б.Момышулы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ул.А.Муканова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ул.Ж.Аймаутова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ул.Б.Майлин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ул.Женис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ул.г.Мусрепова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ул.Егемендик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ул.Достык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ул.Богенбай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ул.Бекет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Желтауский а.о.</w:t>
            </w:r>
          </w:p>
          <w:p>
            <w:pPr>
              <w:spacing w:after="20"/>
              <w:ind w:left="20"/>
              <w:jc w:val="both"/>
            </w:pPr>
            <w:r>
              <w:rPr>
                <w:rFonts w:ascii="Times New Roman"/>
                <w:b w:val="false"/>
                <w:i w:val="false"/>
                <w:color w:val="000000"/>
                <w:sz w:val="20"/>
              </w:rPr>
              <w:t>
а. Петропавловка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ул.Жастар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ул.Енбекшилер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ул.Ф.Майорова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ул.Женис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ул.Достык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ул.УЛ.Муканова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ул.И.М.Мишина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ул.Есет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ул.Конаева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ул.Целинная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ул.Ю.Гагарина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ул.Жамбыла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ул.Достык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ул.С.Сейфуллина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Шамши Калдаякова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ул.Абылай хана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ул.Абилкайыр Хана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ул.Н.Орынбасарова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ул.М.Казкеева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ул.Жездибай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ул.Т.Ахтанова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ул.Д.Беркимбаева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ул.Алиханова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ул.Ж.Жубанова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ул.Кумарова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ул.Балыкшылар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ул.Гарыш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ул.О.Канахина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Велиховский а.о.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Акжайык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ул.Бауыржана Момышулы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ул.Бр.Жубановых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ул.Есет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ул.Балуан Шолака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ул.Жамбыл Жабаева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ул.Ы.Алтынсарина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ул.Орманшылар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Велиховка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ул.Орталык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ул.Жастар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ул.Мектеп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ул.Жагалау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Кемписайский а.о.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Кемпирсай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ул.Орталык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Жосалы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ул.Тын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ул.Енбекшилер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ул.Жагалау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ул.Мектеп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ул.Бауырластар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ул.Самал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ул.Жана коныс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ул.Жасыл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Карабутак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ул.Ы.Алтынсарина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ул.Ю.Гагарина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ул.Ж.Укубаева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ул.А.Иманова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а.о.</w:t>
            </w:r>
          </w:p>
          <w:p>
            <w:pPr>
              <w:spacing w:after="20"/>
              <w:ind w:left="20"/>
              <w:jc w:val="both"/>
            </w:pPr>
            <w:r>
              <w:rPr>
                <w:rFonts w:ascii="Times New Roman"/>
                <w:b w:val="false"/>
                <w:i w:val="false"/>
                <w:color w:val="000000"/>
                <w:sz w:val="20"/>
              </w:rPr>
              <w:t>
а. Степное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ул.Сарке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ул.Жастар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ул.А.Жубанова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ул.Д.Конаева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ул.М.Маметовой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ул.А.Молдагуловой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ул.Ш.Уалиханова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ул.Е.Ракчеева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ул.Тауелсиздик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ул.М.Оспанова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ул.Бауыржана Момышулы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ул.Орталык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ул.Шахтерлар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ул.Достык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Кайракты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ул.Жараспаева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ул.Абилкайыр хана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ул.жастар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Первомайское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ул.Казахстанская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Косистекский а.о.</w:t>
            </w:r>
          </w:p>
          <w:p>
            <w:pPr>
              <w:spacing w:after="20"/>
              <w:ind w:left="20"/>
              <w:jc w:val="both"/>
            </w:pPr>
            <w:r>
              <w:rPr>
                <w:rFonts w:ascii="Times New Roman"/>
                <w:b w:val="false"/>
                <w:i w:val="false"/>
                <w:color w:val="000000"/>
                <w:sz w:val="20"/>
              </w:rPr>
              <w:t>
а. Косистек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ул.Вавилова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ул.Конаева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ул.Ш.Балниязова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ул.А.Молдагуловой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ул.Д.Шампиева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ул.Сабыра Ракимова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ул.Астана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ул.М.Маметова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ул.Ауезова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ул.Сатпаева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ул.Жубанова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ул.Бейбитшилик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ул.Ж.Жабаева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Сарыбулак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ул.Абилкайыр хана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Кобдинский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Акрабский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Имангали Билтабанова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Им.И.Курманова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Жиренкопинский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Терисакканский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Мартукский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Мартукский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Казан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Кумсай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Байтурасайский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Танирберген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Аккудукский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Курмансайский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Каратогайский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Карашайский а.о.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Мугалжарский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Сагашили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Тепсен-Карабулак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Басшили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рзд.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Изимбет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Колденен Темир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Котибар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Жанатурмыс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Басшили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Кумжарган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Шенгельши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Жагабулак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Мугалжар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Кумсай (Эмба)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Уилский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Косембай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Кумжарган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Хромтауский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Жарбутак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Катынадыр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Богетсай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Шиликтисай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Онгар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Кудуксай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Ойсылкара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Тасоткель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Шалкарский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Шалкар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Бегимбет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Есет 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Котыртас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Корганжар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Имени Актан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Биршогырский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Биршогыр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Алгабас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Бозой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Канбакты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Коянкулак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Котибарулы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Алакозы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Байкадам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Жанаконысский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Аккайтым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Копасор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Кауылжырский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Кишикумский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Акеспе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Карашокат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Сардулек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Шагыр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Шиликти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Шокысу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Монкебиский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Монке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Жылан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Кендала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Копатай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Копмола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Тогыз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Тосбулак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Ушкурай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Жылтыр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Талдыкум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Шетиргизский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Тумалыколь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 Алматинской области</w:t>
            </w:r>
          </w:p>
          <w:p>
            <w:pPr>
              <w:spacing w:after="20"/>
              <w:ind w:left="20"/>
              <w:jc w:val="both"/>
            </w:pPr>
            <w:r>
              <w:rPr>
                <w:rFonts w:ascii="Times New Roman"/>
                <w:b w:val="false"/>
                <w:i w:val="false"/>
                <w:color w:val="000000"/>
                <w:sz w:val="20"/>
              </w:rPr>
              <w:t>
5.1. Аксуйский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Қазахстан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Казсельхозтехника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Көкжайдақ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Арасан-Капал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Барлыбек Сырттанов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Егинсу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Кұмтөбе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Есеболатов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Қызылқайың</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Жансүгіров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Алтынарық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Кенғарын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Каршілік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Сағабүйен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Сағакүрес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Көшкентал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Ақтоған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а.Қопалы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Ақөзек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Жасқазақ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Алажиде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Баласаз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Алаколский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Майлышат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Арқарлы а.о.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Сайқан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п/о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Жаланашкөл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Көктума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Екпенді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Қарлығыаш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Жағатал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Жанама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Төнкеріс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Қамысқала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Қамысқала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Қызылащы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Жұмақан Балапанов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Жүнжүрек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Бибақан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Теркті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Тоқжайлау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Тоқжайлау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МТФ -3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Айпара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Ырғайты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Көктұма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Балхашский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Баканас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Бақбақты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Бала-топар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Желтуранга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Енбекшиказахский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Атту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поляна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Казатком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Водник-1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Лотос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Радуга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Радуга-60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Ризамат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Тайфи – 2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Тайфи-запад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Авиаремонтник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Ковровщица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Птицевод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Рубин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Семиречье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Труженик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Тенкара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Тункурус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Прометей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Бидай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Алмагуль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7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АЗТМ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Дружба-1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Дюбек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Жетысу-Дружба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Звездочка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Иссык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Иссык-2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Кировец-37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Иссык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 1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Орешек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Подснежник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Ромашка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Тасгуль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Таугуль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 жолы-Жетысу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Чубар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Чубар – 2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Шинник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Маловодное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Есик қаласы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Жанашар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Базаркелді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АлИИТ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Жанашар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Изыскатель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Куат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KAZGOR –бакша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Темерлан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Темирлан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ОДУ КЗ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 ауылы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Қырбалтабай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Аменгельді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Саймасай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Дормаш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Кұлжа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Таутурген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Ремонтник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Қайназар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Автобаза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Алмагуль-2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Адам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10/2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Волковгеология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Восход-Электробытприбор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Вторчермет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Есик-Береке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Звездочка 63043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Иссык-2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Иссык АДК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Ковровец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Кыпшак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Любитель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Проектстальконструкция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Садовод-Мониторг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Селевик-1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Трудовик-Подснежник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Надежда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Таугуль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Ветерок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Молочник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Победа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Текстильщик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Шелекское отделение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Қызылшарық (Таусүгір-2 отделение)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Асысаға (Таусүгір отделение)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Жаңашаруа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Сарытау Таусүгір-2 №2 отделение)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Таусугір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Бургансу отделение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Киикбай отделение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Жунісбай Қайыпов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Қаражота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Бабатоған отделение, Актұма отделение, Атбаз отделение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Тауқаратұрық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Қазтай Ұлтарақов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Байсейіт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Хусайн Бижанов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Тескенсу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Ескелдинский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Ақтұма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Ақешкі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Алдабергенов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Сара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уч.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Бақтыбай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Бөктерлі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Ешкіөлмес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Жаңалық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Жендік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Көкжазық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Матай Байысов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Өрқұсақ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Шымыр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Жамбылский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Аксенгір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Балгабек Қыдырбекұлы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Бесмойнак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Дегерес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Жанакурлыс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Жиренайғыр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бек бекеты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Кайназар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Қаншенгел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Қараарша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Қарақыстақ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Қоғамшыл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Көкбастау,уроч.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Көккайнап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Мынбаев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Матыбұлак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Саурық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Сұнқар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Сұраншы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Танталы 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Турарские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Үмбеталы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Үнгиртас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Шилибастау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Шолаккаргалы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 Алматы-Бишкек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 Алматы-Бесмойнақ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 Ұзынағаш-Таран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 Ұзынагаш-Фабричный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Илийский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Күртіауылы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Мұхаметжан Түймебай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Жапек батыр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Айдын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Алмагуль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Алмагуль-Д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Ардагер Ветеран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Бодрость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Виктория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Жастар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Жер-Ана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Жомарт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Нур-луч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Мекенжай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Металлург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Пруды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Южный-1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Арман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Вагонник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Верхняя Теренкара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Победа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Геолог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Гудок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Дачник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Железнодорожник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Қарағай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Энергетик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Механизатор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Механизатор УМР-3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Надежда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Нижняя Теренкара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Проектировщик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Пчелка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Радуга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Жаңадәуір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Газовик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Напор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арна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Қайратстанциясы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ОАЗИС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Автомобилист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Ветеран-Заречное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Заря-Ветеранов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Снабженец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Спорт-89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Строитель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Эстрагон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Меруерт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Алматы хлеб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Шұғыла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Жетісу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Ақбұлақ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Балтакөл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 -надежда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Водник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Водник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Волна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Гранит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Достық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Ивушка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Кирпичник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Кристал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Крылья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Мелиоратор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Оптимист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Приозерное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Ягодка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Алма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 -алатау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Дорожник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Жеміс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Золотая осень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Малахит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Оптимист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Природа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Простор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Связист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Финансист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Фрунзенец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Целинная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Қосөзен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Тілендиев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Жауғашты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Междуреченск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 Ақсай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Балтагүл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Белес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Вишня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Көкжиек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Междуречье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 Мерей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Мечта Ветерана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Самал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Содружество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Сокол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Энтузиаст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Покровка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батыр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ықшам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ықшам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ықшам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Спутник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Тұлпар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Энергетик-5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Авто ГРЭС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Авто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Жигули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Энергетик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БОТК Лазурит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БОТК Манас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Тростинка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Урожай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Энергетический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Қоянқұс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Птицевод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Көктем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Черемушки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Виктория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г. Капшагай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Алтын-алма б/с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 б/с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Бөктер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Бытовик-2Н 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Заречный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востокаб/с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б/с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Капшагая б/с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 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алтын-алма б/с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Оранжерея 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Связист-1 б/с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б/с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Таскуұм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Энергетик-1 б/с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 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Карасайский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ст.71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ст.Аксенгир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Жармухамбет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Кокузек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Кольащи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Кошмамбет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Жынгылды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Куркудук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ст.Шамалган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Иргели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Каскелен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Алмалыбақ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Үшқоңыр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Караталский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Заречье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Кәлпе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Қаракұм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ДК Қаратал саяжай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Қарашеңгел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Қожбан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Күрішдаласы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Ұмтыл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Үшкөмей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Кербулакский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Ақсұнқар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 сел.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дала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Алтынемел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Архарлы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Архарлы кеніші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Байғазы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Балғалы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Жайнақ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Желдықара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Қарымсақ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Қаспан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Қойқырыққан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Қоянкөз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Күренбел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Қызылмектеп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батыр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Оңжас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Сайлы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(Коғалы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Шаған /Қапан а./о./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Шилісу Кызылжар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Шилісу /Сарыбұлақ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Коксуйский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станциясы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ПЧ-45 Қосшар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Тауарасы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 разъезді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Ақтекше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ауылындағы жеке түрғын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аүылының орталықтан жылынатын пәтерлері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ауылындағы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Мұқаншы ауылы (Жарлыөзек ауылдық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Мәулімбай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станциясы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Быжы станциясы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10 жылдығы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Нәдірізбек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50 жылдығы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Мұқаншы аулы (Мұқаншы ауылдық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Панфиловский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Ақжазық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Баскунчи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Үлкен-шыған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Головацкий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Дарбазакұм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Дихан-қайрат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Жаркент-арасан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Көктал-арасан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Коңыр-өлен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Қызылжіде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Кіші-шыған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Нағарашы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Нәдек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Пенжім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Пендім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Сарпылдақ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Бөрібай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Сұптай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Райымбекский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Акбейіт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Болексаз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тасашы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Текес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Жінішке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Көкбел-Көксай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Көкпияз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Көмірші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Күрметі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А.Нусипбеков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Қызылшекара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Мыңжылқы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Туменбай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Каркара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Шалкөде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Сарканский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Пограничник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Қараултөбе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Көкөзек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Аманбөктер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Үштөбе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Бақалы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Төлебаев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Үльгі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Шұбартүбек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г. Талдыкорган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тұрғын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пәтер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көлікжай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Бөлімше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Бөлімше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Бөлімше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ш/а тұрғын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-батыс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өндірістік 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Агропромышленник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Сарыбулақ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Үйтас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Шайқорган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камень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Талгарский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Авиатор-2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дала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Акмарал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Али-1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Али-2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Алмагуль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Акканат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Алтын дирмен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Жаналык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Жетиген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Асар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Апорт с/т (Кендала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Апорт с/т (Бесағаш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Апшо им.Гагарина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Аро-2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Арча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Аэрофлот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Банковец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Бельбулак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Бельбулак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Бельбулак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Береке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Береке с/т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Бесагаш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Бесагаш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Бетбурыс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6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сад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Гагаринец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Гастроном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Горки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Горное солнце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ветерок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Госбанк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Гулдала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Дворец пионеров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Еламан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Жалгамыс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арна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Жемис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Жетису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Заповедник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алатау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Зерномонтаж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Зефир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Золотой налив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отдыха бытовик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вирг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Казпи им.АБАЯ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Казэлектромонтаж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Кайнар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 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Картпредприятие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Квоит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Кендала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асар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асар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Киши байсерке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Кожгалантерейная фабрика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бастау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биик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дала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Котырбулак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Красные марки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Киши байсерке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Кожгалантерейная фабрика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бастау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биик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дала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Котырбулак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Красные марки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Кулджа тракт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 гайрат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ту4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Лазурный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Лебединка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сказка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Лесоустроитель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Летное поле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Маралсай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Мебельщик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 2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 3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 6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Меллиоратор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Металлист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Метеостанция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Мехкомбинат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Меховой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МТФ 1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Нерудник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 слепых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Огонек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Панфиловец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Панфилов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Педогок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 3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 4-ЗАРЯ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 5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Ак 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Алмас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Балауса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Бескайнар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Вишневый сад с/т Наука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Вишневый сад с/т Колос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Дехан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Жемис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Жигер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Зефир с/т 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Зефир с/т Электромонтажник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им.Абдыгулова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Коктал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Конаев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Курортное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Кызыл кайрат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Луч Востока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Наурыз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Племзавод Алматы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Рыскулова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Сегун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Талгар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Томоровский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Туганбай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Турар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Элерон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Приборремзавод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Проэктстальконструкция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Прямая щель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Радуга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Райавтодор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РСУ Фрунзенского района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Ручеек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Рыскулов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 востока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с/т (Бесагаш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с/т (Туздыбастау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алтын 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Санэпидем станция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Слепых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Советы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энергохимзащита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№100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№33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№52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Таксопарк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Талгар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Талдыбулак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самал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Теплица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Теренкара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Тимирязевец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Тонкерис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Айршир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Ала тау агро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Байсерко агро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Канагат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Котырбулак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Несип 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Нур сар агро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Туздыбастау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Тузусай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Улытау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Универсам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гражданской авиации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Устаздар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Фемида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Шымбулак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Шымбулак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Шымбулак денсаулык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Шыбынсай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лазурный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Элерон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Энтуазиаст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Гагарин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Янь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Ясли сад №208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г. Текели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Уйгурский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Дардамты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Сұнкар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Ардолайты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Ү.Ақсу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УЛ.Ақсу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Долайты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 Деқан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Деқан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Кетпен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Кепебұлақ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Қыргызсай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Шошонай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Ташқарасу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Тиірмен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Шонжы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 Атырауской области</w:t>
            </w:r>
          </w:p>
          <w:p>
            <w:pPr>
              <w:spacing w:after="20"/>
              <w:ind w:left="20"/>
              <w:jc w:val="both"/>
            </w:pPr>
            <w:r>
              <w:rPr>
                <w:rFonts w:ascii="Times New Roman"/>
                <w:b w:val="false"/>
                <w:i w:val="false"/>
                <w:color w:val="000000"/>
                <w:sz w:val="20"/>
              </w:rPr>
              <w:t>
6.1 г. Атырау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Водоканал; дч.ул. Водоканал, ул.Грушовая; дч.ул. Водоканал, ул.Придорожный; дч.ул. Здоровье; дч.ул. Нефтянник; дч.ул. объединенный, ул.Садовая; мкр.Жеруйык, пр-д 10; мкр.Жеруйык д, пр-д 12; мкр.Жеруйык; п. Балыкши, пр. Жазыкбаева; пр. Тайманова; пр-д Жазыкбаева; район Северной пром; Район старого аэропорта; район туббольницы; район христианского кладбища; район Черной речки; а. Еркинкала, ул.Черная речка; а. Курсай, ул.Карабауская; а.Еркинкала, ул.Сары-озек; а.о. "Здоровье"; ул.18, мкр.Самал; ул.26, мкр.Жеруйыкд. 12; ул.Аэропорт; ул.Бигельдинова Талгат; ул.Вдоль авторассы Атырау-Аккистау; ул.Исатая; ул.Курмангазы; ул.Курмангазы, ул.р-н мусульманского кладбища; ул.Насихат Сугурулы; ул.район 5км Атырау-Астрахань; ул.район р.Сары Узек; ул.Сары-озек; ул.Ст.аэропорт; ул.Трасса Атырау-Уральск; ул.Черная речка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Жерұйық мөлтек ауданы, №13 көше; г.ул. Жерұйық ы/а; г. мкр.Жеруйык, ул.20; мкр Жеруйык ул.12; мкр.Авангард 3; мкр.Жеруйык; мкр.Жеруйык ул.11; мкр.Жеруйык ул.15; мкр.Жеруйык ул.16; мкр.Жеруйык ул.18; мкр.Жеруйык, ул.13; мкр.Жеруйык, ул.З. Гумарова; мкр.Жеруйык, ул.Мынбаева С; мкр.Жеруйык м/а, 15 көше; ул.Н.Имашева; мкр.Жеты казына; мкр.Нурсая, ул.1; мкр.Нурсая, ул 2; мкр.Атырау; мкр.Жеруйык, пр-д 7; мкр.Жеруйык ул.3; мкр.Жеруйык ул.8; мкр.Жеруйык ул.Кенжебая Маденова; мкр.Нурса ул.6; мкр.Нурсая, ул.3; мкр.Нурсая ул.4; мкр.Нурсая ул.5; п. Балыкши, ул.Танкибаева; п. Балыкши, ул.Полковникова; пр. Сатпаева; район Автопарка; район Автотэп; район Лесхоз; район старого аэропорта; район супермаркета "Рауан"; а. Атырау; а.Кокарна ул.6; ул.Ауэзова; ул.Аэропорт старый СУ 900; ул.Б. Каленова, мкр.Жеруйык; ул.Грибоедова; ул.Досмухамедова Халел (Московская); ул.Досмуханбетова А.; ул.Курмангазы; ул.Курмангазы, ул.19; ул.МОО-900; ул.Нәрен Имашев, мкр.Жеруйык; ул.Ожкенова А., мкр.Жеруйык; ул.Район скотного рынка "Тума"; ул.Район старого аэропорта; ул.Ст.аэропорт; ул.СУ-900; ул.СУ-900, мкр.Жеруйык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мкр.Авангард 2; мкр.Авангард 3; мкр.Авангард 4; мкр.Атырау; мкр.Лесхоз; мкр.Лесхоз, ул.6; мкр.Лесхоз ул.19; мкр.Лесхоз, ул.1; мкр.Лесхоз, ул.3; мкр.Лесхоз, ул.4; мкр.Лесхоз, ул.5; мкр.Лесхоз, ул.8; мкр.Лесхоз, ул.9; мкр.Лесхоз, ул.10; мкр.Лесхоз-2; мкр.Оркен; мкр.Оркен ул.43; мкр.Оркен, ул.37; мкр.Оркен, ул.вдоль трассы Еркинкала-Атырау; мкр.Саркамыс, пр. Мектеп; мкр.Саркамыс, ул.Тахауи Ахтанова; мкр.Сарыкамыс; мкр.Сарыкамыс ул.Габдуллина; мкр.Сарыкамыс ул.Адь-фараби; мкр.Сарыкамыс ул.Казтуган; мкр.Сарыкамыс, пр. Мектеп; мкр.Сарыкамыс, пр. Сакшылар;мкр.Сарыкамыс, пр-д. Жиембет;мкр.Сарыкамыс, ул.1;мкр.Сарыкамыс, ул.3; мкр.Сарыкамыс, ул.Аз-Тауке;мкр.Сарыкамыс, ул.Ахтанова;мкр.Сарыкамыс, ул.Бала ораз;мкр.Сарыкамыс, ул.Букеева;мкр.Сарыкамыс, ул.Гулдер; мкр.Сарыкамыс, ул.Даулеткерей;мкр.Сарыкамыс, ул.Доспанбет жырау; мкр.Сарыкамыс, ул.Жарык; мкр.Сарыкамыс, ул.Жастар; мкр.Сарыкамыс, ул.Жиембет;мкр.Сарыкамыс, ул.И. Байзакова; мкр.Сарыкамыс, ул.Казтуган;мкр.Сарыкамыс, ул.Казыбек-би;мкр.Сарыкамыс, ул.Касым хана; мкр.Сарыкамыс, ул.Букен би; мкр.Сарыкамыс, ул.Конаева; мкр.Сарыкамыс, ул.Кубаша Мендеубаева; мкр.Сарыкамыс, ул.Кудайбергенова Ш.; мкр.Сарыкамыс-2; мкр.Атырау ул.31;мкр.Лесхоз; мкр.Лесхоз, жилой комплекс "Гаухартас"; мкр.Мирас ул.Мунайтпасулы; мкр.Самал; п. Жумыскер, ул.Каспий; п. Жумыскер-2; район Автобусный парк; район Лесхоз-2; район Самал-2; район Сарыкамыс-2; ул.Автобусный парк р-н; ул.Кирова; ул.Курмангазы; ул.Лесная; ул.Лесхозная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АНУ-1;дч.ул. ОСО АНУ; дч.ул. ОСО АНУ, ул.Сомовий; дч.ул. ОСО АНУ, ул.Садоводческий;мкр.Атырау;мкр.Атырау-2, ул.2;мкр.Атырау-2, ул.3;мкр.Атырау ул.3; мкр.Атырау-2;а.о.бщество "АНУ-2";Трасса Атырау-Уральск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"Садовод";мкр.Атырау; мкр.Атырау ул.55; мкр.Атырау ул.57;мкр.Атырау, ул.Есембаева; мкр.Атырау, пр-д 5; мкр.Атырау, пр-д Тракторный; мкр.Атырау, ул.19;мкр.Атырау, ул.2; мкр.Атырау, ул.21;мкр.Атырау, ул.32; мкр.Атырау, ул.38;мкр.Атырау, ул.5;мкр.Атырау, ул.Есембаева К;мкр.Атырау, ул.1;мкр.Атырау-2; мкр.Атырау, ул.10; мкр.Атырау, ул.15;мкр.Атырау, ул.41;мкр.Атырау, ул.42;мкр.Атырау, ул.48;мкр.Атырау, ул.52;мкр.Атырау, ул.8; мкр.Мирас; ул.Бейбитшилик; мкр.Сарыкамыс, ул.Кунаева; п. Геолог; пр-д Блялова Тарен; пр-д Кирпичный; пр-д Мечникова; пр-д Тракторный; район конечной ост.Зеленстрой; а. Курсай, Досмухамедова Х. (Курсай);ул.26-партсъезд; ул.Автодром; ул.Атырау; ул.УЛ.Рысмагамбетова; ул.Кирпичная; ул.Кирпичный цех; ул.Мечникова; ул.Молдагуловой А.; ул.Нысанбаева Б; ул.Район мостоотряда; ул.Рысмагамбетова; ул.Станционная; ул.Тракторная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мкр.Атырау; п. Жумыскер, ул.Амантурлина; п. Жумыскер, ул.Бекмаганбетова; п. Жумыскер, ул.Денгизская; пр. Исатая; пр-д Блялова Тажен; пр-д Блялова Тарен; пр-д Керченский; пр-д Красноармейский; пр-д Мечникова; пр-д Мечникова;пр-д Нажмиденова; пр-д Проточный; пр-д Пушкина; пр-д Тракторный; пр-д Узкий; пр-д. Запорожский; район Противочумной станции; а. Атырау, ул.Билялова; ул.Алтынсарина; ул.Билялова; ул.Блялова; ул.Гоголя; ул.Заболотная; ул.Коммунарная; ул.Макатаева М.; ул.Мечникова; ул.Молдагуловой А.; ул.Нажмеденова Ж.; ул.Нысанбаева Б; ул.Пушкина; ул.Северная; ул.Станционная;ул.Тракторная; ул.Гоголя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Мостовой аул; п. Жумыскер, ул.Луговая;пр. Тайманова; пр-д Баутина;пр-д Курский; пр-д Московский; пр-д Наубетова; пр-д Тайманова; пр-д Товарищеский; ул Алиева- Курмангазы; ул.Афанасьева;ул.Бигельдинова Талгат; ул.Досмухамедова; ул.Досмухамедова Халел (Московская); ул.Досымова (Червякова);ул.ДСУ-29;ул.Исатаева;ул.Курмангалиева; ул.Курмангалиева;ул.Курмангалиева;ул.Московская;ул.Наубетова; ул.Товарищеская;ул.Уральская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Нефтянник;пр. Тайманова; пр-д Байтурсынова; пр-д Баутина; пр-д Керченский; пр-д Наубетова; пр-д Некрасова; пр-д Товарищеский; ул.Айтеке-би; ул.Афанасьева; ул.Байтурсынова; ул.Балгимбаева; ул.Демьяна Бедного; ул.Исенова М.; ул.Колхозный рынок; ул.Курмангалиева; ул.Куспан-Муллы; ул.Макатаева М.; ул.Мечникова; ул.Молдагуловой А.; ул.Нажмеденова Ж.; ул.Наубетова; ул.Нысанбаева Б; ул.Пушкина; ул.Сарсенбаева А.; ул.Товарищеская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Балыкши ул.Байжигитова;пр-д Алиева;пр-д Московский;пр-д Тайманова; пр-д Товарищеский; а. Атырау, ул.Ищанова; а. Атырау, ул.Кошалиева; ул.Сарсембаева;ул.Айтеке-би; ул.Алиева;ул.Афанасьева;ул.Байтурсынова; ул.Балгимбаева;ул.Досмухамедова;ул.Досмухамедова Халел (Московская); ул.Досмуханбетова А.;ул.Досымова (Червякова);ул.Исенова М.;ул.Казырет Мырзагали;ул.Карла Маркса;ул.Курмангалиева;ул.Молдагуловой А.;ул.Морозова П;ул.Нажмеденова Ж.;ул.Нысанбаева Б;ул.Пушкина;ул.Сарсенбаева А.;ул.Тайманова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пр.Тайманова; пр-д Курский; пр-д Московский;пр-д Нурпеисовой Д.;пр-д Ойтальский;пр-д Тайманова;пр-д Талдыкурганский;пр-д Тамбовский;пр-д Темиртауский;пр-д Тихий;пр-д Тобольский;пр-д Товарищеский;ул.Алиева;ул.Алтынсарина;ул.Афанасьева;ул.Ашхабадская;ул.Аэропорт;ул.Бигельдинова Талгат;ул.Досмухамедова;ул.Досмухамедова;ул.Досмухамедова Халел (Московская);ул.Досымова (Червякова);ул.Жарбосынова;ул.Исатаева;ул.Казырет Мырзагали;ул.Карла Маркса;ул.Курмангазы;ул.Морозова П;ул.Нурпеисова Д.;ул.Полевая;ул.Попова;ул.Район старого аэропорта;ул.Темиртауская;ул.Товарищеская;ул.Токатова М.;ул.Худина 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АЗС Шеврон район;пр. Сатпаева;пр-д Авиаторов;пр-д Автобаза;пр-д Автомобилистов;пр-д Арзамазский;пр-д Ачисайский;пр-д Бигельдинова;пр-д Досмухамедова;пр-д Мелиоративный;пр-д Нурпеисовой Д.;пр-д Ойтальский;пр-д Связной;пр-д Тайманова;пр-д Тобольский;пр-д Худина;пр-д. Бигельдинова;пр-д.Тобольский;ул.Бигельдинова Талгат;ул.Гагарина;ул.Досмухамбетулы;ул.Досмухамедова;ул.Досмухамедова Халел (Московская);ул.Досмухамедова-Тулебаева;ул.Ерниязова;ул.Жарбосынова;ул.Комсомольская;ул.Кондитерская;ул.Кулманова;ул.Курмангазы;ул.Мелиоративная;ул.Новоселова;ул.Совдепа;ул.Талдыкурганская;ул.Тобольская;ул.Токатова М.;ул.Тулебаева;ул.Худина 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мкр.Сары-Арка;пер.Молдагуловой;пер.Советский;пр. ИСАТАЯ;пр. Сатпаева;пр. Сатпаева;пр. Тайманова;пр-д Автомобилистов;пр-д Гагарина, д 4;пр-д Исатаева Отепкали;пр-д Московский;пр-д Тайманова;пр-д Товарищеский;пр-д Фетисова;пр-д. Западный;ул.Байтурсынова;ул.Гагарина;ул.Досмухамедова Халел (Московская);ул.Ерниязова;ул.Ерниязова;ул.Жангельдина;ул.Жансугурова;ул.Жарбосынова;ул.Жарбосынова Б.; ул.Исатаева; ул.Исатая;ул.Кулманова;ул.Лебедева;ул.Молдагуловой А.; ул.Пушкина; ул.Товарищеская; ул.Токатова М.;ул.Тулебаева;ул.Фурманова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мкр.Сары-Арка;пер. Советский;пл. Абая;пр. Сатпаева;пр-д Товарищеский;пр-д Фетисова;пр-д. Студенческий;ул.Айтеке-би;ул.Афанасьева;ул.Байтурсынова;ул.Балгимбаева;ул.Гагарина; ул.Джарбусинова; ул.Досмухамедова Халел (Московская); ул.Жангельдина;ул.Жансугурова;ул.Жарбосынова;ул.Исенова М.;ул.Казырет Мырзагали; ул.Крупская; ул.Кулманова;ул.Кулманова; ул.Лебедева; ул.Молдагуловой А.;ул.Монкеулы;ул.Мунке улы (Кудряшова); ул.Нажмеденова Ж.; ул.Пушкина; ул.Сарсенбаева А.; ул.Флотская;ул.Фурманова; ул.Шевченко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мкр.Авангард 4; мкр.Каспий, ул.Ерниязова;мкр.Каспий;пл. Абая;пр. Сатпаева; пр. Студенческий;пр-д Сейфуллина;ул.Айтеке-би;ул.Байтурсынова; ул.Даулеткерей;ул.Ерниязова; ул.Крупская;ул.Нажмеденова Ж.;ул.Петровского;ул.Привокзальный 5 мкр.;ул.Пушкина; ул.Сатпаева; ул.Северная; ул.Сейфуллина; ул.Сейфуллина; ул.Типографский район; ул.Энергетиков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мкр.Авангард 2;мкр.Авангард 3;мкр.Авангард 4;мкр.Каспий;мкр.Медик;мкр.Сары-Арка;пр. Сатпаева; пр. Сатпаева; ул.Владимирского;ул.Гумарова;ул.Карымсакова;ул.Кирпичный цех;ул.Курмангазы; ул.Сейфуллина; ул.Старый авангард;ул.Тулебаева; ул.Энергетиков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 район телецентра;мкр.Авангард 2;мкр.Авангард 3; мкр.Авангард 4; мкр.Ак шагала, ул.5;мкр.Медик;мкр.Ақ-шағала;пр-д Прибойная; пр-д Прибойный второй; район КОС;район Парк отдыха; Район парка Победы; Район телецентра;район УППКОС;а.Рембаза ул.Нысанбаева;ул.Владимирского;ул.Гословского; ул.Гумарова; ул.Гумарова; ул.Карелина; ул.КОС район;ул.Курмангазы; ул.Нысанбаева Ажигали; ул.Нысанбаева Б; ул.Петровского; ул.Прибойная;ул.Ст.Авангард; ул.Ст.аэропорт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Нефтянник;мкр.Ардагер 3; мкр.Ардагер 6;мкр.Мунайшы;мкр.Нефтяник; мкр.Ардагер пр-д 2;пр-д Верхний; пр-д Вокзальный; пр-д. Верхний; район Водозаборного; район ДОСААФ;район садоводческого общества "Ардагер"; А.о. "Объединенный";.Амандосова; ул.Ардагер; ул.Баймуханова;ул.Баймуханова; ул.Баймуханова; ул.Бакшалы; ул.Бергалиева; ул.Карагандинская; ул.Кустанайская; ул.Огородная; ул.Центральная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Мунайшы; мкр.Береке; мкр. Контейнерный; мкр.Контейнерный, ул.2; мкр.Береке ул.12; мкр.Береке ул.14; п. Геолог; п. Геолог ул.Без названия; пр-д Вокзальный; пр-д Механизированная дистанция; а. Береке; ул.Баймуханова; ул.Бергалиева;ул.Бергалиева; ул.Бигалиева;ул.Механизированная;ул.МЧ-4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Верхне-Садовый;пер. Садовый;пр. Махамбета Утемисова;пр-д Верхний;пр-д Джамбула; пр-д Энгельса;а. Еркинкала;а. Еркинкала, ул.Тусупкалиева; а. Ракуша;а. Ракуша, ул.Жаксыбаева; а. Ракуша, ул.Нугманова; а. Ракуша,ул.Бокашева; ул.Абдрахманова г.; ул.Баймуханова; ул.Белинского; ул.Бергалиева; ул.Верхняя-Садовая;ул.Горького М.; ул.Грибоедова;ул.Джамбула; ул.Карагандинская; ул.Кольцова; ул.Мамекулы; ул.Маяковского; ул.Новосельская; ул.Огородная; ул.Пушкина; ул.Садовая; ул.Семипалатинская; ул.Сланова; ул.Энгельса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мкр.Алмагуль;пр. Махамбета Утемисова;пр-д Второй;пр-д Грибоедова;пр-д Кирпичный;пр-д Кольцова;пр-д Майлина;пр-д Первый;пр-д Пятый;пр-д Четвертый;пр-д. Третий;ул.Абдрахманова (Маяковского);ул.Абдрахманова г.;ул.Амандосова;ул.Аманшина;ул.Аманшина Б.;ул.Баймуханова;ул.Балхашская;ул.Бергалиева;ул.Горького М.;ул.Грибоедова;ул.Доссорская;ул.Еркинова Ш.;ул.Карагандинская;ул.кафе Космос р/н; ул.Кирова; ул.Кольцова; ул.Крымская; ул.Кустанайская; ул.Махамбета; ул.Маяковского; ул.Маяковского;ул.Панфилова; ул.Полынина;ул.Производственная;ул.Сатыбалдиева; ул.Сейфуллина; ул.Семипалатинская; ул.Транспортная; ул.Улькенкульская; ул.Усть-Каменогорская;ул.Фрунзе;ул.Шолохова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мкр.Алмагуль;мкр.Привокзальный 3; мкр.Привокзальный 3А; мкр. Привокзальный 5; пр. Сатпаева;пр-д Алатау; пр-д Балхашский;пр-д Зайсанский;пр-д Кирпичный; пр-д Чарский;пр-д. Бергалиева;пр-д. Зырьянова;ул.Абдрахманова г.;ул.Алатауская;ул.Амандосова;ул.Баймуханова; ул.Балхашская; ул.Бергалиева;ул.Грибоедова; ул.Еркинова Ш.; ул.Зайсанская; ул.Кустанайская; ул.Маяковского; ул.Сатыбалдиева; ул.Усть-Каменогорская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Доссорский; пр-др. Уильская;район локомотивного депо;район Мясокомбина ул.1; район Мясокомбината;район Мясокомбината, ул.5;район подхоза; район СМП-163;Район торгового центра Дина;ул.8;ул.Баймуханова; ул.Вильямса; ул.Виноградарства;ул.Датова А.;ул.Доссорская; ул.Железнодорожная; ул.Зелинского; ул.Индерская;ул.Каженбаев Сырым;ул.Коттеджная; ул.Лицевая;ул.Лысенко; ул.Подхозная; ул.Полевая; ул.Поливная; ул.Поселковая;ул.Сагизская; ул.Сатыбалдиева;ул.СМП-136; ул.СМП-163; ул.СМП-163 кат.;ул.СМП-163,Подхозная; ул.Станция Атырау-2;ул.Таушинская; ул.Темирязева; ул.Типографская; ул.Уильская; ул.Челкарская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Махамбета Утемисова;пр-д Вагонный;пр-д Доссорский;пр-д Майлина;пр-д Пятый;пр-д Чехова;пр-д Шестой;пр-д. Иртышский;район Пивзавод;ул.Амандосова;ул.Аманшина Б.;ул.Блочная;ул.Вагонная;ул.Доссорская;ул.Железнодорожная;ул.Каженбаев Сырым;ул.Карагандинская;ул.Кирова;ул.Крымская;ул.Кустанайская;ул.Майлина Б.;ул.Павлодарская;ул.Панфилова;ул.Сагизская;ул.Сатыбалдиева;ул.Семипалатинская;ул.Сланова;ул.Таушинская;ул.Темирханова;ул.Типографическая;ул.Типографская;ул.Челкарская;ул.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Колхозный;пл. Кирова;пр. Махамбета Утемисова;пр-д Железнодорожный;пр-д Майлина;пр-д Тупиковый;пр-д Шестой;ул.Абдрахманова г.; ул.Горького М.;ул.Джамбула; ул.Доссорская;ул.Жамбыл;ул.Железнодорожная;ул.Каженбаев Сырым;ул.Майлина Б.;ул.Мамекулы; ул.Маяковского; ул.Новосельская;ул.Пионерская; ул. Сагизская; ул.Сатыбалдиева; ул.Сланова;ул.Темирханова;ул.Типографическая;ул.Типографская;ул.Фрунзе;ул.Челкарская;ул.Шолохова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Центральный;пр. Азаттык;пр. Махамбета Утемисова;пр. Махамбета Утемисова;пр-д Заводской;район УМР;ул.Абая;ул.Валиханова;ул.Доссорская;ул.Железнодорожная;ул.Каженбаев Сырым;ул.Канцева г.;ул.Карагандинская;ул.Момышулы Б.;ул.Монкеулы;ул.Пионерская;ул.Смагулова;ул.Темирханова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пр-д Алгабаский;пр-д Восточный;пр-д Доссорский;пр-д Заводской;пр-д Камышинский;пр-д Канцева;пр-д Кушумский;пр-д Макатский;пр-д Новобогатинская;пр-д Сарайчинский;пр-д. Мангышлакский;пр-д. Сорочинский; ул.Алгабасская;ул.Бактыгереева свердлова; ул.Валиханова;ул.Восточная;ул.Датова А.;ул.Доссорская;ул.Канцева г.;ул.Карагандинская;ул.Куйбышева; ул.Мамедова проезд;ул.Маметова М.;ул.Мангышлакская;ул.Новобогатинская; ул.Редутский проезд;ул.Свердлова;ул.Улькенкульская;ул.Чайковского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Заводской;пр-д Баксайский;пр-д Датова А.;пр-д Доссорский;пр-д Заводской;пр-д Камышинский;пр-д Кушумский;пр-д Ленинградская;пр-д Макатский;пр-д Паровозников;пр-д Поселковый;пр-д. Редутский;ул.Бактыгереева свердлова; ул.Бауманцева; ул.Валиханова;ул.Грибоедлва;ул.Датова А.;ул.Доссорская;ул.Канцева г.;ул.Мамедова проезд;ул.Паровозников;ул.Поселковая;ул.Пригородная; ул.Редутская;ул.СМП-136;ул.Улькенкульская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ул.Абая;ул.Датова А.;ул.Дружба;ул.Канцева г.; ул.МЖК;ул.Момышулы Б.; ул.Центральная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мкр.1;пр. Махамбета Утемисова;пр. Махамбета Утемисова;район Драмтеатр;ул.Абая;ул.Абая;ул.Датова А.;ул.Дружба;ул.Кошевого;ул.Район клуба железнодорожников;ул.Фролова; ул.Чайковского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мкр.Строитель;пр. Азаттык;пр. Махамбета Утемисова;пр. Махамбета Утемисова;пр-д Новая;пр-д. Яблочный;ул.5 квартал;ул.Абая;ул.Алипова;ул.Алипова г.; ул.Амангельды; ул.Атамбаева;ул.Ауэзова;ул.Гурьевская; ул.Гурьевская;ул.Досмухамбетова Ж. (Тельмана);ул.Каспийская;ул.Корпусная;ул.Лазо;ул.Лазо;ул.Молдагалиева Ж;ул.Набережная;ул.Новая;ул.Приуральная;ул.район кинотеатр "Жастар";ул.район областного музея;ул.Смагулова;ул.Уральская;ул.Хакимов Галымжан;ул.Хакимова;ул.Яблочный;ул.Яблочный 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мкр.Лесхоз; пр. Азаттык; пр-д Водозаборный;пр-д Свободный;район Жилгородок;ул.8 марта; ул.Ауэзова;ул.Ауэзова; ул.Бимаганова;ул.Ватутина; ул.Волгоградская;ул.Дулатова Миржакып;ул.Заполярная; ул.Зеленая;ул.Красных партизан; ул.Кульсаринская;ул.Мамедова проезд;ул.Мамекулы;ул.Маметова М.;ул.Молдагалиева Ж; ул.Муканова;ул.Муканова;ул.Одесская;ул.Ондасынова Н.;ул.Парковый;ул.Севастопольская;ул.Смагулова;ул.Суворова;ул.Черняковская;ул.Черняховского;ул.Шамина;ул.Шарипова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Азаттык; пр. Ауэзова; пр-д Пархоменко; пр-д Песчаный; район Профтехшкола;район УМС;ул.8 марта;ул.Алтайская;ул.Атамбаева;ул.Ауэзова;ул.Бимаганова;ул.Дулатова Миржакып;ул.Карымсакова;ул.Красных партизан;ул.Кульсаринская;ул.М.Маметова;ул.Мамедова проезд;ул.Маметова М.;ул.Можайская;ул.Молдагалиева Ж;ул.Муканова;ул.Одесская;ул.Островского, городок; ул.Первомайская;ул.Смагулова;ул.Стаханова;ул.Стахановцев;ул.ФЗО;ул.Халелова М.;ул.Шарипова;ул.Шарипова;ул.Шорекова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Азаттык; пр. Махамбета Утемисова; район Восток; ул.в районе Востока; ул.Датова А.; ул.Лазо; ул.Махамбета Утемисова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пр-д Бухтарминская; пр-д Вольный; пр-д Грузовой; пр-д Дорожный; пр-д Дорожный; пр-д Казахстанский; пр-д Осенний; пр-д Пастбищный; пр-д Путейцев; пр-д Терен-Узекский; пр-д Чаганская; пр-д Шаганский; пр-д Шубаркудукская; пр-д Южный; район УМР; район Таксопарк; ул.Астраханская;ул.Атамбаева;ул.Бухтарминская; ул.Грузовая; ул.Датова А.; ул.Дулатова Миржакып; ул.Илекская; ул.Казахстанская; ул.Кокчетавская; ул.Кызылординская; ул.Менделеева; ул.Молодежная; ул.Октябрьская; ул.Орская; ул.Осенний; ул.Пастбищная; ул.Речная; ул.Селикатная; ул.Сырдаринская; ул.Украинская;ул.Шаганская; ул.Шубаркудукская; ул.Ярославская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ул.Атамбаева;ул.Ауэзова;ул.Говорова;ул.УМР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городок ул.Тверскаяд;мкр.Толкын;пр. Азаттык;пр-д Карагачный;пр-д Односторонний;пр-д Первомайский;пр-д Песчаный;ул.Аманжолова УЛ.;ул.Амурская;ул.Андижанская;ул.Бакинская;ул.Бимаганова;ул.Бисекенова;ул.Грозненская;ул.Дулатова Миржакып;ул.Искинская;ул.Каратонская;ул.Косчагильская;ул.Красноводская;ул.Маметова М.;ул.Мунайлинская;ул.Нефтепереработчиков;ул.Нефтяников;ул.Первомайская;ул.Песчаная;ул.Район торговой базы;ул.Тверская;ул.Халелова;ул.Халелова М.;ул.Шорекова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Азаттык; пр-д Весенний;пр-д Дальний; пр-д Односторонний;ул.Алтайская;ул.Ауэзова;ул.Левая Нижняя Перетаска;ул.Халелова 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пр-д Дальний;пр-д Хабаровский;район АО"АНПЗ";район СХТ;а.Мирный ул.Береке;ул.Амандосова;ул.Ауэзова;ул.Ашхабадская;ул.Береке;ул.Гайдара;ул.Гайдара;ул.Говорова;ул.Досмухамбетулы;ул.Левая Нижняя Перетаска;ул.Левая Перетаска;ул.Район сельхозтехникума;ул.Ташкентская;ул.Хабаровская;ул.Халелова 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Нефтянник;п. Балыкши, ул.Досмухамбетулы;п. Балыкши, ул.Левая Нижняя Перетаска; пр-д Хабаровский;а. Таскала, ул.Ардагер;а. Таскала,ул.Досмуханбетова А.;ул.Без названия;ул.Говорова; ул.Левая Нижняя Перетаска; ул.Левая Перетаска; ул.Перетаска Л.Н.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пр-д Чаганская;пр-д Шаганский;район Химпоселоул.;а. Акжар, ул.Достык;а. Дамба, ул.Махмуда; ул.Бухтарминская; ул.Датова А.;ул.Казахстанская; ул.Левая Нижняя Перетаска; ул.район Элеватора; ул.Шаганская;ул.Элеваторная;ул.Ярославская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Мирасул.Мунайшы;с Акжар, ул Мунайшы;а. Акжар ул.Достык;а. Акжар ул.Курмангазы;а. Акжар,;а. Акжар, ул.Акжаикская;а. Акжар, ул.Акжайык;а. Акжар, ул.Атырау;а. Акжар, ул.Без названия;а. Акжар, ул.Бейбитшилик;а. Акжар, ул.Датова А.;а. Акжар, ул.Достык;а. Акжар, ул.Жастар;а. Акжар, ул.Курмангазы;а. Акжар, ул.Маташева;а. Акжар, ул.Мира;а. Акжар, ул.Момышулы Б.;а. Акжар, ул.Мунайшы;а. Акжар, ул.Нефтяников;а. Акжар, ул.Нуржанова;а. Акжар, ул.Уалиева;а. Акжар, ул.Хисметова;а. Акжар, ул.Бейбитшилик;а. Акжар, ул.Датова;а. Акжар, ул.Достык;а. Акжар, ул.Курмангазы;а. Акжар,ул.Хисметова;а. Аксай;а. Аксай, 2 мкр.;а. Аксай, Атырау мкр.;а. Аксай, ул.Акбалыксай;а. Аксай, ул.Акжаикская;а. Аксай, ул.Акжайык;а. Аксай, ул.Без названия;а. Аксай, ул.Достык;а. Аксай, ул.Жибек-жолы;а. Аксай, ул.Казахстан;а. Аксай, ул.Казахстанская;а. Аксай, ул.Мунайшы;а. Аксай, ул.Тайманова;а. Атырау, ул.Акжайык;а. Атырау, ул.Атырау;а. Новое село, ул.Кенжебаева;ул.Датова А.;ул.Достык;ул.Казахстан;ул.Поливная;ул.Тайманова;ул.Уалиева;ул.Хисметова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Акжар, ул.Мунайши;а. Аксай, ул.Атырау;ул.Станция Акжайык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Балыкши, пр. Мира;п. Балыкши, ул.Байжигитова;п. Балыкши, ул.Балыкшинская;п. Балыкши, ул.Кожакаева;п. Балыкши, ул.Кунанбаева А;п. Балыкши, ул.Кунанбаева А;п. Балыкши, ул.Рыскулбекова;п. Балыкши, ул.Хабиев Нурым (Строительная);п. Балыкшипр. Мира;п. Балыкшиул.Кожакаева;район УПК-2;ул.Кожакаева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Балыкши, пр. Губашева;п. Балыкши, пр. Мира;п. Балыкши, ул.Ашенова; п. Балыкши, ул.Байжигитова; п. Балыкши, ул.Водников; п. Балыкши, ул.Жунусова; п. Балыкши, ул.Кожакаева; п. Балыкши, ул.Кунанбаева А; п. Балыкши, ул.Строительная; п. Балыкши,пр. Мира; п. Балыкши, ул.21 Партсъезд; п. Балыкши, ул.Аманшина Б.; п. Балыкши, ул.Байжигитова; п. Балыкши, ул.Баймуханова проезд; п. Балыкши, ул.Балыкшинская; п. Балыкши, ул.Джунусова; п. Балыкши, ул.Досмухамедова Х. (Курсай); п. Балыкши,ул.Жунусова; п. Балыкши, ул.Калмуханова; п. Балыкши,ул.Кожакаева; п. Балыкши, ул.Кунанбаева А; п. Балыкши, ул.Масалимова проезд; п. Балыкши, ул.Мира проезд; п. Балыкши, ул.Момышулы Б.; п. Балыкши, ул.Пищевиков; п. Балыкши, ул.Полковникова; п. Балыкши, ул.Приуральный пр; п. Балыкши, ул.Рыскулбекова; п. Балыкши, ул.Сарбопеева; п. Балыкши, ул.Строителей; п. Балыкши, ул.Сугурулы; п. Балыкши, ул.Хабиев Нурым (Строительная); п. Балыкшиул, ул. Хабиев Нурым (Строительная); пр-д Жазыкбаева; пр-д Мира; а. Акжайык; а. Акжайык, ул.район а.о.ОАО "Эмбамунайгаз"; а. Акжайык,ул.Узеньская; а. Атырау, ул.Байжигитова; а. Курсай,ул.Еркинкалинская; а.Курсай, ул.Темирская; ул.Ашенова;ул.Бейбитшилик;ул.Джунусова; ул.Досмуханбетова А.; ул.Жазыкбаева; ул.Казалинская; ул.Кожакаева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п..Балыкши, ул.Жантайская;п. Балыкши, Акбулакский проезд;п. Балыкши, Калдаякова проезд;п. Балыкши, пр. Мира, ул.район ОАО "Атыраубалык";п. Балыкши, пр-д Наурыз;п. Балыкши, р-д Есова;п. Балыкши, ул.Акбулакская;п. Балыкши, ул.Алгинская;п. Балыкши, ул.Аральская;п. Балыкши, ул.Ашенова;п. Балыкши, ул.Балыкшинская;п. Балыкши, ул.Водников;п. Балыкши, ул.Габдолова;п. Балыкши, ул.Жазыкбаева пр;п. Балыкши, ул.Жангельдина;п. Балыкши, ул.Жантайская;п. Балыкши, ул.Кабдолова;п. Балыкши, ул.Калмуханова;п. Балыкши, ул.Нажмеденова Ж.;п. Балыкши, ул.Наурыз;п. Балыкши, ул.район лимонадного цеха;п. Балыкши, ул.Революция проезд;п. Балыкши, ул.Сарбопеева;п. Балыкши, ул.Сарбопеева проезд;п. Балыкши, ул.Строительная;п. Балыкши, ул.Танкибаева;п. Балыкши, ул.Таскудукский проезд;п. Балыкши, ул.Хабиев Нурым (Строительная);п. Балыкши,пр. Мира;п. Балыкши,ул.Нурпеисова Д.;п. Жумыскер ул.Сундеткалиева;п. Жумыскер, ул.Спутник проезд;п.Балыкши ул.Балыкшинская;пр-д Есова;пр-д Сарбопеева;пр-д Чуйский;а. Акжайык;а. Акжайык, ул.Алгинская;а. Акжайык, ул.Нуржанова; а. Акжайык, ул.Узеньская;а. Водников, ул.Без названия;а. Кокарна; ул.Акбулакская; ул.Ашенова; ул.Есова; ул.Кожакаева; ул.Курсайская; ул.Левая нижняя перетаска;ул.Нуржанова;ул.Рыбникова; ул.Таскудукская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аул.Холодильник; дч.ул. Водников; дч.ул. КСМ;дч.ул. КСМ, ул.Грушевая; дч.ул. Химик; п. Балыкши, Кокарна,ул.9;п. Балыкши, пр. Махамбета Утемисова;п. Балыкши, а. Акжайык; п. Балыкши, а. Акжайык,ул.21 Партсъезд;п. Балыкши, а. Акжайык,ул.22-Партсъезд; п. Балыкши, а. Акжайык,ул.Каспийская; п. Балыкши, а. Акжайык,ул.Утемисова; п. Балыкши, ул.Мерейли; п. Балыкши,.Кокарна ул.1;п. Балыкши,.Кокарна ул.15;п. Балыкши, ул.21 Партсъезд;п. Балыкши,ул.22-Партсъезд;п. Балыкши,ул.Акжайык; п. Балыкши,ул.Алатауская;п. Балыкши,ул.Алгинская; п. Балыкши,ул.Бекмагамбетова; п. Балыкши,ул.Еркинкалинская; п. Балыкши, ул.Жангельдина;п. Балыкши, ул.Каспийская;п. Балыкши,ул.Курилкино; п. Балыкши,ул.Масалимова; п. Балыкши,ул.Мерейли; п. Балыкши,ул.Нуржанова;п. Балыкши,ул.Памирская; п. Балыкши,ул.Портовая; п. Балыкши,ул.Рыскулбекова;п. Балыкши,ул.Узеньская;п. Бирлик,ул.Геологопоисковая; п. Жумыскер ул.Каспийская;п. Жумыскер,ул.Абишева; п. Курилкино р-н ОАО Эмбамунайгаз; п. Ширина,ул.22-Партсъезд; п. Ширина, ул.Бекмагамбетова; п. Ширина,ул.Каспийская; п. Ширина,ул.Махамбета Утемисова;а. Акжайык;а. Акжайык ул.Узеньская; а. Акжайык, ул.Махамбета Утемисова;а. Акжайык,ул.22-Партсъезд; а. Акжайык,ул.Акжайык; а. Акжайык, ул.Алгинская;а. Акжайык, ул.Без названия; а. Акжайык, ул.Бекмагамбетова; а. Акжайык, ул.Даулетьярова; а. Акжайык, ул.Жангалиева; а. Акжайык,ул.Жангельдина; а. Акжайык, ул.Каспийская;а. Акжайык,ул.Махамбета Утемисова;а. Акжайык, ул.Мерейли;а. Акжайык,ул.Нуржана; а. Акжайык, ул.Нуржанова; а. Акжайык, ул.Памирская;а. Акжайык, ул.район а.о.ОАО "Эмбамунайгаз";а. Акжайык,ул.Узен;а. Акжайык,ул.Узеньская; а. Кокарна; а. Кокарна ул.6;а. Кокарна ул.21;а. Кокарна, п. Балыкши,ул.7;а. Кокарна, пр-д 1;а. Кокарна, ул.17; а. Кокарна, ул.3;а. Кокарна,ул.1;а. Кокарна,ул.10;а. Кокарна,ул.11;а. Кокарна,ул.13;а. Кокарна,ул.2;а. Кокарна,ул.20;а. Кокарна,ул.3;а. Кокарна,ул.4;а. Кокарна,ул.5;а. Кокарна,ул.6;а. Кокарна,ул.7;а. Кокарна,ул.8;а. Кокарна,ул.9;а. Кокарна,ул.Без названия;а. Кокарна,ул.Грушовая;а. Кокарна,ул.Каспийская; а. Кокарна,ул.Мереке;а. Кокарна,ул.Набережная;а. Кокарна,ул.Придорожный;а. Кокарна,ул.Юбилейная;а. Курилкино; а. Курилкино,ул. Без названия; а. Курилкино,ул.Бекмагамбетова; а. Курилкино,ул.Каспийская;а. Курилкино,ул.Курилкино; а. Курилкино,ул.Махамбета Утемисова;а. Курилкино,ул.Мереке;а. Курилкино,ул.район а.о.ОАО "Эмбамунайгаз";а. Курсай,сс Курсай;а. Курсай,ул.26-партсъезд;а. Курсай,ул.Алатауская;а. Курсай, ул.Досмухамедова Х. (Курсай);а. Курсай,ул.Еркинкалинская;а. Курсай,ул.Карабауская;а. Курсай,ул.Курмангазы;а. Курсай,ул.Курсайская;а. Курсай,ул.Путевая;а.Акжайык, ул.Джангельдина;а.о.КСМ;ул.21 Партсъезд;ул.Алгинская; ул.Без названия; ул.Досмухамбетулы;ул.Жангельдина; ул.Каспийская;ул.Курилкино;ул.Курсайская;ул.Мерейли; ул.Нуржанова;ул.по автодороге Атырау-Пешное,р/н а.о.Химик;ул.Революция проезд;ул.Узеньская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Строитель;п. Балыкши, ул.Алатауская;п. Балыкши, пр. Мира;п. Балыкши, а. Курсай,ул.26-партсъезд;п. Балыкши, а. Курсай,ул.Алатауская;п. Балыкши, а. Курсай,ул.Темирская;п. Балыкши, ул.21 Партсъезд;п. Балыкши, ул.26-партсъезд;п. Балыкши, ул.27 Партсъезд;п. Балыкши, ул.Алтайская;п. Балыкши, ул.Арычная;п. Балыкши, ул.Водников;п. Балыкши, ул.Досмухамбетова;п. Балыкши, ул.Досмухамбетулы;п. Балыкши, ул.Досмухамедова Х. (Курсай);п. Балыкши, ул.Еркинкалинская;п. Балыкши, ул.Жумахметова;п. Балыкши, ул.Казалинская;п. Балыкши, ул.Калдаякова Ш.;п. Балыкши, ул.Карабауская;п. Балыкши, ул.Курмангазы;п. Балыкши, ул.Курсайская;п. Балыкши, ул.Момышулы Б.;п. Балыкши, ул.Нижняя Правая Перетаска;п. Балыкши, ул.район Автобазы;п. Балыкши, ул.Сарбопеева;п. Балыкши, ул.Темирская;п. Балыкши, ул.Темиртауская;п. Балыкши, ул.Темиртауский проезд;п. Балыкши,ул.Досмуханбетова А.;п. Балыкши,ул.Первомайская;п. Ширина, ул.Мерейли;п.Балыкши, ул.Курсайская;а. Акжайык;а. Водников;а. Водников, проезд № 5;а. Водников, ул.1;а. Водников, ул.Без названия;а. Водников, ул.Молодежная;а. Водников, ул.Первомайская;а. Водников, ул.Проезд №2;а. Водников, ул.район а.о.ОАО "Эмбамунайгаз";а. Кокарна;а. Курсай;а. Курсай ул.Темирская;а. Курсай, ул.26-партсъезд;а. Курсай, ул.27 Партсъезд;а. Курсай, ул.Алатауская;а. Курсай, ул.Алтайская;а. Курсай, ул.Арычная;а. Курсай, ул.Без названия;а. Курсай, ул.Досмухамбетова Ж. (Тельмана);а. Курсай, ул.Досмухамедова Х. (Курсай);а. Курсай, ул.Досмуханбетова А.;а. Курсай, ул.Еркинкалинская;а. Курсай, ул.Жумахметова;а. Курсай, ул.Казалинская;а. Курсай, ул.Карабауская;а. Курсай, ул.Курмангазы;а. Курсай, ул.Путевая;а. Курсай, ул.Путевой проезд;а. Курсай, ул.Темирская;а. Курсай, ул.Темиртауская;а. Курсай,ул.Досмухамбетулы;а. Курсай,ул.Темиртауская;а. Курсай. ул.Досмухамедова; а. Таскала, ул.Ардагер;а. Таскала, ул.Бейбитшилик;а. Таскала, ул.Досмуханбетова А.; а. Таскала, ул.Косубаева; а. Таскала, ул.Мира; а.Водников; а.Курсай, ул.27-парсъезда; а.Курсай, ул.Еркинкалинская; а.Курсай, ул.Мукашулы Кубаш; ул.26-партсъезд; ул.Алтайская; ул.Арычная; ул.Водников; ул.Грибоедова; ул.Досмухамбетулы; ул.Досмухамедова; ул.Досмухамедова Халел Московская; ул.Досмуханбетова А.; ул.Еркинкалинская; ул.Карабауская; ул.Курмангазы; ул.Курсайская; ул.Левая Нижняя Перетаска; ул.Левая Перетаска; ул.Момышулы Б.; ул.Темирская; ул.Темиртауская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мкр.Орке ул.37;мкр.Оркен;мкр.Оркен ул.33;мкр.Оркен, ул.22;мкр.Өркен, ул.23;мкр.Оркен пр-д 2;п..Жумыскер, пр. Камыскульский;п..Жумыскер, ул.Актауская;п. Балыкши, ул.Денгизская;п. Балыкши, ул.Сугурулы;п. Жумыскер;п. Жумыскер ул.Карабутакская;п. Жумыскер, п-д. Тайсоганский;п. Жумыскер, ул Жастар;п. Жумыскер, ул.Бекмагамбетова;п. Жумыскер, ул.Муталиева;п. Жумыскер, л. Трудовой проезд;п. Жумыскер, рембаза, ул.Гумарова;п. Жумыскер, рембаза, ул.Нысанбаева Б;п. Жумыскер, рембаза, ул.Школьная;п. Жумыскер, ул.22;п. Жумыскер, ул.Абилхаирова;п. Жумыскер, ул.Абишева;п. Жумыскер, ул.Аксайская;п. Жумыскер, ул.Актауская;п. Жумыскер, ул.Амантурлина;п. Жумыскер, ул.Без названия;п. Жумыскер, ул.Бекмагамбетова;п. Жумыскер, ул.Гайдара;п. Жумыскер, ул.Гарышкер;п. Жумыскер, ул.Гарышкер проезд;п. Жумыскер, ул.Гумарова;п. Жумыскер, ул.Денгизская;п. Жумыскер, ул.Жастар;п. Жумыскер, ул.Исаева;п. Жумыскер, ул.Кайыршакты;п. Жумыскер, ул.Кайыршахтинская;п. Жумыскер, ул.Камыскульская;п. Жумыскер, ул.Карачинская; п. Жумыскер, ул.Каспий;п. Жумыскер, ул.Каспий совхозная;п. Жумыскер, ул.Каспийская;п. Жумыскер, ул.Кемешилер;п. Жумыскер, ул.Кенжебаева;п. Жумыскер, ул.Кожахметова;п. Жумыскер, ул.Комарова;п. Жумыскер, ул.Комбинатская;п. Жумыскер, ул.Конарбаева;п. Жумыскер, ул.Красноярская;п. Жумыскер, ул.Красный моряк;п. Жумыскер, ул.Кустанайская;п. Жумыскер, ул.Мерген;п. Жумыскер, ул.Мереке;п. Жумыскер, ул.Мереке проезд;п. Жумыскер, ул.Меркенская;п. Жумыскер, ул.Меркенский проезд;п. Жумыскер, ул.ММС; п. Жумыскер, ул.Муканжанова;п. Жумыскер, ул.Муталиева;п. Жумыскер, ул.Муханжанова;п. Жумыскер, ул.Нысанбаева Б;п. Жумыскер, ул.Омарова;п. Жумыскер, ул.Оразбаева;п. Жумыскер, ул.Причальная;п. Жумыскер, ул.Причальный проезд;п. Жумыскер, ул.Ракушинская;п. Жумыскер, ул.Сакипова С;п. Жумыскер, ул.Сакыпов Сисен;п. Жумыскер, ул.Сланова;п. Жумыскер, ул.Совхозная;п. Жумыскер, ул.Спутник;п. Жумыскер, ул.Спутник проезд;п. Жумыскер, ул.Тайсоганский проезд;п. Жумыскер, ул.Тайсойганская;п. Жумыскер, ул.Тартугайская;п. Жумыскер, ул.Тенгизская; п. Жумыскер, ул.Тениз;п. Жумыскер, ул.Трудовая;п. Жумыскер, ул.Умарова; п. Жумыскер, ул.Школьная;п. Жумыскер, ул.Школьный (Мереке) проезд;п. Жумыскер-1,; п. Жумыскер-2;пр-д Гарышкер;пр-д Исаева;пр-д Мереке;пр-д Причальный;а. Курсай, ул.Камыскульская;а. Новое а., ул.Гайдара;а. Новое а., ул.Гарышкер; а. Новое а., ул.Гарышкер проезд;а. Новое а., ул.Гумарова;а. Новое а., ул.Камыскульская; а. Новое а., ул.Карабутакский проезд;а. Новое а., ул.Карачинская;а. Новое а., ул.Кемешилер; а. Новое а., ул.Кенжебаева;а. Новое а., ул.Кожахметова;а. Новое а., ул.Комбинатская;а. Новое а., ул.Конарбаева;а. Новое а., ул.Кустанайская;а. Новое а., ул.Мереке проезд;а. Новое а., ул.Омарова;а. Новое а., ул.Сланова; а. Новое а., ул.Спутник;а. Новое а., ул.Тайсойганская; а. Новое а., ул.Школьная;а. Ракуша, ул.Сакпарова М.;ул.Абишева;ул.Акжайык;ул.Актауская;ул.Без названия;ул.Бекмаганбетова;ул.Гайдара;ул.Гарышкер;ул.Гарышкер проезд;ул.Гумарова; ул.Денгизская;ул.Жастар; ул.Жумыскер ст.;ул.Исаева;ул.Исаева проезд; ул.Исаева проезд, ул.Мерген; ул.Камыскульская; ул.Карабутакская; ул.Кемешилер; ул.Кенжебаева; ул.Кожахметова; ул.Конарбаева;ул.Кустанайская; ул.Меркенская; ул.Нысанбаева Б;ул.Омарова; ул.Оразбаева; ул.Пристанская; ул.Сланова; ул.Спутник проезд; ул.Тайсоганский проезд; ул.Тайсойганская; ул.Тенгизская;ул.Трудовая; ул.Умарова; ул.Школьная; ул.Школьный (Мереке)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мкр.Оркен;мкр.Оркен ул.5;мкр.Оркен, ул.37;мкр.Оркен ул.43;п. Балыкши, ул.Денгизская; п. Жумыскер;п. Жумыскер, ул.Амантурлина; п. Жумыскер, пр-д Спутник;п. Жумыскер, пр-д. Тайсоганский;п. Жумыскер, Сундеталиева;п. Жумыскер, ул.Абилхайрова;п. Жумыскер, ул.Абишева; п. Жумыскер, ул.Актау;п. Жумыскер, ул.Актауская;п. Жумыскер, ул.Без названия; п. Жумыскер, ул.Бекмаганбетова;п. Жумыскер, ул.Гарышкер;п. Жумыскер, ул.Гарышкер проезд; п. Жумыскер, ул.Гумарова; п. Жумыскер, ул.Денгизская; п. Жумыскер, ул.Жастар; п. Жумыскер, ул.Кайыршахтинская;п. Жумыскер, ул.Камыскульская;п. Жумыскер, ул.Каспий;п. Жумыскер, ул.Каспийская;п. Жумыскер, ул.Кенжебаева;п. Жумыскер, ул.Кожахметова;п. Жумыскер, ул.Кустанайская;п. Жумыскер, ул.Луговая;п. Жумыскер, ул.Мерген;п. Жумыскер, ул.Мереке;п. Жумыскер, ул.Меркенская;п. Жумыскер, ул.ММС;п. Жумыскер, ул.Муканжанова;п. Жумыскер, ул.Муталиева;п. Жумыскер, ул.Муханжанова;п. Жумыскер, ул.Район ММС;п. Жумыскер, ул.Ракушинская;п. Жумыскер, ул.Ракушинский проезд;п. Жумыскер, ул.Сакипова С;п. Жумыскер, ул.Сланова;п. Жумыскер, ул.Совхозная;п. Жумыскер, ул.Тартугайская;п. Жумыскер, ул.Тенгизская;п. Жумыскер, ул.Тениз;п. Жумыскер, ул.Абишева;п. Жумыскер-1;п. Жумыскер-2;п. Жумыскер-2, ул.Без названия;п.Жумыскер ММС;п.Жумыскер ул.21;пр-д Гарышкер;пр-д Школьный Мереке;район ММС;а. Новое а., ул.Исаева проезд;а. Новое а., ул.Комбинатская;а. Новое а., ул.Спутник;а. Ракуша, ул.Жаксыбаева;а. Ракуша, ул.Сакпарова М.;ул.Абилхайрова;ул.Абишева;ул.Акжайык;ул.Актауская;ул.Без названия; ул.Бекмаганбетова; ул.Денгизская; ул.Жастар;ул.Исаева проезд; ул.Карабутакская; ул.Комарова; ул.Кустанайская; ул.Мерген; ул.Омарова; ул.Оразбаева; ул.Ракушинский проезд; ул.Сланова;ул.Спутник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Колос;дч.ул. Садов од-4;дч.ул. Садовод - 1;дч.ул. Садовод -3;мкр.Коктем, ул.1;мкр.Тендык;мкр.Тендык, ул.Асанкайгы;мкр.Тендык, ул.Без названия;мкр.Коктем, ул.11;мкр.Нурсая, ул.1;п. Акжар, ул.Акжайык;п. Балыкши, ул.Без названия;п. Бесикти;п. Бесикти, ул.Без названия;п. Бесикти, ул.Таскайран;п. Бесикти, ул.Тулпар;п. Бесикти, ул.участок Аспа;п. Геолог, ул.Строительная;п. Геологул.Без названия;п. Талгайран, ул.Без названия;п. Талгайран, ул.Бейбитшилик;п. Талгайран, ул.Центральная;п. Талгайран-2;п. Томарлы,ул.Комсомола;п. Томарлы, мкр.Московский;п. Томарлы, ул.1;п. Томарлы, ул.2;п. Томарлы, ул.3;п. Томарлы, ул.Абая;п. Томарлы, ул.АГГЭ;п. Томарлы, ул.Административная;п. Томарлы, ул.Алматинская;п. Томарлы, ул.Алматы;п. Томарлы, ул.Без названия;п. Томарлы, ул.Бейбитшилик;п. Томарлы, ул.Бекболатова;п. Томарлы, ул.Гагарина;п. Томарлы, ул.ГГЭ;п. Томарлы, ул.Геологопоисковая;п. Томарлы, ул.Гидрогеологическая;п. Томарлы, ул.Гидрогеология;п. Томарлы, ул.Западная;п. Томарлы, ул.КАГЭ;п. Томарлы, ул.Колхозная;п. Томарлы, ул.Коммунарная;п. Томарлы, ул.Комсомольская;п. Томарлы, ул.Короник;п. Томарлы, ул.Курмангазы;п. Томарлы, ул.Куткожина;п. Томарлы, ул.Московская;п. Томарлы, ул.Московская экспед.;п. Томарлы, ул.Смагулова;п. Томарлы, ул.Советская;п. Томарлы, ул.Тайманова;п. Томарлы, ул.участок Стандарт; п. Томарлы, ул.участок Тукей;п. Томарлы, ул.Южная;п. Томарлыул.Комсомольская; п.Талгайран; п.Томарлы; п.Томары, пр-д 4; ул.Административная; ул.Алматы; ул.Без названия; ул.Гагарина;ул.Гидрогеология;ул.Куткожина; ул.а. Беситкы;ул.Смагулова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Кайршактинский а.о.сад.общество Мадина-Атырау, Геологтехкомплект, а.о.Колос тер.Соколок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ОАО АНПЗ;дч.ул. а.о.АНПЗ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дч.ул. АО Атыраумунайгазг-я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Кайршактиснкий а.о. сад.общ.Сельхоозтехника, транспорт,Курылыс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Аксайский а.о. а.о.бщ.Дальний, Жигер,Нефтяник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дч.ул. ТОО ЦБКО ОАО ЭМНГ;дч.ул. ТОО ЦБКО ПФ Эмбамунайгаз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дч.ул. ГКП АИНиГ;дч.ул. Жигер;дч.ул. Проектировщик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Акжайык-Тендык;дч.ул. Геологотехкомплект;дч.ул. Садовод - 1;дч.ул. Строитель;а. Геолог, ул.Джамбула;а. Таскала;а. Таскала, ул.Досмуханбетова А.;а. Таскала, ул.Косыбаева;а. Таскала, ул.Мира;а. Таскала, ул.Мулдашева А.;а. Таскала, ул.Набережная;а. Таскала, ул.Пионерская;а. Таскала, ул.Степная;А.о.Садовод-4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Геолог;дч.ул. Мунайшы;дч.ул. ОСО АНУ;дч.ул. Связист;дч.ул. Транспортник;дч.ул. Энергетик-2;мкр. Мирас, ул.Геологский а.о., ул.Мунайтпасулы;мкр.Мирас;мкр.Мирас, пр. Жадыра;мкр.Мирас, пр. Толе би;мкр.Мирас, ул, 1;мкр.Мирас, ул, 10;мкр.Мирас, ул, 11;мкр.Мирас, ул, 12;мкр.Мирас, ул, 13;мкр.Мирас, ул, 2;мкр.Мирас, ул, 3;мкр.Мирас, ул, 4;мкр.Мирас, ул, 5;мкр.Мирас, ул, 6;мкр.Мирас, ул, 7;мкр.Мирас, ул, 8;мкр.Мирас, ул, 9;мкр.Мирас, ул, Сыпыра жырау;мкр.Мирас, ул.Гаржауова Ш.;мкр.Мирас, ул.Жадыра;мкр.Мирас, ул.Жумалиев УЛ.;мкр.Мирас, ул.Жумалиев Кажым; мкр.Мирас, ул.Каржауова; мкр.Мирас, ул.Кетбуга; мкр.Мирас, ул.Коскелдиева; мкр.Мирас, ул.Кошалиева; мкр.Мирас, ул.Мунайтпасулы; мкр.Мирас, ул.Мунайшы; мкр.Мирас, ул.Токсанбаева А.;мкр.Мирас, ул.Каржауова; мкр.Мирас, ул.Карынбаева; мкр.Мирас, ул.Сарайчик; мкр.Мирас, ул.Бокейхан; мкр.Мираспр. Арай, д. 20; мкр.Нурсая ул.5;мкр.Сарыкамыс, ул.Гульдер; мкр.Тендык;п. Бирлик ул.Жарылгасулы; п. Бирлик, пр.5;п. Бирлик, ул.1;п. Бирлик, ул.2;п. Бирлик, ул.5;п. Бирлик, ул.6;п. Бирлик, ул.7;п. Бирлик, ул.Актау; п. Бирлик, ул.Актауская; п. Бирлик, ул.Без названия; п. Бирлик, ул.Бекет ата; п. Бирлик, ул.Бекмаганбетулы; п. Бирлик, ул.Буровиков; п. Бирлик, ул.вдоль трассы Атырау-Доссор;п. Бирлик, ул.Геологопоисковая; п. Бирлик, ул.Геологоразведчиков; п. Бирлик, ул.Есет би; п. Бирлик, ул.Жарылгасулы Ш.;п. Бирлик, ул.Жоламанова;п. Бирлик, ул.Загородная; п. Бирлик, ул.Западно-Казахстанская; п. Бирлик, ул.Коркыт ата;п. Бирлик, ул.Промзона;п. Бирлик, ул.Рабочая; п. Бирлик, ул.Разъезд 496;п. Бирлик, ул.Сыдыкова;п. Бирлик, ул..Ш.Жарлыгасулы; п. Бирлик, поп. Бирлик (ул.Коркыт ата;п. Бирлик-2;п. Бирликул.АТК;п. Бирликул.АТП; п. Бирликул.Загородная; п. Бирликул.Новокирпичный; п. Бирликул.Придорожный; п. Геолог; п. Геолог ул.Строительная; п. Геолог, пр..Шугула;п. Геолог, р-н Мирасул.; п. Геолог, Бейбитшилик, мкр.Мирас;п. Геолог, мкр.Мирас, ул.Толе би;п. Геолог, мкр.Мирас, ул.Бейбитшилик;п. Геолог, мкр.Мирас, ул.Сарайшык;п. Геолог, ул.Автомобилистов;п. Геолог, ул.Агропром;п. Геолог, ул.Агропромная;п. Геолог, ул.Алжанова;п. Геолог, ул.Альжанова;п. Геолог, ул.Без названия;п. Геолог, ул.Геолог;п. Геолог, ул.Геологоразведчиков;п. Геолог, ул.Джамбула;п. Геолог, ул.Карабатан ст.;п. Геолог, ул.Кунанбаева А;п. Геолог, ул.Разъезд 496;п. Геолог, ул.район СВА;п. Геолог, ул.Строителей;п. Геолог, ул.Строительная;п. Геолог,ул.Строитель мкр.;п. Геолог-2;п. Геолог-2 ул.Строительная;п. Геолог-2, ул.Без названия;п. Геолог-2, ул.Кажмукан Мунайтпасулы;п. Геолог-2, ул.Строительная;п. Геолог-2, ул.Токсанбаева А.;п. Геологп. Геолог;п. Геологул.Без названия;п. Геологул.без названия;п. Жумыскер, ул.Актауская;п. Мирас, проезд Толеби;п. Мирас, ул.Қ.Мұнайтпасұлы;п. Мирас, ул.Каржауова;п. Мирас, ул.Коскельдиева;п. Мирас, ул.Мунайтпасулы;п. Мирас, ул.Сарайшык;п. Мирас, ул.Сыпыра жырау; п. Новокирпичный;п. Новокирпичный, ул.Без названия;п. Новокирпичный, ул.Дулатова Миржакып;п. Новокирпичный, ул.Жубанова;п. Станция Карабатан,; п. Томарлы;п. Томарлы, ул.Абая;п. Томарлы, ул.Куткожина;п.Геолог;п.Геолог, ул.безназвания; пп. Бирлик,поп. Бирлик(ул Сейтек Куйши;пр-д Геологоразведчиков; район Карабатан станция;район станция Тендык;а. Геолог,;а. Новокирпичныйул.Новокирпичный;а.о. "Мунайшы";а.о. "Эмбамунайгаз"; а.о."Мунайшы", ул.1; ул.Автомобилистов; ул.Агропром;ул.Асанкайгы, мкр.Тендык; ул.АТК; ул.Без названия; ул.вдоль трассы Атырау-Доссор; ул.Вишневый; ул.Вишневый, с/к "Мунайшы"; ул.Гаржауова Ш., мкр.Мирас; ул.Геолог; ул.Геологоразведчиков; ул.Жамбыл; ул.Жумалиев Кажым, мкр.Мирас; ул.Карабатан ст.; ул.Карабатан ст., ул.Геологский а.о.;ул.Каржауова, мкр.Мирас; ул.Карынбаева А., мкр.Мирас;ул.Кетбуга, мкр.Мирас; ул.Коскелдиева, мкр.Мирас; ул.Кошалиева, мкр.Мирас; ул.Кушалиева, мкр.Мирас; ул.М. Мусаева, мкр.Мирас; ул.Мунайтпасулы; ул.Мырзагалиулы, мкр.Мирас; ул.Новокирпичный;ул.пр.Нарын, мкр.Мирас; ул.Придорожный; ул.Рабочая;ул.Разъезд 496, ул.Геологский а.о.; ул.Район Гурьевснаб;ул.район пром "Атыраумунайгазгеология"; ул.район а.о.ОАО "Эмбамунайгаз";ул.Садов.общ.ПК Мунайшы; ул.Садоводческое общество "Геолог", ул.Геологский а.о.;ул.Сарайшык, мкр.Мирас;ул.ст. Карабатан;ул.Станция Тендык;ул.Станция Тендык ул.Асан қайғы;ул.Сыпыра жырау, мкр.Мирас;ул.Сыпыра жырау, мкр.Мирас, ул.Каржауова;ул.Т. Рыскулова, мкр.Мирас;ул.Токсанбаева А., мкр.Мирас;ул.Толе би, мкр.Мирас;ул.Толеби проезд, мкр.Мирас;ул.Трасса Атырау-Индер;ул.Узак куйши, мкр.Мирас;ул.Энергетиков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отдыха "Мунайшы";дч.ул. Геофизик;мкр.Жулдыз, ул 10;мкр.Жулдыз, ул. № 7;мкр.Жулдыз, ул.2;мкр.Жулдыз, ул.21;мкр.Жулдыз, ул.4;мкр.Жулдыз, ул.17;мкр.Жулдыз, ул.18;мкр.Жулдыз. УЛ.11;мкр.Жулдыс, ул.10;мкр.Тендык, ул.Асанкайгы;п. Бирлик, п. Бирлик;п. Бирлик, ул.Буровиков;п. Бирлик, ул.Геологопоисковая;п. Бирлик, ул.Новокирпичный;п. Бирлик, ул.Разъезд 496;п. Геолог;п. Геолог, ул.Агропром;п. Геолог, ул.Без названия;п. Геолог, ул.Джамбула;п. Геолог, ул.Загородная;п. Геолог, ул.Карабатан ст.;п. Геолог, ул.Мунайшы;п. Геолог, ул.Мунайшы ПК-1;п. Геолог, ул.Новокирпичный;п. Геолог, ул.Станция Тендык;п. Геолог, ул.Строительная;п. Геолог, ул.Энергетик-2;п. Геологул.Без названия;п. Жумыскер, ул.Бекмаганбетова;п. Томарлы;п. Томарлы, ул.участок Стандарт;а. Дамба, ул.Без названия;а. Курмангазы, ул.Курмангазы;а. Новокирпичный;а. Новокирпичный, ул. Жубанова;а. Новокирпичный, ул.Без названия;а. Новокирпичный, ул.ДСК;а. Новокирпичный, ул.Дулатова Миржакып;а. Станция Карабатан,;а.о. "Мунайшы";А.о. "Строитель";ул.Без названия;ул.Геологский а.о.;ул.Загородная;ул.Контейнерная;ул.Новокирпичный;ул.Разъезд 496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мкр.Балауса, ул.11;мкр.Сарыкамыс ул.Доспанбет Жырау;а. Еркинкала,сс Еркинкала;а. Еркинкала,ул.10 лет Независимости;а. Еркинкала,ул.3;а. Еркинкала,ул.4;а. Еркинкала, ул.Айтмагамбетова;а. Еркинкала,ул.Акжайык;а. Еркинкала, ул.Акжелкен;а. Еркинкала,ул.Аленова;а. Еркинкала,ул.Аманова;а. Еркинкала,ул.Асанова;а. Еркинкала,ул.Атамура;а. Еркинкала, ул.Балыкши;а. Еркинкала,ул.Балыкшинская;а. Еркинкала, ул.Балыкшылар;а. Еркинкала,ул.Без названия;а. Еркинкала, ул.Бекмагамбетова;а. Еркинкала,ул.Болеккайыр;а. Еркинкала, ул.Булеккайыр;а. Еркинкала,ул.Ескалиева;а. Еркинкала, ул.Жаксыбаева;а. Еркинкала,ул.Жастар;а. Еркинкала, ул.Жексемалиева;а. Еркинкала,ул.Желтоксан;а. Еркинкала, ул.Женис;а. Еркинкала,ул.Кошербаева;а. Еркинкала,ул.Красный моряк;а. Еркинкала,ул.Кызыл Тенизши;а. Еркинкала, ул.Набережная;а. Еркинкала,ул.Оразалина;а. Еркинкала,ул.Проезд №1;а. Еркинкала,ул.Сары-озек;а. Еркинкала,ул.Советская;а. Еркинкала,ул.Тапанова;а. Еркинкала,ул.Тәуелсіздіктің 10 жылдығы;а. Еркинкала,ул.Толепова;а. Еркинкала,ул.Тусупкалиева;а. Еркинкала,ул.Утеева;а. Ракуша;а. Ракуша,ул.Без названия;а. Ракуша,ул.Бокашева;а. Ракуша,ул.Жазыкбаева;а. Ракуша,ул.Казахстан;а. Ракуша,ул.Казахстанская;а. Ракуша,ул.Кулманова;а. Ракуша,ул.Набережная;а. Ракуша,ул.Нугманова; а. Ракуша,ул.Сакпарова М.;а. Ракуша,ул.Хасанова;а. Ракуша,ул.Ынтымак;а.Еркинкала ул.10лет независимости;а.Еркинкала ул.Кзызылтенисши;а.Ракуша ул.Жаксыбаева;а.Ракуша, ул.Хасанова;ул..мкр.Балауса, ул 5;ул..а. Ракуша, ул.Бокашева;ул.29, мкр.Балауса; ул.Алиева;ул.Атамура; ул.Болеккайыр;ул.Гагарина; ул.Сакпарова М.; ул.Сары-озек; ул.Тусупкалиева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Еркинкалинский а.о., ул.Сары-озек; Еркинкалинский а.о.ул.Район черной речки;а. Еркинкала, ул.10 лет Независимости;а. Еркинкала, ул.Айтмагамбетова;а. Еркинкала, ул.Акжайык;а. Еркинкала, ул.Аленова;а. Еркинкала, ул.Асанова;а. Еркинкала, ул.Атамура;а. Еркинкала, ул.Жастар;а. Еркинкала, ул.Жексемалиева;а. Еркинкала, ул.Красный моряк;а. Еркинкала, ул.Кушербаева;а. Еркинкала, ул.Район черной речки;а. Еркинкала, ул.Сары-озек; а. Еркинкала, ул.Тапанова; а. Еркинкала, ул.Тусупкалиева;а. Ракуша, ул.Без названия;а. Ракуша, ул.Нугманова;а. Ракуша, ул.Сакпарова М.;а. Ракуша, ул.Хасанова;а. Сары-озек,; а..Еркинкала, ул.Ескалиева; ул.Район черной речки;ул.Черная речка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Строитель;дч.ул. Строитель-П;дч.ул. Химик;а. Таскала;а. Таскала, Проезд №1;а. Таскала, Проезд №2;а. Таскала, ул.10;а. Таскала, ул.11;а. Таскала, ул.2;а. Таскала, ул.3;а. Таскала, ул.4;а. Таскала, ул.5;а. Таскала, ул.6;а. Таскала, ул.7;а. Таскала, ул.Алгабас;а. Таскала, ул.Ардагер;а. Таскала, ул.Без названия;а. Таскала, ул.Джамбула;а. Таскала, ул.Досмуханбетова А.;а. Таскала, ул.Жастар;а. Таскала, ул.Зарослый;а. Таскала, ул.Кенес;а. Таскала, ул.Комсомола;а. Таскала, ул.Комсомольская;а. Таскала, ул.Косыбаева;а. Таскала, ул.Мира;а. Таскала, ул.Молодежная;а. Таскала, ул.Мулдашева А.;а. Таскала, ул.Набережная;а. Таскала, ул.Орталык;а. Таскала, ул.Пионерская;а. Таскала, ул.Садовая;а. Таскала, ул.Советская;а. Таскала, ул.Степная;а. Таскала, ул.Улан;а. Таскала, ул.участок Зарослый;а. Таскала, ул.Центральная;а. Таскала-2, ул.1;а. Таскала-2, ул.10;а. Таскала-2, ул.5;а. Таскала-2, ул.7;а.Таскала, ул.Ардагер;ул.Комсомольская;ул.Молдашева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Химик, ул.Придорожный;дч.ул. Химик, ул.Грушовая,;дч.ул. Химик, ул.Набережная,;дч.ул. Химик, ул.Садовая;а. Еркинкала, ул.Тусипкалиева;а. Таскала, ул.Алгабас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дч.к Железнодорожник, ул.Приуральная;дч.ул. "Рыбник";дч.ул. Железнодорожник, ул.Тупиковая;дч.ул. Железнодорожник, ул.Кароткая;дч.ул. Железнодорожник, ул.Магистральная;дч.ул. Рыбник;дч.ул. СРЗ;дч.ул. Судоремонтник;дч.ул. Уралкаспрыбвод;дч.ул. Химик;с/т Железнодорожник, ул.Магистральная;ул.Садоводческое общ."Рыбник"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дч.ул. Железнодорожник;дч.ул. Железнодорожник, ул.Тупиковая,;дч.ул. Железнодорожникс, Зарослый;дч.ул. Речник;дч.ул. СРЗ;дч.ул. Судоремонтник;дч.ул. Судоремонтный завод;п. Балыкши, ул.Калмуханова;пр-д Дулатова;а. Жанаталап, ул.Зарослый;а. Жанаталап, ул.Тупиковая;а. Зарослый, ул.Магистральная, дч.ул. Железнодорожник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Еркинкалиский а.о. Земли запаса ведение Крестьянского сельского хозяйства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дч.ул. Мелиаратор;а. Атырау,;а. Атырау, ул.Абая;а. Атырау, ул.Алматинская;а. Атырау, ул.Алматы;а. Атырау, ул.Атырау;а. Атырау, ул.Балманова;а. Атырау, ул.Без названия;а. Атырау, ул.Болманова;а. Атырау, ул.Ищанова;а. Атырау, ул.Кошалиева;а. Атырау, ул.Курмашева;а. Атырау, ул.Набережная;а. Атырау, ул.Придорожный;а. Атырау, ул.Султанова;а. Дамба, ул.Габбас;а. Дамба, ул.Махмуда;а. Дамба, ул.Наурыз;а. Дамба, ул.Султанова;а. Джамбул, ул.Джамбула;а. Джамбул, ул.Каспийский переулок;а. Джамбул, ул.Октябрьская;а. Джамбул, ул.Спортивная;а. Джамбулу, ул.Школьная;а. Жанаталап;а. Жанаталап, ул.1;а. Жанаталап, ул.аул Зарослый;а. Жанаталап, ул.Без названия;а. Жанаталап, ул.Джамбула;а. Жанаталап, ул.Каспийская;а. Жанаталап, ул.Каспийский переулок;а. Жанаталап, ул.Новостройка;а. Жанаталап, ул.Октябрьская;а. Жанаталап, ул.Первомайская;а. Жанаталап, ул.Рыбникова;а. Жанаталап, ул.Спортивная;а. Жанаталап, ул.Строителей;а. Жанаталап, ул.Строительная;а. Жанаталап, ул.Султанова;а. Жанаталап, ул.Ферма;а. Жанаталап, ул.Школьная;а. Жанаталап,ул.Султанова;а. Зарослый;а. Кокарна;а. Курмангазы;а. Курмангазы, ул.Ардагер;а. Курмангазы, ул.Аяпова;а. Курмангазы, ул.Балыкшинская;а. Курмангазы, ул.Курмангазы;а. Курмангазы, ул.Мира;а. Курмангазы, ул.Момышулы Б.;а. Курмангазы, ул.Нысанбаева Б;а. Кызыл-балык, ул.Курмашева;ул.Джамбула;ул.Курмангалиева;ул.Первомайская;ул.Придорожная, д.8а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Балыкши,шоа. 156 км. Атырау-Уральск;п. Джамбул, ул.Школьная;а. Амангельды, ул.Жангельдина;а. Амангельды, ул.Махмуда;а. Амангельды, ул.Наурыз;а. Атырау; а. Атырау, ул.Абая;а. Атырау, ул.Алматинская;а. Атырау, ул.Алматы;а. Атырау, ул.Аяпова;а. Атырау, ул.Байсеитова;а. Атырау, ул.Балманова;а. Атырау, ул.Без названия;а. Атырау, ул.Золотенок;а. Атырау, ул.Ищанова;а. Атырау, ул.Кооперативная;а. Атырау, ул.Кошалиева;а. Атырау, ул.Кушалиева;а. Атырау, ул.Ленина;а. Атырау, ул.Мира;а. Атырау, ул.Набережная;а. Атырау, ул.Нысанбаева Б;а. Атырау, ул.ПК Курмангазы ул.Мира;а. Атырау, ул.Ферма;а. Дамба, ул.Ардагер;а. Дамба, ул.Мира;а. Жанаталап;а. Жанаталап, ул.Жамбыл;а. Жанаталап, ул.Зарослый;а. Жанаталап, ул.Новостройка;а. Жанаталап, ул.Октябрьская;а. Жанаталап, ул.Первомайская;а. Жанаталап, ул.Строительная;а. Жанаталап, ул.Султанова;а. Жанаталап, ул.Школьная;а. Кокарна;а. Курмангазы;а. Курмангазы, ул.Алдонгарова УЛ.;а. Курмангазы, ул.Ардагер;а. Курмангазы, ул.Аянов;а. Курмангазы, ул.Аяпова;а. Курмангазы, ул.Балыкши;а. Курмангазы, ул.Балыкшинская;а. Курмангазы, ул.Без названия;а. Курмангазы, ул.Габдолова;а. Курмангазы, ул.Дуйсешова УЛ.;а. Курмангазы, ул.Курмангазы;а. Курмангазы, ул.Мира;а. Курмангазы, ул.Момышулы Б.;а. Курмангазы, ул.Набережная;а. Курмангазы, ул.Нысанбаева А. (Карашинская);а. Курмангазы, ул.Нысанбаева Б;а. Курмангазы, ул.Ферма;а. Кызыл-балык,;а. Кызыл-балык, ул.Абая;а. Кызыл-балык, ул.Без названия;а. Кызыл-балык, ул.Курмашева;а.Атырау, ул.Болманова;а.Курмангазы, ул.Нсанбаева;ул.Аяпова;ул.Балманова;ул.Ищанова;ул.Кошалиева;ул.Кунанбаева Абая;ул.Курмашева;ул.Набережная;ул.Октябрьская;ул.Школьная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Амангельды;а. Амангельды, ул.Абая;а. Амангельды, ул.Амангельды;а. Амангельды, ул.Без названия;а. Амангельды, ул.Жалмухан;а. Амангельды, ул.Жалмуханова;а. Амангельды, ул.Жангельдина;а. Амангельды, ул.Желтоксан;а. Амангельды, ул.Кокарна ул.;а. Амангельды, ул.Махмуда;а. Амангельды, ул.Наурыз;а. Амангельды, ул.Стадионная (дамба);а. Атырау, ул.Ищанова;а. Дамба;а. Дамба, ул.Абая;а. Дамба, ул.Амангельды;а. Дамба, ул.Без названия;а. Дамба, ул.Габбасова;а. Дамба, ул.Жалмуханова;а. Дамба, ул.Жангельдина;а. Дамба, ул.Желтоксан;а. Дамба, ул.Кокарна;а. Дамба, ул.Махамбета Утемисова;а. Дамба, ул.Махмуда;а. Дамба, ул.Махмудова;а. Дамба, ул.Набережная;а. Дамба, ул.Наурыз;а. Дамба, ул.Новая;а. Дамба, ул.Самарская;а. Дамба, ул.Стадионная;а. Дамба, ул.Станционная;а. Дамба, ул.Ферма;а. Дамба, ул.Центральная;а. Жанаталап, ул.Каспийская;а. Кокарна;а. Курмангазы;а. Курмангазы, ул.Аяпова;а. Курмангазы, ул.Момышулы Б.;а. Пешной;а.Дамба, ул.Габбаса; а.Дамба, ул.Кокарна;ул.Амангельды;ул.Наурыз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Жылыойский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Шокпартогай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Тургызба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Кульсары - 2, 3,5 участок, мкр.Достык, Мерей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Кульсары - мкр.Центральный, 7 участок, мкр.Мечеть, ПНГС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Кульсары - 1,6,8 участки мкр.Привокзальный, мкр Аэропорт, мкр.2, 3, 4, 5, мкр Тулес, мкр.СМП-615, мкр.Мурагер, мкр.2ст.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Аккизтогай, а. Майкумген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Косчагил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 промзона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Каратон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участок, мкр.СМП-224, мкр.Береке, </w:t>
            </w:r>
          </w:p>
          <w:p>
            <w:pPr>
              <w:spacing w:after="20"/>
              <w:ind w:left="20"/>
              <w:jc w:val="both"/>
            </w:pPr>
            <w:r>
              <w:rPr>
                <w:rFonts w:ascii="Times New Roman"/>
                <w:b w:val="false"/>
                <w:i w:val="false"/>
                <w:color w:val="000000"/>
                <w:sz w:val="20"/>
              </w:rPr>
              <w:t>
мкр.Автодорожников, 1мкр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участок, мкр.Кен Жылыой, мкр.Жадырасын, </w:t>
            </w:r>
          </w:p>
          <w:p>
            <w:pPr>
              <w:spacing w:after="20"/>
              <w:ind w:left="20"/>
              <w:jc w:val="both"/>
            </w:pPr>
            <w:r>
              <w:rPr>
                <w:rFonts w:ascii="Times New Roman"/>
                <w:b w:val="false"/>
                <w:i w:val="false"/>
                <w:color w:val="000000"/>
                <w:sz w:val="20"/>
              </w:rPr>
              <w:t>
мкр Болашак, мкр.Геологоразведчиков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 Тенгиз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Макатский район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Макат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ул.Жумагалиева Ж.</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ул.Тулекбаева Б., ул.Аманбердиева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ул.Шагирова 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ул.Туманова Е., ул.Сабетова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ул.Братьев Телешевых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мкр.Байга-тобе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Нефтепровод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мкр.Привокзальный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ул.Алиева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ул.Мукашева А., ул.Жумашева А., мкрюБолашак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мкр.Газовиков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ул.Сатпаева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ул.Шахатова Л., ул.Жангельдина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ул.Бекжанова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участок, им. 60 лет газеты "Мунайши"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Доссор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ул.Канатбаева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ул.Ботайбайулы Ж., ул.Исакова, ул.Аймагамбетова Ж</w:t>
            </w:r>
          </w:p>
          <w:p>
            <w:pPr>
              <w:spacing w:after="20"/>
              <w:ind w:left="20"/>
              <w:jc w:val="both"/>
            </w:pPr>
            <w:r>
              <w:rPr>
                <w:rFonts w:ascii="Times New Roman"/>
                <w:b w:val="false"/>
                <w:i w:val="false"/>
                <w:color w:val="000000"/>
                <w:sz w:val="20"/>
              </w:rPr>
              <w:t>
ул.Бегалиева А., ул.Керикова УЛ., Кудабаева УЛ., ул.Сулейменова 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ул.Утемисова 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ул.Тулешкалиева Р., ул.Аухатова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ул.Мукатова Ж.</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ул.Текеева Т., ул.Сагытжанова УЛ., ул.Саргунанова О., ул.Кусайнова Н., ул.Шаримова О., ул.Телемгено А., </w:t>
            </w:r>
          </w:p>
          <w:p>
            <w:pPr>
              <w:spacing w:after="20"/>
              <w:ind w:left="20"/>
              <w:jc w:val="both"/>
            </w:pPr>
            <w:r>
              <w:rPr>
                <w:rFonts w:ascii="Times New Roman"/>
                <w:b w:val="false"/>
                <w:i w:val="false"/>
                <w:color w:val="000000"/>
                <w:sz w:val="20"/>
              </w:rPr>
              <w:t>
ул.Сейтова УЛ., ул.Даулетбаева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Исанова 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ул.Нурсейтова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ул.Еркешева Ш., Мантаева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ул.Жандауов 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ул.Жылкышиева УЛ., ул.Оразова А, ул.Момышулы Б.,</w:t>
            </w:r>
          </w:p>
          <w:p>
            <w:pPr>
              <w:spacing w:after="20"/>
              <w:ind w:left="20"/>
              <w:jc w:val="both"/>
            </w:pPr>
            <w:r>
              <w:rPr>
                <w:rFonts w:ascii="Times New Roman"/>
                <w:b w:val="false"/>
                <w:i w:val="false"/>
                <w:color w:val="000000"/>
                <w:sz w:val="20"/>
              </w:rPr>
              <w:t>
ул.Китарова Р., ул.Курмангалиева Г., ул.Сагырбаева УЛ.,ул.Шокай 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мкр.Бирлик, мкр 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402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377, Разъезд 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Байчунас ул.Байарыстанова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Байчунас ул.Кулгалиева 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Байчунас ул.Ордабаева 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Ескене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Ескене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414, 441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469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Кызылкогинский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Тасшагыл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Коскулак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Буйрек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Балабейит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Жангельдина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Жамансор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Саркумак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Жамансор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Сарқұмақ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Исатайский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а.Аккистау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а.Зинеден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 Ергалиева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а.Тушыкудык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а.Х.Ерғалиев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Х.Ерғалиева) н.п.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а.Тұщықұдық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регион 17 разъезд)н.п.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регион Тұщықұдық) н.п.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 с.о.Қамысқалы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 с.о.Тұщықұдық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(с.о.Забурын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коммуникация железной дороги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Махамбетский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 - ул.А. Кунанбаева, А. Иманова, </w:t>
            </w:r>
          </w:p>
          <w:p>
            <w:pPr>
              <w:spacing w:after="20"/>
              <w:ind w:left="20"/>
              <w:jc w:val="both"/>
            </w:pPr>
            <w:r>
              <w:rPr>
                <w:rFonts w:ascii="Times New Roman"/>
                <w:b w:val="false"/>
                <w:i w:val="false"/>
                <w:color w:val="000000"/>
                <w:sz w:val="20"/>
              </w:rPr>
              <w:t>
Г.Канцева, Д.Нурпейсовой, Ж.Жабаева, Жана Курлыс, З.Наурызова, И.Тайманова, М.Утемисова,</w:t>
            </w:r>
          </w:p>
          <w:p>
            <w:pPr>
              <w:spacing w:after="20"/>
              <w:ind w:left="20"/>
              <w:jc w:val="both"/>
            </w:pPr>
            <w:r>
              <w:rPr>
                <w:rFonts w:ascii="Times New Roman"/>
                <w:b w:val="false"/>
                <w:i w:val="false"/>
                <w:color w:val="000000"/>
                <w:sz w:val="20"/>
              </w:rPr>
              <w:t>
М.Шокпарова, М.Рахметова, М.Жумабаева, Н.Жантурина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 - 50 лет жайык шугаласы, А.Кунанбаева, </w:t>
            </w:r>
          </w:p>
          <w:p>
            <w:pPr>
              <w:spacing w:after="20"/>
              <w:ind w:left="20"/>
              <w:jc w:val="both"/>
            </w:pPr>
            <w:r>
              <w:rPr>
                <w:rFonts w:ascii="Times New Roman"/>
                <w:b w:val="false"/>
                <w:i w:val="false"/>
                <w:color w:val="000000"/>
                <w:sz w:val="20"/>
              </w:rPr>
              <w:t>
Акшолпан, А. Маргулан, А. Аслялиева, мкр.Бирлик,</w:t>
            </w:r>
          </w:p>
          <w:p>
            <w:pPr>
              <w:spacing w:after="20"/>
              <w:ind w:left="20"/>
              <w:jc w:val="both"/>
            </w:pPr>
            <w:r>
              <w:rPr>
                <w:rFonts w:ascii="Times New Roman"/>
                <w:b w:val="false"/>
                <w:i w:val="false"/>
                <w:color w:val="000000"/>
                <w:sz w:val="20"/>
              </w:rPr>
              <w:t xml:space="preserve">
Д.Шакенова, Ж.Нажмиденова, З. Ещанова. УЛ.Сарин, </w:t>
            </w:r>
          </w:p>
          <w:p>
            <w:pPr>
              <w:spacing w:after="20"/>
              <w:ind w:left="20"/>
              <w:jc w:val="both"/>
            </w:pPr>
            <w:r>
              <w:rPr>
                <w:rFonts w:ascii="Times New Roman"/>
                <w:b w:val="false"/>
                <w:i w:val="false"/>
                <w:color w:val="000000"/>
                <w:sz w:val="20"/>
              </w:rPr>
              <w:t>
УЛ.Куанышбаева, УЛ. Мырзагалиева, УЛ.Кабекова, УЛ.СагырбаеваУЛ.Олжабаева, мкр.Наркескен,О.Толешова, О.Юсупова, О.Шонаева, О.Бокей, Строительная, у. Жайыкова,</w:t>
            </w:r>
          </w:p>
          <w:p>
            <w:pPr>
              <w:spacing w:after="20"/>
              <w:ind w:left="20"/>
              <w:jc w:val="both"/>
            </w:pPr>
            <w:r>
              <w:rPr>
                <w:rFonts w:ascii="Times New Roman"/>
                <w:b w:val="false"/>
                <w:i w:val="false"/>
                <w:color w:val="000000"/>
                <w:sz w:val="20"/>
              </w:rPr>
              <w:t>
У.Есмагамбетова, мкр.Шугала, мкр.Ынтымак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 - 30 лет Победы, 50 лет жайык шугаласы, </w:t>
            </w:r>
          </w:p>
          <w:p>
            <w:pPr>
              <w:spacing w:after="20"/>
              <w:ind w:left="20"/>
              <w:jc w:val="both"/>
            </w:pPr>
            <w:r>
              <w:rPr>
                <w:rFonts w:ascii="Times New Roman"/>
                <w:b w:val="false"/>
                <w:i w:val="false"/>
                <w:color w:val="000000"/>
                <w:sz w:val="20"/>
              </w:rPr>
              <w:t>
30 лет Победы, А.Жубанова, А. Кунанбаева, А.Онайбаева, А.Туржанова, А.Ахметжанова, Б.Нысанбаева, Д.Туленова, Жайык, Жасыл Белдеу, Жана Аул, З.Ещанова, УЛ.Сиранова, УЛ.Умиршина, М.Утемисова, М.Харкина, М.Ергалиева, М.Боранкулова, мкр.Самал, Таулсиздык, Т.Чердабаева, У.Избулова, Х.Ергалиева, мкр.Шаттык, мкр.Ипилик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Кумшыганак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Ортакшыл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Ески Сарайчик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Сарайчик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Бейбарыс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Баксайский а.о., Тандай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Баксайский а.о., Есмахан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Баксайский а.о.. Коздыкара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Баксайский а.о., Томан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запаса04:065:030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Актогайский, а.Актогай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а.о.Актогайский, а. Кен Орыс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а.о.Актогайский, а. О. Атамбаева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а.о.Актогайский, а.Бала Ораз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а.о.Актогайский, земли запаса, Махамбетская туббольница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Курмангазинский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Суюндук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Жумекен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(Дынгызыл)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Котяевка (Байда)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Кудряшово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 (Утеры)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Ганюшкино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Ганюшкино ПМК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Ганюшкино РТС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Самаркино, Красиловка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Дашино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Кигач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Индерский район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ул.Конаева Д., Тайсоган, Майдырова Б., Каражанова, </w:t>
            </w:r>
          </w:p>
          <w:p>
            <w:pPr>
              <w:spacing w:after="20"/>
              <w:ind w:left="20"/>
              <w:jc w:val="both"/>
            </w:pPr>
            <w:r>
              <w:rPr>
                <w:rFonts w:ascii="Times New Roman"/>
                <w:b w:val="false"/>
                <w:i w:val="false"/>
                <w:color w:val="000000"/>
                <w:sz w:val="20"/>
              </w:rPr>
              <w:t xml:space="preserve">
Бейбарыс, Бейбитшилик, Шыршалы, Казиева УЛ., Кепбаева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ул.Менкеулы М., Бозекенова, Казахстан, Утемисова М., Валиханова, 3 участок, мкр.Коктем, Кубашева, пр.1-9,Теленбаева, Сатпаква УЛ., Нысанбаева Б., Мендигалиева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кайгы, Нуркасынов, Кунанбаева А.,</w:t>
            </w:r>
          </w:p>
          <w:p>
            <w:pPr>
              <w:spacing w:after="20"/>
              <w:ind w:left="20"/>
              <w:jc w:val="both"/>
            </w:pPr>
            <w:r>
              <w:rPr>
                <w:rFonts w:ascii="Times New Roman"/>
                <w:b w:val="false"/>
                <w:i w:val="false"/>
                <w:color w:val="000000"/>
                <w:sz w:val="20"/>
              </w:rPr>
              <w:t>
Аубакирова Т., Шахтер, Коргантау,</w:t>
            </w:r>
          </w:p>
          <w:p>
            <w:pPr>
              <w:spacing w:after="20"/>
              <w:ind w:left="20"/>
              <w:jc w:val="both"/>
            </w:pPr>
            <w:r>
              <w:rPr>
                <w:rFonts w:ascii="Times New Roman"/>
                <w:b w:val="false"/>
                <w:i w:val="false"/>
                <w:color w:val="000000"/>
                <w:sz w:val="20"/>
              </w:rPr>
              <w:t>
Сейфуллина, Актау, Мусабаева Т.,</w:t>
            </w:r>
          </w:p>
          <w:p>
            <w:pPr>
              <w:spacing w:after="20"/>
              <w:ind w:left="20"/>
              <w:jc w:val="both"/>
            </w:pPr>
            <w:r>
              <w:rPr>
                <w:rFonts w:ascii="Times New Roman"/>
                <w:b w:val="false"/>
                <w:i w:val="false"/>
                <w:color w:val="000000"/>
                <w:sz w:val="20"/>
              </w:rPr>
              <w:t>
Болашак, Шыгыс жене Барлаушы молтек</w:t>
            </w:r>
          </w:p>
          <w:p>
            <w:pPr>
              <w:spacing w:after="20"/>
              <w:ind w:left="20"/>
              <w:jc w:val="both"/>
            </w:pPr>
            <w:r>
              <w:rPr>
                <w:rFonts w:ascii="Times New Roman"/>
                <w:b w:val="false"/>
                <w:i w:val="false"/>
                <w:color w:val="000000"/>
                <w:sz w:val="20"/>
              </w:rPr>
              <w:t>
аудандары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ул.Конаева Д., Тайсоган, Майдырова Б., Каражанова, </w:t>
            </w:r>
          </w:p>
          <w:p>
            <w:pPr>
              <w:spacing w:after="20"/>
              <w:ind w:left="20"/>
              <w:jc w:val="both"/>
            </w:pPr>
            <w:r>
              <w:rPr>
                <w:rFonts w:ascii="Times New Roman"/>
                <w:b w:val="false"/>
                <w:i w:val="false"/>
                <w:color w:val="000000"/>
                <w:sz w:val="20"/>
              </w:rPr>
              <w:t xml:space="preserve">
Бейбарыс, Бейбитшилик, Шыршалы, Казиева УЛ., Кепбаева,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ул.Менкеулы М., Бозекенова, Казахстан, Утемисова М., </w:t>
            </w:r>
          </w:p>
          <w:p>
            <w:pPr>
              <w:spacing w:after="20"/>
              <w:ind w:left="20"/>
              <w:jc w:val="both"/>
            </w:pPr>
            <w:r>
              <w:rPr>
                <w:rFonts w:ascii="Times New Roman"/>
                <w:b w:val="false"/>
                <w:i w:val="false"/>
                <w:color w:val="000000"/>
                <w:sz w:val="20"/>
              </w:rPr>
              <w:t>
Валиханова, 3 участок, мкр.Коктем, Кубашева, пр.1-9,</w:t>
            </w:r>
          </w:p>
          <w:p>
            <w:pPr>
              <w:spacing w:after="20"/>
              <w:ind w:left="20"/>
              <w:jc w:val="both"/>
            </w:pPr>
            <w:r>
              <w:rPr>
                <w:rFonts w:ascii="Times New Roman"/>
                <w:b w:val="false"/>
                <w:i w:val="false"/>
                <w:color w:val="000000"/>
                <w:sz w:val="20"/>
              </w:rPr>
              <w:t xml:space="preserve">
Теленбаева, Сатпаква УЛ., Нысанбаева Б., Мендигалиева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ул.Менкеулы М., Бозекенова, Казахстан, Утемисова М., Валиханова, 3 участок, мкр.Коктем, Кубашева, пр.1-9,Теленбаева, Сатпаква УЛ., Нысанбаева Б., Мендигалиева, ул.Султангалиева Д., Момышулы Б., Имангазиева УЛ., Иманова А., Жабаева Ж., Тухватова, Бектурганова,</w:t>
            </w:r>
          </w:p>
          <w:p>
            <w:pPr>
              <w:spacing w:after="20"/>
              <w:ind w:left="20"/>
              <w:jc w:val="both"/>
            </w:pPr>
            <w:r>
              <w:rPr>
                <w:rFonts w:ascii="Times New Roman"/>
                <w:b w:val="false"/>
                <w:i w:val="false"/>
                <w:color w:val="000000"/>
                <w:sz w:val="20"/>
              </w:rPr>
              <w:t xml:space="preserve">
4 участок,Молдагуловой А., Маметовой М., Горького 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кайгы, Нуркасынов, Кунанбаева А., Аубакирова Т., Шахтер, Коргантау, Сейфуллина, Актау, Мусабаева Т.,Болашак, Шыгыс жене Барлаушы молтекаудандары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ул.Султангалиева Д., Момышулы Б., Имангазиева УЛ., Иманова А., Жабаева Ж., Тухватова, Бектурганова,4 участок,Молдагуловой А., Маметовой М., Горького 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кайгы, Нуркасынов, А. Кунанбаева, Т.Аубакирова, Шахтер, Коргантау, Сейфуллина, Актау, Т.Мусабаева, Болашак, мкр.ы Шыгыс и Барлаушы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Бедене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 Восточно-Казахстанской области</w:t>
            </w:r>
          </w:p>
          <w:p>
            <w:pPr>
              <w:spacing w:after="20"/>
              <w:ind w:left="20"/>
              <w:jc w:val="both"/>
            </w:pPr>
            <w:r>
              <w:rPr>
                <w:rFonts w:ascii="Times New Roman"/>
                <w:b w:val="false"/>
                <w:i w:val="false"/>
                <w:color w:val="000000"/>
                <w:sz w:val="20"/>
              </w:rPr>
              <w:t>
7.1. г.Усть-Каменогорск</w:t>
            </w:r>
          </w:p>
          <w:p>
            <w:pPr>
              <w:spacing w:after="20"/>
              <w:ind w:left="20"/>
              <w:jc w:val="both"/>
            </w:pPr>
            <w:r>
              <w:rPr>
                <w:rFonts w:ascii="Times New Roman"/>
                <w:b w:val="false"/>
                <w:i w:val="false"/>
                <w:color w:val="000000"/>
                <w:sz w:val="20"/>
              </w:rPr>
              <w:t>
Коэффициент зонирования для расчета налогооблагаемой стоимости квартир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Арматурный завод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Прохладная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Комбинат шелковых тканей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берег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Гавань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Согра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Стройплощадка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Октябрьского района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Студгородок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 для расчета налогооблагаемой стоимости частных домов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Ахмирово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Загородный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Заульба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берег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Мельзавод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Ново-Явленка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Подхоз СЦК, ТМК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Стройплощадка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Ульбинский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жилой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жилой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 для расчета налогооблагаемой стоимости гаражей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Атамановский остров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Мельзавод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Кирзавод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берег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Шмелев Лог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Октябрьского района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Студгородок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 приборов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 для расчета налогооблагаемой стоимости дач</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Ахмирово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Кирзавод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Ново-Явленка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Понтонный мост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 Семей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20,35,40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342,343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Пристань,Лодочный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"Роща"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Силикатный,Кожзавод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Областная больница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 слепых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кардон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Ст.Спартак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Дальняя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РСУ-1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Контрольный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Комбайно-ремонтный завод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мелочей, "Океан"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Восточный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п.Восход, п.Водный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Мясокомбинат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вокзал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Жоломановка, п.Кирпичный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мкр.Юность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обл.ГАИ, 5-ая автобаза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Титова вдоль ж/д, Треугородьник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Западный, </w:t>
            </w:r>
          </w:p>
          <w:p>
            <w:pPr>
              <w:spacing w:after="20"/>
              <w:ind w:left="20"/>
              <w:jc w:val="both"/>
            </w:pPr>
            <w:r>
              <w:rPr>
                <w:rFonts w:ascii="Times New Roman"/>
                <w:b w:val="false"/>
                <w:i w:val="false"/>
                <w:color w:val="000000"/>
                <w:sz w:val="20"/>
              </w:rPr>
              <w:t>
п. Строительный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Степной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Холодный ключ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Караоленкий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Жиеналинский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Новобоженовский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Шульбинск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Чаган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"Бобровка"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"Восточный правый"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"Восточный левый"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"Водный"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"Крупской"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"Мирный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"Мурат"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"Мурат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"Орленок"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"о.Большой"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"Птичник"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"Согра"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"Солнечная долина"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 Курчатов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Курчатов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Абайский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Караульский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Кенгирбай-бийский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Кундыздинский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Бескарагайский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Бескарагай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крепость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Аккульск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Бегеневский лесхоз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Башкуль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Коянбай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Морозовский лесхоз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Владимировка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Семеновское лесничество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Ундрус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Донгелек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Бодене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Кара-Мырза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Семиярка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г. Риддер</w:t>
            </w:r>
          </w:p>
          <w:p>
            <w:pPr>
              <w:spacing w:after="20"/>
              <w:ind w:left="20"/>
              <w:jc w:val="both"/>
            </w:pPr>
            <w:r>
              <w:rPr>
                <w:rFonts w:ascii="Times New Roman"/>
                <w:b w:val="false"/>
                <w:i w:val="false"/>
                <w:color w:val="000000"/>
                <w:sz w:val="20"/>
              </w:rPr>
              <w:t>
Коэффициент зонирования для расчета налогооблагаемой стоимости квартир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"Совхозный",</w:t>
            </w:r>
          </w:p>
          <w:p>
            <w:pPr>
              <w:spacing w:after="20"/>
              <w:ind w:left="20"/>
              <w:jc w:val="both"/>
            </w:pPr>
            <w:r>
              <w:rPr>
                <w:rFonts w:ascii="Times New Roman"/>
                <w:b w:val="false"/>
                <w:i w:val="false"/>
                <w:color w:val="000000"/>
                <w:sz w:val="20"/>
              </w:rPr>
              <w:t>
В-Хариузовка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мкр."Геолог"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часть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ул.Свердлова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"Старого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4-й мкр-ны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район, 6-7-е домоуправление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4-ый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Дома отдыха "Лениногорский"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 для расчета налогооблагаемой стоимости частных домостроений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Бутаково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Поперечное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а.Коноваловка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а.Ливино, 8 Марта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"Колхозного рынка"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"ДОСААФ"</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"Ботаники"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Мкр-н "Геолог"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Мкр-н "Совхозный"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В.Хариузовка, Громатуха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Элитный район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часть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Тишинская ГЭС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район, 6-7-е домоуправление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94-й, 95-й квартала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Ульбастрой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Дом отдыха "Лениногорский"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 для расчета налогооблагаемой стоимости гаражей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а.Круглая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часть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4-й мкр-ны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район, 6-7-е домоуправление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 для расчета налогооблагаемой стоимости дач</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"Ботаники"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"Громатухи"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район, 6-7-е домоуправление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луг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"Ульбастроя"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Бородулихинский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а.Бородулиха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Бельагачский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Аягозский район</w:t>
            </w:r>
          </w:p>
          <w:p>
            <w:pPr>
              <w:spacing w:after="20"/>
              <w:ind w:left="20"/>
              <w:jc w:val="both"/>
            </w:pPr>
            <w:r>
              <w:rPr>
                <w:rFonts w:ascii="Times New Roman"/>
                <w:b w:val="false"/>
                <w:i w:val="false"/>
                <w:color w:val="000000"/>
                <w:sz w:val="20"/>
              </w:rPr>
              <w:t>
Коэффициент зонирования для расчета налогооблагаемой стоимости частных домостроений и квартир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ул.А.Танирбергенова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ул.Х.Дуйсенова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ул.Актамберды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Бульвар 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ул.А.Сейфуллина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ул.Шакарима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ул.Маметовой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ул.Аталыкова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ул.Жамбыла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ул.Е.Рахимова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ул.Ж.Кудерина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ул.А.Сергазина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ул.Б.Момышулы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ул.Богенбай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ул.А.Габбасова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ул.М.Ауезова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ул.Панфилова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ул.Н.Макеева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ул.Аканаева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ул.М.Титакова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ул.У.Байшашева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ул.Мерей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ул.Шайхан Кари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ул.Курмангали Халид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ул.Молдагуловой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ул.Аккожа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ул.Ш.Уалиханова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ул.А.Мамбетова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ул.А.Байтурсынова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ул.А.Терликбаева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ул.Кабанбай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ул.М.Оспанова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ул.Алтынсарина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ул.Ш.Уалиханова (четные)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ул.Б.Момышулы до №38 и №57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ул.Самен Сайдаш Жолдасовых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ул.Ж.Кудерина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ул.А.Сейфулина от №95 и №98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ул.УЛ.Сатпаева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ул.О.Кулсейтова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ул.Аканаева до №3 и №48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ул.Актюбинская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ул.А.Сулейменова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ул.Х.Дуйсенова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ул.А.Танибергенова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ул.Маяковского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ул.М.Горького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ул.Р.Дуйсенгазина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ул.А.Кошкимбаева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ул.Енбекшилер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ул.И.Радионова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ул.А.Нугманова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ул.Д.Нурпеисовой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ул.Б.Искакова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ул.Шынгожа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ул.Т.Бигельдинова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ул.Матросова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ул.Боранбай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ул.3 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ул.Е.Байгабылова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ул.Г.Шокимулы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ул.Ф.Адильбаева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ул.Ж.Отарбекова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ул.Б.Тайкиманова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ул.А.Болатова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 Молдагуловой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ул.А.Байтурсынова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ул.Водосточная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ул.И.Нуралинова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ул.А.Янушкевича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ул.Полевая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ул.Ш.Саметова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переулок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ул.Нефтебаза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ул.А.Таурбаева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ул.Курмангазы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ул.А.Жунусова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ул.Школьная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ул.В.Терешковой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ул.Г.Шакерова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ул.А.Оразалинова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ул.Ы.Дуйсенбаева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ул.А.Дауытбергенова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ул.М.Бектыбаева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ул.Апрошкина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ул.Т.Токтарова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ул.Зенина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ул.Шубартау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ул.М.Сарсенбаева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ул.Ю.Гагарина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ул.А.Найманбаева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ул.Желтоксан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ул.А.Шакенова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ул.Ж.Токсангазина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ул.Барак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ул.А.Маженова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ул.6 пункт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ул.Ларшина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ул.Гвардейская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ул.А.Тургамбаева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ул.Хладопункт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ул.Пролетарская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 для расчета налогооблагаемой стоимости гаражей и дач</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 для расчета налогооблагаемой стоимости частных домов и квартир в а.о.и поселках по Аягозскому району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п.Актогай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Шынкожа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Акшаули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Тарлаулы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Байкошкар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Малкельды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Емелтау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г. Зыряновск</w:t>
            </w:r>
          </w:p>
          <w:p>
            <w:pPr>
              <w:spacing w:after="20"/>
              <w:ind w:left="20"/>
              <w:jc w:val="both"/>
            </w:pPr>
            <w:r>
              <w:rPr>
                <w:rFonts w:ascii="Times New Roman"/>
                <w:b w:val="false"/>
                <w:i w:val="false"/>
                <w:color w:val="000000"/>
                <w:sz w:val="20"/>
              </w:rPr>
              <w:t>
Коэффициент зонирования для расчета налогооблагаемой стоимости квартир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Бочарникова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Бурнашова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Бухтарминская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З.Космодемьянской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с 1 по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с 11 по 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А.Матросов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пер.Бульварный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пер.Калининский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пер.Комендантский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пер.Котовского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пер.Советский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пер.Степной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пл.М.Горького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Л.Чайкиной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Шахтостроителей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 для расчета налогооблагаемой стоимости частных домостроений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А.Толстого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Бочарникого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Горняков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Бухтарминская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Ватутина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Водпроводная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Вторушинский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Высоцкого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Грибакина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Дзержинского (новостройка)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Добролюбова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Канавная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речка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крест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спорт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Л.Толстого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Луначарского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М.Маметовой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Нахимова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Кошевого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Орджоникидзе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Березовский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Горный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Дачный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Звездный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Зубовский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Лесной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Малахитовый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Маслянский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Островского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Охотский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Пешеходный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Пороховой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Прохладный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Рябиновый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Строительный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Тихий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Цветочный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Центральный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Степной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Юбилейный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Южный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Разина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Тимошенко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Циалковского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Черняховского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Шахтостроителей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Шостаковича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Щетникого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Циалковского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Черняховского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Шахтостроителей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Шостаковича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Щетникого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 и квартиры по Зыряновскому району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Баяновск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Бедаревка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речка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Греховка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Кремнюха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Лаптиха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крестьянка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Ново-Калиновка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Столбуха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Теплый ключ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Тургусун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Чиркаин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Бухтарма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 отдыха Голубой Залив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Дородница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Бухтарма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Бухтарма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Селезневка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Феклистовка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Торговой колонны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сопки "Тишинская"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семенной лаборатории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милиции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15 котельной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14 котельной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ДК "Горняк"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колхозного рынка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ГРЭ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западной части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СТО ВАЗ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химчистки по ул.Шолохова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здания по ул.Коммунистическая,6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ул.Бочарникова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ул.Брилина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ул.Жаксыбаева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ул.Кирова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ул.Стахановская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ул.М.Горького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пер. Котовского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ул.Бухтарминская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ул.Солнечная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мкр.а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ул.Советская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дворах жилых многоэтажных домов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Побережье Бухтарминского водохранилища, а.Алтайка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Зыряновского района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Дачные участки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ВасилҰк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ОгонҰк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Кокпектинский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Көкпекті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а.Ажа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а.Узун-Булак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Шариптоғай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а.Толағай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Егинбулак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Қарғалы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Комсомол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Қарағандыкөл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Преображенка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Кіші-Бөкен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Үкілі-Қыз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Черноярка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Көкжайык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а.Жұмыскер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а.Қарамойыл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а.Талапкер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а.Самық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а.Үшкөмей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а.Қызылжұлдыз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Сарышығанақ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а.Үлкен-Бөкен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а.Тентек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а.Ульгули-Малшы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а.Даулетбай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а.Сулеймен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а.Шұғылбай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а.Мелитополь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а.Бастаушы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а.Көкжота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а.Қараөткел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а.Казнаковка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а.Көкжыра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а.Мариногорка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а.Малороссийка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а.Глазунова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а.Миролюбовка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а.Раздольное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а.Новостройка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а.Палатцы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а.Қарақол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а.Песчанка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а.Самарское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а.Пантелеймоновка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Катон-Карагайский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Улкен Нарын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Кундызды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Приморское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Свинчатка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Ново-Поляковка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Бесюй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Белкарагай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Топкаин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Акшарбак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Кабырга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Жанаульго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Кызыл-Жулдыз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Рахмановские ключи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Урыль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Шынгыстай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Курчумский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а.Бурабай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а.Койтас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а.Теректибулак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а.Тоскаин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а.Кунгей-Бокенбай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а.Терискей-Бокенбай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а.Жолнускау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а.Буран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а.Жидели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а.Игилик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а.Казахстан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а.Егиндибулак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а.Жилтау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а.Калжыр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а.Право-Усть-Калжыр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а.Шенгелды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а.Куйган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а.Чердояк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а.Алгабас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а.Курчум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а.Кыстау-Курчум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а.Маралды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а.Ушбулак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а.Барак-Батыр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а.Сарыолен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а.Акжайлау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а.БулгарыТабыты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а.Кайнарлы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а.Карачилик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а.Матабай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а.Мойылды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а.Тентек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а.Теректы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а.Тоскаин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а.Балыкты 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А.Бугумуйыз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А.Карагайлыбулак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А.Урунхайка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А.Шанагатты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Тарбагатайский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а.Тугыл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а.Кокжыра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а.Екпин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а.Сатпаев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а.Жантикей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а.Кызыл-Кесик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а.Ойшилик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а.Кумколь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а.Киндикты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а.Манырак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а.Жанаауыл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а.Жетырал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а.Кабанбай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а.Куйган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Зайсанский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уг.ул.Малдыбаева-А.Тусупбекова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уг.ул.Малдыбаева-Курмангазы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 Керимбаева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уг.ул.Малдыбаева-Кондюрина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 УЛ.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 Касеинова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 Ибраева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 Желтоксан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 Б.Сатпаева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уг.ул.Ибраева- Жангельдина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уг.ул.Ибраева- Чигирова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уг.ул.Ибраева- Малдыбаева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уг.ул.Ибраева- З.Куниярова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уг.ул.Ибраева- Манапова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уг.ул.Тохтарова- 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 до уг.Тохтарова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ул.Айтыкова до уг.ул.Н.Маукенулы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ул.Богенбай батыра до уг. ул.Н. Маукенулы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ул.Шаймардан до уг. Н.Маукенулы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ул.Жайкенова до уг. ул.Спамбетова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уг.ул.Чигирова-Торайгырова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уг.ул.Чигирова-Тохтарова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 ул.Астана-Жаксылыкова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 ул.Астана-Толепбергенова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 Ибраева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уг.ул.Малдыбаева-Желтоксан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 Б.Сатпаева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уг.ул.Малдыбаева-УЛ.Батыра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 Кондюрина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уг.ул.Малдыбаева-Керимбаева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 Курмангазы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уг.ул.Малдыбаева-А.Тусупбекова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ул.Победы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ул.Сатпаева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ул.Сарсенова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ул.Жанибека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ул.Баитова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ул.Н.Маукенулы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 ул.Н.Маукенулы по ул.Шаймардан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 ул.Н.Маукенулы по ул.Богенбай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 ул.Н.Маукенулы по ул.Айтыкова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ул.Васильева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ул.Бокажанова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ул.Сарсекеева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ул.Жамбыла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ул.Муканова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ул.Панфилова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ул.Байсеитова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ул.Естай Акына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ул.Маметова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ул.Бексеитова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ул.Алдиярова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ул.Сауырская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ул.Берденова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уг.ул.Муканова по ул.Калимолдина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уг.ул.Муканова по ул.Аубакирова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уг.ул.Муканова по ул.Жандели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уг.ул.Муканова по ул.Турарова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уг.ул.Муканова по ул.Пограничная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ул.Алибай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ул.Мантеева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ул.Кудинова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ул.Акбасова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ул.Габитова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ул.Асет акына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ул.Молдагулова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ул.Шакарима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ул.Рыскулова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ул.Суимбая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ул.Бухар Жырау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ул.Ахметова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ул.Ш.Айманова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ул.Тәуелсіз Қазақстан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ул.14 Маусым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ул.Мангыстау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ул.Байтурсынова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по Зайсанскому району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ул.Жангельдина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ул.Победы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ул.Кондюрина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ул.Баитова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ул.Богенбай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ул.Спамбетова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ул.Куниярова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Глубоковский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Глубокое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Алтайский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Калинино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Белоусовка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Белокаменка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Планидовка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Ново-Михайловка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Верхнеберезовка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Веселовка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Красная 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Предгорное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Перевальное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Аврора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Кожохово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Прогресс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Сметанино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Прапорщиково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Уварово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Чернигорка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226 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Опытное поле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Бобровка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Солнечное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Ушаново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Каменный Карьер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Комсомольское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Секисовка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Тарханка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Горная Ульбинка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Топиха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а.Новая Ульба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Веселое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Ульба Перевалочная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Быструха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Зимовье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Черемшанка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Мало-Убинка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Волчиха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Карагужиха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Шемонаихинский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г.Шемонаиха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Усть-Таловка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Первомайский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Камышинка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Горкуново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Кенюхово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Пругерово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а.Сугатовка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Рассыпное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Коневка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Михайловка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Рулиха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ст.Рулиха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Волчанка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Кандыковка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Крюковка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Моисеевка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Трехгорное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Большая речка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Октябрьское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Луговое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Красная Шемонаиха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Белый Камень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Медведка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Казахстанский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Выдриха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Межовка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Барашки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Ново-Ильинка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Фестивальная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Верх-Уба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Заубу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Зевакино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Новая Убинка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Убинка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Половинка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Уланский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Айыртау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Ново-Канайка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Сагыр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Бестерек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а.Васильевка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Горняк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Алмасай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Баяш Утепов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17 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Асу-Булак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Бозанбай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Екатериновка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Алгабас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Кызыл 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Уланское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Жанузак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Борсак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Молодежный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Огневка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Таргын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ВерхниеТаинты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Нижние Таинты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Манат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 Айтыкова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Белая гора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Пролетарка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а.Восточное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Привольное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Митрофановка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Гагарино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Саратовка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Макеевка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Герасимовка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Казачье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Ново-одесское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а.Ново-азовое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Отрадное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а.Украинка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Таврическое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Жарминский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а.Калбатау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Капай-Батыр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Жанаозен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Бырлы-Агаш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Ортабулак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Жинишке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Кентарлау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Былкылдак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Сулусары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Шымылдык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Койтас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Казан-Чункур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Каракожа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Жангиз-Тобе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Солнечный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Акжал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Юбилейный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Капанбулак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Балыктыколь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Нарбота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Егин-Булак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Кызыл-Жулдыз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Малай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а.Кызыл-Кайын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Жарма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Аршалы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Жарыктас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Ушбиик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Кызылагаш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Кезенсу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а.Кошек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Сарыарка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Ауэзова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Шалабай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Жанауыл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Черниговка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Остряковка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Салкынтобе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а.Укили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Каражал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Жайма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Коргамбай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Суукбулак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Теристанбалы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Узунжал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а.Конырбиик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Суукбулак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Аскаралы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Бельтерек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8-ое Марта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Карашокы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Теристанбалы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Узунжал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а.Конырбиик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Суукбулак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Аскаралы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Бельтерек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8-ое Марта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Урджарский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Сагат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а.Шолпан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Таскескен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Уш-Булак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Алтыншокы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Лай-Булак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Теке-Булак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Айтбай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Сегизбай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а.Жана-Тилек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а.Жогаргы-Егинсу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Егинсу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Карамоил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Урджар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Кызылту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Бургон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Бестерек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Ер-Кабанбай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Казымбет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Покровка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Некрасовка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Благодатный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Науалы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Колденен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Ельтай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Маканчи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Каратума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Бугыбай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Атыгай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Кельдымурат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Кызыл-Жулдыз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Кайынды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Кызыл-Булак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Акшокы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Бахты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Барлык-Арасан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Кабанбай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Жаланшиколь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 Жамбылской области</w:t>
            </w:r>
          </w:p>
          <w:p>
            <w:pPr>
              <w:spacing w:after="20"/>
              <w:ind w:left="20"/>
              <w:jc w:val="both"/>
            </w:pPr>
            <w:r>
              <w:rPr>
                <w:rFonts w:ascii="Times New Roman"/>
                <w:b w:val="false"/>
                <w:i w:val="false"/>
                <w:color w:val="000000"/>
                <w:sz w:val="20"/>
              </w:rPr>
              <w:t>
8.1. г. Тараз</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ограниченный пр. Жамбыла, Сулейманова, Абая, Ташкентская, Лермонтова, Опытная до р. Карасу, по речке до пр. Толе би до пр. Жамбыла, по пр. Жамбыла до ул.Сулейманова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периметру пр. Жамбыла- автовокзала-Сулейманова- Толе би-Сыпатай батыра-пр. 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ХимпосҰлок, граница пр. Толе би, пр. Жамбыла, ул.Сулейманова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Толе би- пр. ст., район ЗелҰного базара, ул.Балуан Шолака, до ул.Комратова по ул.Байзак Батыра, ул.Ташкентская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Жамбыла от автовокзала до Сулейманова (нижняя сторона)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 ул.Санырак батыра, "ЗелҰный ковҰр"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Аэропорта, Коктем, Арай, р-н ж/д вокзала до линии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СахпосҰлок, КазпосҰлок, Тектурмас, массивы "Ак-Булун", "Барысхан", "Айнаколь", р-н Спиртзавода, ул.Сельская,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линией, п. Солнечный, Приг.ный, Дальняя Карасу, 6-й совхоз.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Сыпатай батыра кошесы, дачный м-в "Рассвет", "Проектировщик", мясокомбинат, м.а.Кольтоган, м.а.Кумшагал, м.а.Шолдала, м.а. Жидели, м.а. Кызыл-Абад, м-в Кайнар и дачные массивы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мкр."Атшабар"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мкр.12 "Астана"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мкр.1 "Акбулак", 2 "Каратау"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мкр.3 "Жайлау", 4 "Салтанат", 6 "Талас"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мкр.5 "Карасу", 11 "Жансая"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Массив "Карасу", мкр.10 "Аса"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мкр.7 "Самал", 8 "Алатау", 9 "Мынбулак"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ул.Сатпаева, массив Телецентр, массив Тонкуруш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мкр."Байтерек"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Кордайский район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Какпатасский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а.Какпатас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а.Бериктас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Беткайнарский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а.Беткайнар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а.Соганды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а.Жанатурмыс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Степновский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а.Калгута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а.Касык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Ногайбайский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а.Ногайбай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а.Шарбакты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а.Когадыр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а.Музбель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а.Кенен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п.Гвардейский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а.Анырахай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У-сулуторский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а.У-сулутор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Сулуторский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а.Сулутор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а.Отеген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Аухаттинский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а.Аухатты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Масанчинский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а.Масанчи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а.Кунбатыс-1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а.Кунбатыс-2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Каракемерский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Сортобинский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а.Сортобе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а.Булар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Жуалынский район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Момышилинский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Момышулы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Куркиреуса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Биликолский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Абдикадыр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а.Дарбаза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Жылыбулак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Ертай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Колтоган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Рысбек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Жетитобинский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Карикоган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Коныртобе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а.Космурат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а.Майбулак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Кокбастауский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Бакалы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Косболтек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Терис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Куренбельский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Куренбол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Карасазский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Журимбай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Кошкаратанский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Кошкарата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Кызыларык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Сурым станция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Терис-ашыбулак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Мынбулакский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Колбастау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Талапты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Нурлыкентский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Казбастауский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Нурлыкент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Туктибай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Шакпакский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Амансай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ТаттибайДуйсебая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Шакпак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Шакпак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Шуский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Толе би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Зверохозяйство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Жайсан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Сауытбек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Далакайнар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Оразалы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Байдибек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Актасты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Болтирик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Бирликустем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Белбасар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Енбекши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Тасоткел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 –жол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Балуан Шолак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Шокпар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Ала айгыр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Кулакшын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Мойынкум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Жиенбет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Конаев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Тасоткел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Аспара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Кумозек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Подхоз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Прудхоз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Шу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Таласский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Майтюбе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Кожагаппар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Есейхан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Кызылаут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Болтирик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Кошек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Турымкул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Ушарал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Шакиров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Жамбылский район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Акбастауский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Бирлесу-Енбек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Жемис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Айшабибинский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Бесагашский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Түрксиб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Гродековский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Гродиково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Ерназар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Шайкрык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Шайкорык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Бесжылдык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Қоныртобе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Колкайнарский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уч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Каракемерский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Қумтиын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Сенгирбай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Кызылкайнарский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Жасоркен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Кызылшарык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Орнекский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Полаткосшынскийа.о.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Жалпак 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Кыршынды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Акбулымский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Кызылжулдызский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 жулдыз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Тогызтарауский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Тогызтарау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откел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Байзакский район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Сарыкемер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Кусак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Базарбай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Бурыл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Кумжота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Ботомайнский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Ботомайнак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Байзак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Ушбулак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Костобенский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Талас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Талас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Костобе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Аймантобе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Женис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Коктальский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Сенкибай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Улгилинский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Улгили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Жанатурмыский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Тегистик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Жанатурмыс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Торегелди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Жибекжолы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Акшолак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Туймекентский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Туймекент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Жалгызтобинский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Аккия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Жетибай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Торткол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Ынтымаксий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Мадимар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Жакаш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Темирбекский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Тегистик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Сарыбарак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Коптерексий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Кенес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Район Т.Рыскулова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а.Шонгер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а.Енбекши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а.Акыртобе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а.Малдыбай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а.Жанатурмыс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а.Каменка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а.Жалпаксаз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а.Казах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а.Тасшолак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а.Кокдонен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а.Жаксылык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ст.Кумарык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а.Корагаты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ст.Корагаты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а.Мамыртобе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а.Тойкудык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а.Когершин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а.Абылхаир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а.Косапан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а.Согети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а.Кумарык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а.Алгабас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а.Рахим Сабденов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а.Байтели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а.Кызылшаруа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а.Луговой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а.Юбилейное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а.Абжаппар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а.Жарлысу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а.Салимбай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а.Сумкайты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а.Теренозек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а.Кокорык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а.Шолак-Кайынды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Меркенский район</w:t>
            </w:r>
          </w:p>
          <w:p>
            <w:pPr>
              <w:spacing w:after="20"/>
              <w:ind w:left="20"/>
              <w:jc w:val="both"/>
            </w:pPr>
            <w:r>
              <w:rPr>
                <w:rFonts w:ascii="Times New Roman"/>
                <w:b w:val="false"/>
                <w:i w:val="false"/>
                <w:color w:val="000000"/>
                <w:sz w:val="20"/>
              </w:rPr>
              <w:t>
Акаралский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Акерменский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Акермен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Аккоз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 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 батырский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Аралкыстак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Гранитогорск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Кызылкыстак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Шалдовар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 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Плодоягодный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Турлыбай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Жанатоганский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Мынказан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Жаугаш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Мерке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Ойталский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Мерке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Мыканды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Сарымолдаевский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Екпенды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Сарымолдаев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Суратский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Тескентоган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Т.Рыскуловский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Т.Рыскулов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Таттинский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Акжол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Тасоткель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Татты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Шемен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Мойынкумский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Ақсуйек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Қарабөгет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Көкжелек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Назарбеков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а.о.Мыңарал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стансасы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Қашқантеңиз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а.о.Ұланбел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а.о.Шығанақ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Бұрыбайтал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Бұрыбайтал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а.о.Хантау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Қияхты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Сарысуское отделение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Игилик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Ондирис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Туркистан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Ы.Сыздыкбайулы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Тогызкент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Шагалала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Кокдала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Жанатас (МЭЗ)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Коттеджы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Коттеджы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 Западно-Казахстанской области</w:t>
            </w:r>
          </w:p>
          <w:p>
            <w:pPr>
              <w:spacing w:after="20"/>
              <w:ind w:left="20"/>
              <w:jc w:val="both"/>
            </w:pPr>
            <w:r>
              <w:rPr>
                <w:rFonts w:ascii="Times New Roman"/>
                <w:b w:val="false"/>
                <w:i w:val="false"/>
                <w:color w:val="000000"/>
                <w:sz w:val="20"/>
              </w:rPr>
              <w:t>
9.1. г. Уральск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Границах: реки Урал, набережной Старицы, ул.Деповская, рекм Чаган, Парковая зона, ул.Чагано-Набержаная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ул.Магистральная, ул.Циолковского, ул.Локомотивная.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ул.Чкалова, ул.Гагарина до ул.С.Датова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севере ль угла ул.Циолковского по ул.Шолохова на восток по ул.Московская, далее по границе индивидуальных застроек на юг до земель железной дороги до ул.Циолковского, по ул.Циоловского до ул.Шолохова, мкр.Северо-Восток - 2,4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дороги Уральск к - Самара на севере по северной границе г.а, включая малоэтажные застройки северовосточного жилого района и Желаевский промузел по восточной границе г.а (без а. Желаево) вдоль земель железной дороги до границы индивидуальных застроек северовосточного района и вдоль их границ по ул.Московская до трассы Уральск – Самара, мкр.им Д.А. Кунаева, мкр.Астана, мкр.Жана-Орда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севера от ул.А.Даутова по границе земель ж/д на восток до поймы р. Урал, вдоль его берега до моста через р. Урал по ул.А.Датова на север до земель ж/ дороги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Зачаганск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Деркул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Круглоозерное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Серебряково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Меловые горки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Желаево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1, 2, 3 и садоводчиские товарищества, расположенные в данном районе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садоводчиские товарищества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Бурлинский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Чапаевской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Таскалинский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Теректинский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Чингирлауский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Бокейординский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По Карагандинской области</w:t>
            </w:r>
          </w:p>
          <w:p>
            <w:pPr>
              <w:spacing w:after="20"/>
              <w:ind w:left="20"/>
              <w:jc w:val="both"/>
            </w:pPr>
            <w:r>
              <w:rPr>
                <w:rFonts w:ascii="Times New Roman"/>
                <w:b w:val="false"/>
                <w:i w:val="false"/>
                <w:color w:val="000000"/>
                <w:sz w:val="20"/>
              </w:rPr>
              <w:t>
10.1. г. Караганда Казыбек би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-он Заводской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Гульдер-1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Орбита-1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Степной-1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Степной-2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Степной-3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Степной-4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пер.Смелый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пр.Бухар-Жырау (1/1; 1/4; 1/5; 1/9а; 1/11)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пр.Бухар-Жырау (2-79/2)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пр.Бухар-Жырау (92 -96 (ранее Букпинская))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пр.Республики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пр.Сакена Сейфуллина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пр.Cтроителей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пр.Шахтеров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уч.квартал 137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км пути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пр.Абдирова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ул.Аварийная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ул.Академическая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ул.Алалыкина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ул.Алданская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ул.Алиханова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ул.Аманжолова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ул.Анжерская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ул.Арбатская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ул.Асфальтная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ул.Б.Мира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ул.Бадина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ул.Баженова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ул.Бакинская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ул.Балхашская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ул.Бобруйская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ул.Ботаническая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ул.Вагонная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ул.В-Интернационалистов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ул.Волочаевская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ул.Газалиева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ул.Гапеева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ул.Гастелло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ул.Гоголя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ул.Гончарная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ул.Доватора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ул.Ержанова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ул.Ермекова (114/1)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ул.Ермекова (все кроме 114/1)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ул.Ерубаева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ул.Жамбыла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ул.Жанибекова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ул.Заводская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ул.Западная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ул.Защитная (20-68)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ул.Защитная (70-103/4)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ул.Зональная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ул.Ипподромная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ул.Казахстанская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ул.Карбышева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ул.Керамическая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ул.Кирпичная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ул.Ключевая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ул.Комиссарова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ул.Коммунальная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ул.Космодемьянской (61/2; 1а)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ул.Космонавтов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ул.Костенко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ул.Коцюбинского (21; 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ул.Кошубаева (1а)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ул.Крамского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ул.Кривогуза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ул.Крылова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пер.Кузнечный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ул.Ленина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ул.Ленинградская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ул.Липецкая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ул.Лободы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ул.Механическая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ул.Мичурина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ул.Можайского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ул.Молокова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ул.Московская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ул.Музейная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ул.Муканова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ул.Мусина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ул.Мустафина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ул.Нефтебаза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ул.Нурмакова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ул.Олимпийская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ул.Осевая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ул.Охотская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ул.Пассажирская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ул.Перронная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ул.Пичугина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ул.Планетная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пер.Плотничный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ул.Полетаева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ул.Поспелова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ул.Потемкина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ул.Прогресса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ул.Разрезовская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ул.Резника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ул.Рыбная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ул.Рыскулова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ул.Сарсекова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ул.Сатпаева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ул.Сатыбалдина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ул.Седова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ул.Степная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ул.Таттимбета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ул.Театральная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ул.Терешковой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ул.Тулепова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ул.Университетская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ул.Хмельницкого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ул.Цеховая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ул.Челябинская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ул.Чижевского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ул.Чкалова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ул.Шакирова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ул.Штурманская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ул.Юбилейная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Юго-Восточный р-н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ул.Язева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ул.Якутская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 Караганды Октябрьский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ул.50 лет Казахстана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ул.Аптечная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ул.Архитектурная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ул.Бабушкина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ул.Багрицкого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ул.Белинского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ул.Библиотечная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ул.Бирюзова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ул.Винницкая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Восток-1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Восток-2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Восток-3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ул.Восточная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ул.Гайдара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ул.Гвардейская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ул.Герцена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ул.Говорова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Голубые пруды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ул.Донецкая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ул.Дружбы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ул.Жана-аульская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ул.Жекибаева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ул.Заславского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ул.Зелинского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ул.Ишимская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ул.Каракумская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ул.Кемеровская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ул.Кузембаева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ул.Лебедева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ул.Линейная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ул.Лихачева (15,17,19)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ул.Локомотивная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ул.Люксембург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ул.Магнитогорская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ул.Майлина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ул.Маметова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ул.Мамраева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ул.Мануильского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ул.Маркса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ул.Медицинская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ул.Мелитопольская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ул.Менделеева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ул.Металлистов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ул.Методическая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ул.Мусоргского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ул.Открытая (34)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ул.Пирогова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ул.Победы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ул.Пожарная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ул.Пристанционная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ул.Санаторная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ул.Сводная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ул.Стадионная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ул.Сталелитейная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ул.Стахановская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ул.Темиртауская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ул.Узловая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ул.Учительская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ул.Чайкина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ул.Шаханская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ул.Щорса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ул.Экибастузская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ул.Медицинская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ул.Мелитопольская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ул.Менделеева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ул.Металлистов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ул.Методическая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ул.Мусоргского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ул.Открытая (34)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ул.Пирогова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ул.Победы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ул.Пожарная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ул.Пристанционная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ул.Санаторная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ул.Сводная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ул.Стадионная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ул.Сталелитейная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ул.Стахановская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ул.Темиртауская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ул.Узловая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ул.Учительская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ул.Чайкина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ул.Шаханская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ул.Щорса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ул.Экибастузская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Дома по Казыбек би району г. Караганды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Партсъезда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км.Казарма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уч.квартал 137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уч.квартал 143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"Оазис"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Аэропортг.ской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пр.Абдирова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ул.Авиаторов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ул.Айвазовского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ул.Алданская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пер.Алмазный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ул.Альпинистов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ул.Аманжолова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ул.Ангелиной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ул.Анжерская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ул.Арбатская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ул.Армейская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ул.Астраханская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ул.Асфальтная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ул.Аэрологическая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ул.Аюпова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ул.Баженова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ул.Бажова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ул.Бакинская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ул.Балакирева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ул.Балхашская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пер.Батумский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ул.Белорусская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ул.Бензинная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пер.Береговой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Бийский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ул.Бобруйская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ул.Болотникова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ул.Ботаническая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ул.Ботаническийсад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ул.Брюллова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ул.Букпинская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БульварМира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пер.Бульварный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ул.Буровая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пр.Бухар-Жырау(1/7-1/10)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пр.Бухар-Жырау(5-31а)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пр.Бухар-Жырау(91-136)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ул.Бытовая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ул.Вавилова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ул.Вагонная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пер.Весенний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ул.Ветеринарная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ул.Витебская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ул.Вишневского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ул.Водопьянова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ул.Волгоградская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ул.Волгодонская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пер.Волжский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ул.Волочаевская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пер.Выборный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ул.Высоковольтная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ул.Газалиева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ул.Гапеева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ул.Гарибальди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ул.Гастелло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пер.Геологический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ул.Гладкова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ул.Гоголя(1-68)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ул.Гоголя(77-140)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ул.Гончарная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ул.Горноспасательная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ул.Грибоедова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ул.Громовой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ул.Грузовая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ул.Гудермесская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пер.Гурьевский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ул.Давыдова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ул.Дальняя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ул.Дегтярева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ул.Депутатская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ул.Джалиля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пер.Добровольный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ул.Доватора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ул.Долинская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ул.Доскея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ул.Дубовская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ул.ДЭУ-50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ул.Ермекова(1-87нечетные,2-116четные)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ул.Ермекова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ул.Ермоловой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ул.Ерубаева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ул.Жамбыла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ул.Жангозина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ул.Жанибекова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ул.Жилстроевская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ул.Заводская(1-3а)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ул.Заводская(всекроме1-3а)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ул.Западная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ул.Заречная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ул.Защитная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ул.Зональная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ул.И.Пригоды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пер.Изыскательный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ул.Инженерная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ул.Ипподромная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ул.Казахстанская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пер.Календарный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ул.Камская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пер.Камский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ул.Карабасская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пер.Квартальный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ул.Керамическая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ул.Кирпичная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пер.Кислородный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ул.Ключевая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ул.Колодезный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ул.Колумба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пер.Кольцевой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ул.Комиссарова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ул.Коммунальная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ул.Кондитерская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ул.Кондукторская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пер.Конторский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ул.Коперника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ул.Космодемьянской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ул.Космонавтов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ул.Костюшко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ул.Коцюбинского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ул.Кошевого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ул.Кошубаева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ул.Крамского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пер.Краснодарский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ул.Кременского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ул.Кривогуза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ул.Кронштадская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ул.Крылова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ул.Кузнецова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пер.Кузнечный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ул.Куприна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ул.Курмангазы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ул.Кустанайская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ул.Ленинградская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ул.Лескова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ул.Липецкая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пер.Лиственный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ул.Литейная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ул.Ломоносова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ул.Луговая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ул.Мельничная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ул.Металлургов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ул.Механическая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ул.Минеральная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ул.Мицкевича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ул.Мичурина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пер.Модельный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ул.Можайского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ул.Молокова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ул.Монтажная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ул.Москвина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ул.Московская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ул.Мостовая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ул.Мостоотряд42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ул.Моторная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пер.Мраморный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ул.Муканова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ул.Муромская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ул.Мусина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ул.Мустафина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ул.Нарвская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ул.Насыпная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ул.Научная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ул.Нахимова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ул.Нерчинская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ул.Нестерова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ул.Нефтебаза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ул.Новог.ская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ул.Ново-Литейная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ул.Новонижняя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ул.Новоселов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ул.Нуринская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ул.Нурмакова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пер.Общественный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ул.Овражная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ул.Олимпийская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ул.Омская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м-он.Орбита-1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пер.Оршанский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ул.Осевая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ул.Отвальная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ул.Охотская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пер.Очередной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ул.Памирская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пер.Панорамный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ул.Панфилова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ул.Паровозная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ул.Пахотная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ул.Перова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ул.Перронная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ул.Петровского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ул.Пикетная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ул.Писарева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ул.Пичугина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ул.Пищевая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ул.Планетная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пер.Плотничный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ул.Полевая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ул.Портовская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ул.Посадочная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ул.Поспелова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ул.Потемкина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ул.Привокзальная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ул.Приг.ная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ул.Природная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ул.Производственная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ул.Прогресса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пер.Проектный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ул.Пугачева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ул.Путевой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ул.Путейская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ул.Радио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ул.Радищева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ул.Разина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ул.Разрезовская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ул.Районная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ул.Рационализаторов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ул.Резника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ул.Рейдовая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ул.Рейсовая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пер.Ремесленный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ул.Рижская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ул.Ровенская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ул.Руднева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ул.Рыбалко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ул.Рыбная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ул.Рылеева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ул.Рыночная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пер.Рядовой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ул.Садоводов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пр.СакенаСейфуллина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ул.Самаркандская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ул.Саранскоешоссе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ул.Сарсекова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ул.Сатпаева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пер.Сборный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пер.Свободный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ул.Седова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пер.Сельский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ул.Сеченова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пер.Сквозной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ул.Смоленская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ул.Снежная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пер.Советский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ул.Сокурская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ул.Солнечная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ул.Спасская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ул.Спасскоешоссе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ул.Станционная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пер.Стартовый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ул.Стекольная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ул.Степная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ул.Столетова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ул.Столярная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ул.Строительная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ул.Таттимбета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ул.Театральная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ул.Телевизионная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ул.Терешковой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ул.Тимирязева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пер.Товарищеский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ул.Товарная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ул.Тропическая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ул.Тургенева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ул.Тюленина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ул.Углесборочная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ул.Университетская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пер.Утренний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пер.Утреннийпроезд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ул.Учебная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ул.Ученическая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ул.Федченко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ул.Физкультурная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ул.Халиулина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пер.Хвойный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ул.Хмельницкого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ул.Хозяйственная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пер.Хоровой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пер.Хрустальный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ул.Художественная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пер.Цветочный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Цветочныйпроезд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ул.Цеховая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пер.Цикличный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ул.Цикличныйпроезд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ул.Челябинская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ул.Черкасская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ул.Четская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ул.Чехова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ул.Чижевского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ул.Шакирова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ул.Шахтостроительная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ул.Шевцовой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ул.Шекспира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пер.Штахетный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ул.Штурманская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ул.Энтузиастов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ул.Юбилейная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Юго-Восточныйр-н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Юго-Западнаяпромзона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пер.Яблочный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ул.ЯкубаКоласа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ул.Якутская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ул.ЯнкиКупалы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ул.Ярославская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Дома по Октябрьскому району г.Караганды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ул.1мая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ул.1-я Байкальская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ул.2-ая Пятилетка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ул.2-я Байкальская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Байкальская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ул.3-яКочегарка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ул.40летВЛКСМ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ул.40летОктября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ул.Авангардная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пер.Авангардный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ул.Авроры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ул.Автомобильная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пер.Акмолинский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пер.Аксайский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ул.Актюбинская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ул.Алатауская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ул.АнриБарбюса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ул.Аптечная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ул.Аральская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ул.Арктическая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ул.Артельная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ул.Архитектурная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пер.Архитектурный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ул.Атасуйская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ул.Ауэзова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пер.Ачинский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ул.Бабушкина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ул.Багрицкого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ул.Бадаева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ул.Байжанова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ул.Байкальская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ул.Байсеитовой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ул.Батарейная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ул.Баумана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ул.Бедного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ул.Белинского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ул.Береговая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ул.Библиотечная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ул.Болотная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ул.Больничная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пер.Большойпроезд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ул.Бородина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ул.Боткина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пер.Братский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ул.Булавина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ул.Вагонноедепо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ул.Василевской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ул.Верещагина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ул.Веснина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ул.Вильямса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ул.Винницкая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пер.Вишневский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мкр.Восток-1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ул.Владимирская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ул.Войнова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ул.Воронежская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ул.Галантерейная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ул.Гвардейская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ул.Герцена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ул.Говорова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ул.Горького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ул.Горняцкая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ул.Грейдерная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ул.Декабристов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ул.Деповская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ул.Днепровская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ул.Донецкая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пер.Донской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ул.Достоевского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ул.Дружбы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ул.Дунаевского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ул.Енисейская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ул.Есенина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пер.Есильский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ул.Жана-аульская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ул.Жангильдина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ул.Железноводская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ул.Железнодорожная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пер.Жемчужный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ул.Жуковского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ул.Заславского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ул.Заслонова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пер.Зеленыйлог-3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пер.Зеленыйлог-5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пер.Зеленыйлог-6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пер.Зеленый-10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ул.Зелинского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ул.Златоустовская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ул.Зуева-Ордынца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ул.Игарская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ул.Ильича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ул.Иманжанова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ул.Индустрии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пер.Инертный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ул.Иртышская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ул.Искра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ул.Итээровская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ул.Ишимская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ул.Казарма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пер.Капчагайский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ул.Каракумская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ул.Каретная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ул.Карпатская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ул.Кемеровская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ул.Жекибаева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ул.Карьерная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ул.Кисловодская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пер.Ковалевской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ул.Коллективная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пер.Кольский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ул.Коминтерна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ул.Коммунаров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ул.Коммунистическая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ул.Коммуны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ул.Конструкторская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пер.Кооперативный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ул.Кооперации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ул.Короленко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ул.Красюкова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пер.Крупской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ул.Крымская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ул.Кубанская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ул.Кузембаева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ул.Куйбышева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ул.Курганская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ул.Курильская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ул.Курчатова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ул.Лазо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пер.Лазоревый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ул.Лебедева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ул.Лермонтова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ул.Лесная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ул.Летняя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ул.Либкнехта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ул.Линейная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ул.Литвина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ул.Лихачева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ул.Локомотивная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ул.Луганская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ул.Лужниковская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ул.Луначарского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пер.Львовский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ул.Люксембург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ул.Магистральная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ул.Майлина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ул.Макаренко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ул.МалаяСадовая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пер.Малыйпроезд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ул.Маметовой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ул.Манежная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ул.Мануфактурная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ул.Маркса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ул.Маршака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ул.Мастеров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ул.Матросская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ул.Машинистов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ул.Медицинская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ул.Мелитопольская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ул.Менделеева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ул.Металлистов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ул.Методическая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ул.Миртруда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пер.Мирный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ул.Мозаичная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ул.Молдавская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пер.Молдагуловой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ул.Молодежная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ул.Морозова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ул.Моховая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ул.Мурманская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ул.Мусоргского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ул.Мясникова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ул.Набережная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ул.Неверова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ул.Некрасова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ул.НовоСортировочная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ул.Новосибирская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пер.Норильский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ул.Нуржанова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ул.Обухова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Огаревапер.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ул.Ог.ная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ул.Октябрьская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пер.Онежский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ул.Оренбургская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ул.Осакаровская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ул.Открытая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ул.Павленко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ул.Павлова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ул.Павлодарская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ул.Парковая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пер.Первомайский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ул.Пестеля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ул.Петрозаводская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ул.Пионерская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ул.Пирогова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ул.Плеханова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ул.Победы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ул.Пограничная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ул.Пожарная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ул.Пожарского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ул.Полтавская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ул.Полюсная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ул.Полярная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ул.Попова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ул.Поселковая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ул.Почтовая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ул.Пржевальского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ул.Пристанционная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ул.Пришахтинская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пер.Пролетарский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ул.Проточная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ул.Профсоюзная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ул.Пятигорская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ул.Рабкоровская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ул.Рабочая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ул.Разведчиков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ул.Расковой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ул.Распорядительная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ул.Расчетная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ул.Рахманинова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пер.Рубцовский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ул.Рудничная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Рудничныйпроезд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ул.Руставели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пер.Рыльского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ул.Ряжский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ул.Саранская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ул.Свердлова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ул.Сводная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ул.Севастопольская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ул.Семафорная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ул.Семашко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ул.Серикбаева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ул.Сидоркова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ул.Сикымбаева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ул.Совхозная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ул.Соревнования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ул.Социалистическая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ул.Сочинская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ул.Спартака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ул.Средняя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ул.Стадионная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ул.Станиславского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ул.Старогорняцкая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ул.Стахановская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ул.Столичная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ул.Стрелочная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пр.Стрелочный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ул.Суворова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ул.Сурикова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ул.Сухопутная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ул.Таймырская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ул.Ташкентская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пер.Тверской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ул.Театральная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ул.Тельмана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ул.Темиртауская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ул.Тернопольская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ул.Технологическая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ул.Тобольская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ул.Толбухина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ул.Толстого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пер.Топарский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ул.Торпедная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ул.Транзитная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ул.Третьякова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ул.Трудовая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ул.Ударная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ул.Ужг.ская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ул.Узловая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ул.Украинская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пер.Уланский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ул.Ульяновская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ул.Уральская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пер.Урановый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ул.Успенского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ул.Учительская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ул.Ушинского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ул.Фадеева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ул.Фрунзе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ул.Фурманова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ул.Хабаровская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ул.Харьковская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ул.Хорошинская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ул.Цементная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ул.Центральная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пер.Центральный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ул.Цветная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ул.Цеткин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ул.Циолковского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ул.Чайкиной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ул.Чапаева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ул.Чекалина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ул.Челюскина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ул.Черемховского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ул.Читинская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ул.Чичерина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пер.Чусовской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ул.Шаумяна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ул.Шаханская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Шахтерскиймкр-он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ул.Шахтинская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ул.Широкая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ул.Шубаркульская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пер.Шушенский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ул.Щербакова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ул.Щорса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ул.Экибастузская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ул.Энгельса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ул.Янтарная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Гаражи по Казыбек би району г.Караганды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"Геодезист"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"ГСК Степной-1"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"Лада"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"Надежда"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"Полет"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"Стимул"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"Южный"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"ГО "Энергетик""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"ГСК Новый"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"'ГЭК "Полет-2005""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86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31-а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32-а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33-а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43-а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48-а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73-а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79-а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мкр.Аэропорт г.ской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мкр.Гульдер-1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мкр.Заводской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мкр.Орбита-1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мкр.Степной-1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мкр.Степной-2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мкр.Степной-3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мкр.Степной-4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Кольцевой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Музейный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Рядовой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Смелый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Цветочный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Абдирова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Бухар-Жырау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Республики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Сакена Сейфулина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Строителей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Шахтеров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Цветочный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ул.Академическая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ул.Алалыкина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ул.Алиханова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ул.Аманжолова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ул.Анжерская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ул.Аюпова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ул.Б.Мира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ул.Баженова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ул.Бакинская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ул.Балхашская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ул.Бобруйская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ул.Ботаническая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ул.Букетова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ул.Букпинская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ул.Вавилова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ул.Вагонная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ул.Воинов-интернационалистов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ул.Волгоградская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ул.Волочаевская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ул.Высоковольтная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ул.Газалиева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ул.Гапеева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ул.Гастелло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ул.Гоголя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ул.Гончарная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ул.Гудермесская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ул.Депутатская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ул.Доватора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ул.Доскея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ул.ДЭУ-50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ул.Ержанова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ул.Ермекова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ул.Ермоловой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ул.Ерубаева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ул.Жамбыла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ул.Жангозина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ул.Жанибекова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ул.Заводская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ул.Западная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ул.Защитная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ул.Зональная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ул.Инженерная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ул.Ипподромная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ул.Казахстанская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ул.Карабасская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ул.Карбышева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ул.Керамическая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ул.Кирпичная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ул.Ключевая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ул.Комиссарова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ул.Коммунальная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ул.Космодемьянской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ул.Космонавтов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ул.Костенко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ул.Коцюбинского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ул.Крамского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ул.Кривогуза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ул.Крылова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ул.Куприна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ул.Лазурная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ул.Ленинградская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ул.Липецкая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ул.Лободы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ул.Луговая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ул.Мицкевича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ул.Мичурина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ул.Можайского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ул.Молокова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ул.Московская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ул.Музейная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ул.Муканова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ул.Мусина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ул.Мустафина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ул.Нарвская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ул.Нефтебаза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ул.Новоселов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ул.Нурмакова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ул.Олимпийская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ул.Орлова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ул.Осевая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ул.Охотская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ул.Панфилова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ул.Паровозная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ул.Пассажирская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ул.Перронная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ул.Пичугина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ул.Планетная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ул.Полетаева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ул.Портовская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ул.Поспелова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ул.Потемкина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ул.Привокзальная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ул.Пригоды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ул.Пригродная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ул.Прогресса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ул.Пугачева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ул.Разрезовская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ул.Резника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ул.Рыбная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ул.Рыскулова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ул.Садоводов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ул.Сарсекова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ул.Сатпаева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ул.Сатыбалдина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ул.Седова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ул.Солнечная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ул.Спасская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ул.Спасское 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ул.Станционная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ул.Степная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ул.Таттимбета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ул.Театральная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ул.Терешковой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ул.Тимирязева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ул.Тулепова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ул.Университетская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ул.Халиулина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ул.Хмельницкого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ул.Художественная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ул.Цеховая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ул.Челябинская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ул.Чижевского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ул.Чкалова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ул.Шакирова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ул.Штурманская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ул.Юбилейная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ул.Юго-Восточная 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ул.Язева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ул.Якутская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 квартал 143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 квартал 146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 квартал 187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 Юго-Восточный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Гаражи в Октябрьском районе г.Караганды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"Восток"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"Железнодорожник"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"Меруерт"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 "Ромашка"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12-а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мкр.11-а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мкр.Восток-1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мкр.Восток-2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мкр.Восток-3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мкр.Голубые пруды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мкр.Сортировка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Архитектурный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"Караганда Новая"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"Караганда-Сортировочная"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ул.Аптечная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ул.Архитектурная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ул.Бабушкина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ул.Белинского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ул.Бирюзова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ул.Больничная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ул.Бородина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ул.Восточная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ул.Гвардейская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ул.Герцена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ул.Говорова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ул.Дружбы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ул.Жекибаева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ул.Железнодорожная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ул.Зелинского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ул.Ишимская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ул.Каретная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ул.Карпатская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ул.Кемеровская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ул.Коминтерна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ул.Коммунистическая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ул.Коммуны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ул.Крупской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ул.Кузембаева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ул.Курчатова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ул.Линейная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ул.Литвина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ул.Лихачева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ул.Локомотивная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ул.Луначарского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ул.Магнитогорская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ул.Майлина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ул.Маметовой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ул.Мамраева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ул.Манежная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ул.Мануильского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ул.Медицинская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ул.Мелитопольская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ул.Менделеева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ул.Металлистов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ул.Методическая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ул.Молдагуловой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ул.Морозова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ул.Мурманская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ул.Новосибирская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ул.Павлодарская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ул.Пионерская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ул.Пирогова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ул.Победы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ул.Пожарского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ул.Пристанционная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ул.Руставели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ул.Садовая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ул.Санаторная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ул.Сводная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ул.Совхозная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ул.Соревнования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ул.Сочинская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ул.Стахановская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ул.Суворова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ул.Тернопольская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ул.Технологическая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ул.Торпедная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ул.Трудовая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ул.Узловая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ул.Уральская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ул.Фрунзе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ул.Чичерина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ул.Шаханская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ул.Широкая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ул.Щорса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ул.Экибастузская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ул.Энгельса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г. Жезказган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 Есенберлина, Жеңіс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Ғарышкерлер, Алашахана, Абая, Искака Анаркулова, Т.Аубакирова, Бауыржан Момышұлы, О.Байконурова, Юрия Гагарина, Газиза Омарова, Маметова, Ж.Жанасова, О.Асылбекова, Некрасова, С.Сейфуллина, Сары-Арка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Мира,Деева, Ломоносова, М.Жалиля, УЛ.Смайлова, Курманбаева,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Әбілқасен Әміралин, Аккойшы Тусупбекова, Пушкина, Казанбаева, Раскова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Аманжолова, Штифанова, Желтоқсан, Толеубаева, Совхозная, Строительная, Улытау,Холмецкого, Целинная, Рабочая, Пугачева, Сатпаева,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Балхашская, Железнодорожная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Первооткрывателей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1-инженерная, 2-инженерная, А.Мамажанова, А.Молдагулова, Есенова, Жангельдина, Заслонова, УЛ.Аманжолова, УЛ.Байсейтова, Казахстанская, М.Маметовой, Н.Абдирова, О.Байконурова, Орджоникидзе, Панфилова, С.Салыкова, Т.Жарова, Улытау, Шевченко, Некрасова, С.Асатова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Газиза Омарова, Гурбы, Ж.Жанасова, И.Анаркулова, УЛ.Сатпаева, Камал Смайлова, УЛ.Курманбаева, Курмагазы, Курманова, Либкнехта, Литке, О.Асылбекова, Пирагова, Ранова, Т.Рыскулова, Тимирязева, Фурманова, Холмецкого, Т.Аубакирова, Штифанова, Ә.Әміралин, Ғарышкерлер, Космодемьянской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Квартал Кенесары хан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п.Аварийный ( 1аул, 2 аул, 3аул, Авариная, Кирзаводская, НовопролҰтная)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Кабанбай батыр (Аномальная, Губкина, Геологическая, Геофизическая, Искателей, Орбитальная, Тихий, Первооткрывателей, Поисковая, Ферсмана, Энтузиастов)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Пос.Костангелды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Пос.Кенгир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Пос.Талап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Пос.Бекболатсай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Зимовки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Район вокзала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Улытаский район: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Пос.Жезды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Пос.Карсакпай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округа, зимовки, отделения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г. Каражал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п.Жайре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г. Темиртау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 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 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г. Балхаш</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Квартиры: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Агыбай батыр, пересечение улиц Ленина и Кадыржанова, Мира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ул.Агыбай батыр и пересечения улиц Ленина и Кадыржанова, Мира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62,63,64,65,17,97,21,7 кварталы, пер. Прокатчиков., пер.Лазо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 мкр.ы, 60,5,6,10,11,12,13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Пер.Парковый, Н.Орынбетулы, А.Сармантайулы, Индустриальная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Техснаб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Рембаза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Балхаш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Саяк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Пос.Конырат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Приозерск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Актогайский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Шашубай квартиры,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Шашубай дачи,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Сарышаган квартиры,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Сарышаган дачи,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Актогай квартиры,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Актогай дачи,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г. Сатпаев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 Кунанбаева дома четные номера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ул.Абая Кунанбаева дома нечетные номера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ул.Академика УЛ.Сатпаев, д. с 2 по 47, 51, с 53 по 55, 57,59 61, с 67 по 76, с 78 по 87,89,91,93,95,99,101,103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ул.Академика УЛ.Сатпаева, д. 48,49,50,52,56,58,60,62,64,65,77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ул.Академика УЛ.Сатпаева, д. 88,90,92,94,96,98,100,102, с 104 по 125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ул.Академика УЛ.Сатпаева, д.102а, с 144 по 158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ул.А.Кусаинова, д. с 12 по 30, 32,34,35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ул.А.Кусаинова, д. 31,33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ул.Калмаганбетова, д. 4, 12, 18,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ул.Батыр би, д.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ул.Батыр би, д. 4,6,8,12,14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ул.Байконурова, д. 3,4,6,8,12,14,16,18,24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ул.Байконурова, д. 46,48,52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ул.М.Бопежанова, д. с 2 по 14, 16,18,20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ул.М.Бопежанова, д.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ул.Болмана, д. 4,6,8,12,14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ул.Болмана, д. 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ул.В.Гурбы, с 1 по 12, 14, с 16 по 30, с 35 по 48,50,с 52 по 63,68,72,74,с 80 по 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ул.В.Гурбы, 13,15,с 31 по 34, 49,51, с 64 по 67,69,73,с 75 по 79,93,94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ул.В.Гурбы, с 96 по 106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 Муратбаева, 4,6,8, с12 по 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 Муратбаева, 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ул.Ердена, с 93 по 199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ул.Ердена, с 209 по 233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ул.Жастар с 3 по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ул.Жастар,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ул.Шакарима, 3,4,6,8,10,11,12,13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ул.Шакарима, 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ул.Комарова, Пушкина,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ул.Наурыз, 3а,3в,3г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ул.Наурыз, 4,6,8,12,14,16,41,43,51,53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ул.Наурыз, 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ул.Наурыз, с 140 по 152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ул.Независимости, 1,1а,3а,5,5а,7,8,9,15,17,19,21,23,с 25 по 57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ул.Независимости,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ул.Независимости, 4,6,10,12,16,18,22,24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ул.Независимости,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ул.Улытауская, с 1 по 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ул.Улытауская, с 84 по 106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ул.А.Асатова, 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ул.Шаталюка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Н.Абдирова, Букейханова, Богенбай батыра, Дурментаева, Жанпеисова, Горняцкая, Сары Арка, Унчибаева, Пролетарская, Оразбаева, Шаталюка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улицы кроме: Н.Абдирова, Букейханова, Богенбай батыра, Дурментаева, Жанпеисова, Горняцкая, Сары Арка, Унчибаева, Пролетарская, Оразбаева, Шаталюка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Жезказган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Осакаровский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Осакаровка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Шидерты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Шункурколь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Уызбай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Карагайлы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Нуринский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Киевка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Куланотпес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Жанбобек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Кертинды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Каракаска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Мынбаев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Ондрус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Кобетей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Балыктыколь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Акмешит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Жанақурлус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Кызылжулдыз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Каркаралинский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Каркаралинск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Карагайлы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Егиндибулак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Таттимбет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Коянды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УЛ.Аманжолов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Н.Абдиров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Каршыгалы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Тегисшилдик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Бухар-Жырауский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Ботакара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Кушокы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Г.Мустафина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Уштобе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 жырау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а.Ботакара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Умуткер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Березняки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Тегисжол, Чкалова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г. Шахтинск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учетный квартал: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учетный квартал: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учетный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учетный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учетный квартал: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учетный квартал: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учетный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учетный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учетный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учетный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учетный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учетный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учетный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Гаражи: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учетный квартал, Маяк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014,015,017022,023,024 учетные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Шахан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Восьмидомики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Новодолинский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Шетский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Агадырь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Верний Кайракты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Нижний Кайракты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Жумыскер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Аксу-Аюлы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А.Сейфуллин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Кеншокы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Акшокы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Нураталды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Жанааркинский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М.Жумажанов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Тугускен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г. Сарань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005,004,003,048 учетный квартал: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005,004,003,048 учетный квартал: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002,015,014,012,007,006,008 учетный квартал: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002,015,014,012,007,006,008 учетный квартал: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 учетный квартал: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 учетный квартал: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023,022,013,026 учетный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Актас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Абайский район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Аул1, Аул2, Аул3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Караган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Караган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Караган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в а.о.: Сарепта, Есенгелды, Акбастау, Юбилейное, Жартас (Карагандинский), Жартас (Коксунский), Коксу, Кулайгыр, Курма, Агрог.ок, Самарка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Койбас, Коянды, 8-ой аул, Пахотное, Жон, Тасзаимка, Восход, Каракога, Поливное, Зеленые ключи, Изумрудное, Ог.ы, Пруды, Жумабек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 Костанайской области</w:t>
            </w:r>
          </w:p>
          <w:p>
            <w:pPr>
              <w:spacing w:after="20"/>
              <w:ind w:left="20"/>
              <w:jc w:val="both"/>
            </w:pPr>
            <w:r>
              <w:rPr>
                <w:rFonts w:ascii="Times New Roman"/>
                <w:b w:val="false"/>
                <w:i w:val="false"/>
                <w:color w:val="000000"/>
                <w:sz w:val="20"/>
              </w:rPr>
              <w:t>
11.1. г. Костанай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ул.Железнодорожная (включительно) до ул.Каирбекова (включительно), от ул. Дощанова (включительно) до ул.Победы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железной дороги РГП "Казахстан Темiр Жолы" до ул.Железнодорожная, от ул.Дощанова (включительно) до ул. Пушкина (включительно)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пр. Абая до ул. Карбышева (включительно), от ул.Воинов Интернационалистов до ул.Базовая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ул.Гагарина (включительно) до ул.Победы (включительно), от ул.Железнодорожная (включительно) до пр. Абая (включительно)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ул.Дощанова, ул.Казахская ( включительно) до ул.Хакимжановой (включительно), от ул.Алтынсарина (включительно) до р. Тобол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ул.Хакимжановой до ул.Быковского, от ул.Баймагамбетова до р. Тобол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ул.Пушкина, до ул.Гагарина (включительно), от железной дороги РГП "Казахстан Темiр Жолы" до ул.Железнодорожная ( включительно)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ул.Быковского (включительно) до ул.Базовая, от пр. Абая (включительно) до р. Тобол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ул.Алтынсарина до ул. Железнодорожная (включительно), от ул.Дощанова до ул.Л. Беды (включительно)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железной дороги РГП "Казахстан Темiр Жолы" до ул.Железнодорожная, Полевая (включительно), от Беды (включительно) до ул.Дощанова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Чернышевского (включительно) Строительная (включительно), ул.Карбышева (включительно)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ул.Карбышева (включительно) до ул.Баймагамбетова (включительно), от ул.Чернышевского до ул.В.Интернационалистов (включительно)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ул.Беды (включительно) до ул.Хакимжановой (включительно), от ул.Строительная до ул.Алтынсарина, Чернышевского (включительно)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ул.Киевская (включительно) до ул.Курганская от ул.Каирбекова (включительно) до ул.Герцена (включительно)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пр. Абая (включительно) до ул. Баймагамбетова (включительно), от ул.Гагарина до лога Костанай-сай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ул.Победы (включительно) до ул Казахская, от ул.Каирбекова до р. Тобол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ул.Киевская, до лога Костанай-сай (включительно), от ул.Баймагамбетова (включительно) до ул.Каирбекова (включительно)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от железной дороги РГП "Казахстан Темiр Жолы" до р. Тобол, от ул.Базовая (включительно) до садоводческого товарищества "Краснопартизанское"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пр. Абая до р. Тобол от ул.Победы (включительно) до лога Костанай-сай, от лога Костанай-сай до пер. Железный (включительно) от Каирбекова до р. Тобол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ул.Гагарина до ул.Орджоникидзе, от ул.Баймагамбетова до железной дороги РГП "Казахстан Темiр 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ул.Каирбекова до р. Тобол, от пер. Железный до жилого массива Тепличный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Киевский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Тепличный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в границах улиц: от ул.Герцена (включительно) до ул.Каирбекова (включительно) от ул.Курганской (включительно) до ул.6-ая Костанайская (включительно), район Зеленстроя (включительно)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прилегающий к РГП "Казахстан Темiр Жолы", улицы: Авиационная, Высокая, Мостовая, Линейная, Пикетная, Путейная, Сарбайская, Троицкая, Уральская дом 35, 37, район Аэропорта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Узкая колея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Северо-западный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Кунай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Ударник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товарищества: "Химик", "КЖБИ", "Дорожник", "Садовод-Строитель" (бывш."Строитель"), "Текстильщик", "Текстильщик-2", "Энергетик", "Юбилейный"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товарищества: "Мичуринец", "Садовод"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товарищества:"Геолог", "Жулдыз", "Пригородное", "Коммунальщик", "Монтажник", "Железнодорожник", "Элеваторщик"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товарищества: "Краснопартизанское", "Дархан", "Чапаева", "Колос".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Жангельдинский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Торгай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Акшиганак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Туйемойнак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Кокалат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Колкамыс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Шеген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Бидайык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Тауыш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Сарысу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Тентексай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Токанай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Каламкарасу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Шубалан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Ошаганды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Узынкарасу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Милысай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Сужарган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Денисовский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ул.Амангельды, ул.Октября, ул.Ленина, ул.Нурпеисова до пересечения с ул.50 лет Октября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ул.Чапаева, ул.Красных Партизан, ул.Калинина, ул.Целинная, ул.Элеваторная, от ул.Мельничной до пересечения с ул.Амангелды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ул.Октябрьская, ул.Ленина, ул.Нурпеисова, ул.Горького, ул.Мельничная от ул.50 лет Октября до ул.Береговой, ул.Береговая, ул.Маслозаводская, ул.Первомайская, ул.Дорожная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ул.Красных Партизан, ул.Чапаева, ул.Советская, ул.50 лет Октября от ул.Амангельды до ул.Строительная, ул.Строительная, ул.Сельхозтехника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ул.ДЭУ, ул.Пушкина, ул.Комсомольская, ул.Базарная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ул.Патриса Лумумбы, ул.Фестивальная, ул.Кавказская, ул.Чапаева, ул.Элеваторная, пар. Рабочий, ул.Целинная, ул.Красных Партизан, ул.Калинина, ул.Советская, ул.50 лет Октября от пересечения с ул.Мельничной. </w:t>
            </w:r>
          </w:p>
          <w:p>
            <w:pPr>
              <w:spacing w:after="20"/>
              <w:ind w:left="20"/>
              <w:jc w:val="both"/>
            </w:pPr>
            <w:r>
              <w:rPr>
                <w:rFonts w:ascii="Times New Roman"/>
                <w:b w:val="false"/>
                <w:i w:val="false"/>
                <w:color w:val="000000"/>
                <w:sz w:val="20"/>
              </w:rPr>
              <w:t>
ул.Полевая, ул.Молодежная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ул.Новая, ул.Степная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ул.Королева, ул.Гагарина, ул.Титова, ул.Терешковой, ул.Станция, ул.Нефтебаза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Некрасовка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Гришенка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Калиновка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Целинное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Жалтырколь, а. Архангельское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Аршала, а. Георгиевка,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Алаколь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Набережное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Аятский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Синегорка, а. Тастыколь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Зааятское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Кара-оба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Комаровка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Первомайское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Фрунзенское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Кочержиновка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Тавриченка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Красноармейское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Крымское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Перелески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Покровка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Арыстансор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Приреченка, а. Окраинка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Свердловка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Антоновка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Алчановка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Чебендовка, а. Шункурколь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Глебовка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Шокобай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Амангельдинский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Урпек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Агаштыколь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Карашатобе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Косжан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Байгабыл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Агайдар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Бестобе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Есенбаев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Амантогай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Жалдама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Кумкешу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Степняк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Уштогай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Карынсалды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Горняк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Шакпак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Аккиси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Мукур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Когалыколь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Айтбай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Кустобе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Жанатурмыс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Жетибай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Кокпектиколь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Кабырга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Алаколь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Абу Сыздыков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Алтынсаринский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ул.Юбилейная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ул.Мира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ул.Ленина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ул.Рудненская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ул.Дружбы Народов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ул.Пришкольная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ул.Парковая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ул.70 Лет Октября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ул.Кооперативная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ул.Энергетиков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пер. Солнечный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ул.Энтузиастов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ул.Молодежная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пер. Целинный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ул.Строительная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Силантьевка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Силантьевка, ул.Мира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Силантьевка: ул.Октябрьская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Силантьевка: ул.Юбилейная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Силантьевка: ул.27 съезда КПСС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Малая Чураковка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Осиповка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Новониколаевка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Кубековка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Новоалексеевка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Свердлово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Докучаево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Шокай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Лермонтово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Танабай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а.Воробьевка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а.Щербаково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Бозбек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Первомайский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а.Темир-Казык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Кызыл-Агаш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Красный Кордон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Красный Кордон, ул.Железнодорожная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Бирюковка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Зуевка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Б-Чуракова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Карасуский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ул.Автомобилистов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ул.Анищенко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ул.Базарная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ул.Больничная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ул.В-Комсомольская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ул.В-Набережная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ул.В-Советская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ул.Восточная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ул.Дорожников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ул.Исакова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ул.Калинина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ул.Комсомольская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ул.Н.Сандибекова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ул.Набережная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ул.Привокзальная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ул.Пролетарская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ул.Рабочая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ул.Рамазанова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ул.Строительная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ул.Химиков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Детский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Дружный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Майский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Маслозаводский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Молодежный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Северный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Совхозный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Тополевый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Торговый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Школьный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Дорожный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Алыкпаш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Белозерка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Братское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Герцено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Жалгыскан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Жаныспай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Жекеколь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Железнодорожное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Жумагул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Западное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Зеленовка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Карамырза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Козубай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Койбагар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Комсомольское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Корниловка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Кошевое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Куленсай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Кундузда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Кызкеткен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Ленино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Люблинка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Маршановка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Молодежное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Новопавловка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Новоселовка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Октябрьское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Павловское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Панфилово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Прогресс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Симферополь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Суйгенсай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Теректы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Тучковка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Тюнтюгур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Ушаково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Челгаши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Черняевка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Целинное Целинный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Целинное Белорусский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Сарыкольский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ул.Ленина, Павших Борцов, Абай, Пушкина (в пределах от ул.Беды до ул.Шевченко)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ул.Мусрепова, 60 лет СССР, Совхозная, Зои Космодемьянской, ул.Шолохова, Студенческая, Гагарина, 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ул.Юбилейная, 50 лет Октября, Алибек Батыр, Орджоникидзе, Чехова, Куйбышева, Шевченко, Мендеке- Батыр (от начала улицы и до ул.Комсомольской)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ул.Абай, Пушкина, Набережная, Озерная (от начала улицы до ул.Советской)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ул.Набережная, Озерная, (от ул.Беды, до ул.Садовой), переулок Октябрьский, ул.Ленина (от ул.Алтынсарина до а/д)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ул.Горького, ул.Матросова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ул.Привокзальная, Станционная, Жукова, Рабочая, Интернациональная, Пономарева, Панкратова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ул.Целинная, Ульянова, Молодежная, Фрунзе, Дзержинского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ул.Чкалова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Барвиновка, а. Сорочинка, а. Тагильский, а. Крыловка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Маяк, а. Златоуст, а. Тимирязевка, а. Комсомольский, а. Веселый Подол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Новое, а. Севостополь, а. Большие Дубравы, а. Урожайное, а. Ленинградский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Тарановский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Воронеж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Щербинов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Елизаветин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Асенкритов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Достияр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Барсуков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Нелюбин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Богород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Валерьян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Козырев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Притобол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Увальный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Федоровский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ул.Гоголя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ул.Кравцова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ул.УЛ.Либкнехта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ул.Красноармейская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ул.Калинина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ул.Легкодухова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ул.Мелехова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ул.Советская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ул.Фрунзе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ул.Юнацкого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ул.Вокзальная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ул.Водопроводная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ул.Восточная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ул.Воинов Жетписбаевых (Комсомольская)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ул.Военный городок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ул.Гагарина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ул.Горького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ул.Жданова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ул.Заводская (Камалидден Жиентаев)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ул.Куппаева (Куйбышева)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УЛ.Лермонтова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ул.Ломаносова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ул.Ауэзова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ул.Набережная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ул.Октябрьская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ул.Островского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ул.Победы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ул.Пушкина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ул.Павлова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ул.Пионерская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ул.Пролетарская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ул.Первомайская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ул.Степная (Кудайкул Ордабаев)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ул.Северная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ул.Толстого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ул.Ч.Валиханова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ул.Чехова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ул.Чапаева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ул.Чернышевского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ул.Шевченко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ул.Энгельса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Жарколь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Александрополь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Владыкинка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Затыщенка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Копыченка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Банновка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Чеховка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Цабелевка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Придорожное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Успеновка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Лысановка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Вишневое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Балыкты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Белояровка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Усаковка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Костряковка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Грачевка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Запасное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Волковка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Чистый Чандак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Камышный Чандак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Ала-Бутала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Северное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Лесное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Малороссийка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Дубровка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Кенерал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Турагаш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Жылынды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Ленин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Заозерное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Жанакой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Байкаин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Новошумное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Старошумное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Тогузак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Первомайское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Трактовое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Пешковка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Калиновка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Большое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Кравцово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Полтавка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Мирное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Дорожное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Крамское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г. Лисаковск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мкр. (жилые дома 48-71)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мкр.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мкр. (жилые дома 34-37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промзона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общество (далее – СО) "Урожайное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"Урожайное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Гаражное общество (далее - ГО)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№4а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"Восход"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"Планета"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"Союз"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"Старт"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"Урал"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"Юпитер"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 "Тулпар"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ул.Набережная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ул.Банковская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ул.Мира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ул.Темирбаева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ул.Хлебозаводская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Ветрозащитная 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ул.Пионерская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ул.Верхнетбольская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ул.Промышленная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ул.Алма-Атинская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ул.Буденого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ул.Горная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ул.Горького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пер. Дудина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ул.Комсомольская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пер. Майлина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ул.Набережная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ул.Омарова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пер. Спортивный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ул.Степная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ул.Тобольская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ул.Уральская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 Октябрьский, ул.Целинная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Житикаринский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Мкр.ы: 5, 5А, 5В, ул.Гагарина, ул.Павлова, ул.Т.Г.Шевченко, ул.Ибрая Алтынсарина, ул.Аксулу Акын, мкр. "Желтоксан", ул.Жибек Жолы, район Аэропорта, район ТОО "Житикараавтотранс", ул.Зинатуллы Зулхаирова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Мкр.ы: 6,11, "Айнабулак", "Дружба", мкр. "Дархан", мкр. "Самал", ул.Ахмета Байтурсынова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мкр.ы, ул.Хажыкея Жакупова, мкр. "Кенсай", ул.Шокана Уалиханова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Мкр.ы 1, 2, 3, 3А, ул.Доскали Асымбаева, ул.Истая Ищанова, ул.Карла Маркса, ул.Гоголя, ул.Ленина, ул.Пушкина, ул.Убаганская, ул.Тарана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Мкр.ы: 12,13, ул.Щорса, ул.Лермонтова, ул.Чайковского, ул.Егора Хачина, ул.Беимбета Майлина, ул.9 Мая, ГЭК-2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ул.Аэродромная, ул.Новая, ул.Степная, ГЭК-1, Район городской подстанции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Асбестовая, Буровиков, Геологов, Шахтеров, Горная, 40-летие Казахстана, Строителей, 30 лет ВЛКСМ, Октябрьская, Советская, Парковая, Промзона АО "Костанайские минералы", ГЭК-3, ГЭК- 5, Парк им. Джамбула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ГЭК-4, Кирова, 40 лет Октября, Фрунзе, Чапаева, Горняк, Партизанская, 3 Интернационал, Железнодорожная, Первомайская, Молодежи, Трудовая, Набережная, Спартака, Кооперативная, Чернаткина, Комсомольская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Амангельды, Школьная, Металлургов, Красногвардейская, Приречная, Джамбула, 8 Марта, Клубная, Рабоче-Крестьянская, Кирзавод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Пригородное, ПКСТ "Строитель", ПКСТ " Мичуринец",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Тургеновка, а. Забеловка, а. Милютинка, а. Чайковское, а. Ырсай, а.Тохтарово, а. Львовка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районы и округа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г. Рудный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Махала:1; 53; 54 </w:t>
            </w:r>
          </w:p>
          <w:p>
            <w:pPr>
              <w:spacing w:after="20"/>
              <w:ind w:left="20"/>
              <w:jc w:val="both"/>
            </w:pPr>
            <w:r>
              <w:rPr>
                <w:rFonts w:ascii="Times New Roman"/>
                <w:b w:val="false"/>
                <w:i w:val="false"/>
                <w:color w:val="000000"/>
                <w:sz w:val="20"/>
              </w:rPr>
              <w:t xml:space="preserve">
Квартал: 1; 53; 54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Квартал 11 индивидуальный жилой дом (далее - ИЖД)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11 многоквартирный жилой дом (далее – МЖД); 14 ИЖД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12; 14 МЖД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17 ИЖД; 32; 34; 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Квартал17 МЖД; п. Горняцкий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24; 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 3А;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30; 55А МЖД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35; 57; 58; 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37; 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38; Автогаражное общество (далее - АГО) №9; АГО №11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39А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42; 43; 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48; 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4А; 31; АГО №3; АГО №4; АГО №4А; АГО №5; АГО №16; АГО р-н ТУСМ-8; АГО р-н ул.Гагарина 11; АГО р-н р. "Сауле"</w:t>
            </w:r>
          </w:p>
          <w:p>
            <w:pPr>
              <w:spacing w:after="20"/>
              <w:ind w:left="20"/>
              <w:jc w:val="both"/>
            </w:pPr>
            <w:r>
              <w:rPr>
                <w:rFonts w:ascii="Times New Roman"/>
                <w:b w:val="false"/>
                <w:i w:val="false"/>
                <w:color w:val="000000"/>
                <w:sz w:val="20"/>
              </w:rPr>
              <w:t>
Квартал: 55А ИЖД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 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52; АГО №7; Дачное общество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6; 46; 47; 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№1; №7;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№18; квартал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№2; №13; №14;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№23; №24; №24А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№26; АГО №1; Дачное общество №2; Дачное общество №3; Дачное общество №6; Дачное общество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№27; АГО №10; АГО №12; АГО №13; АГО №14; АГО ул.Топоркова; АГО промзона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№28; АГО №15; Дачное общество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№8;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№9; №19; п. Качар: мкр. 1; 2;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"Восточный; квартал 2; АГО №2; АГО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"Южный"; квартал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Качар: частный сектор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Перцевка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Автовокзала; ст. Железорудная МЖД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Железорудная ИЖД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г. Аркалык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№4,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№6,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Дачный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"Дорожник"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Северный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Западный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Акбидай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Нефтебаза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Автокооперативы: №1; №2; №3; №5. Промзона; мкр.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Родина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Ашутасты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Ангарское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Аккошкар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Восточное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Фурманово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Уштобе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Жалгызтал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Целинное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Молодежное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Матросово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Жанакала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Екидин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Кайынды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Аулиекольский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Аулиеколь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Косагал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УЛ. Тургумбаева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Первомайское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Кушмурун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Аманкарагайский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Казанбаский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Сулукольский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Шагалинский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Камыстинский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УЛ.10 лет Целины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Ул.50 лет Октября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Ул.60 лет Октября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Ул.Әуезов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Ул.Банный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УЛ.Уәалиханов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Ул.Гагарин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Ул.Горький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Ул.Гумилев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Ул.Декабристер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Ул.Дорожный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Ул.Досжанов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Ул.Ержанов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Ул.Карл Маркс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Ул.Киевский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Ул.Коммунальный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Ул.Кооператорлар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Ул.Косма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Ул.Құдайқұулов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Ул.Ленин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Ул.Мазукаев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Ул.Маяковский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Ул.Новый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Ул.Одесса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Ул.Парковый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Ул.Строительный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Ул.Энергетиков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Ул.50 лет Октября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Ул.60 лет Октября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Ул.Әуезов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Ул.Гагарин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Ул.Ленин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Ул.Парковый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Ул.Свердлов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Ул.Свердлов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Ул.Советский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Ул.Северный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Ул.Степной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Ул.Строительный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Ул.Транспортный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Ул.Школьный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Ул.Энергетиктер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Ул.Журавлев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Мешіт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Орқаш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Костанайский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а.Ак-Кабак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Алтын-Дала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Александровка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Алтынсарино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с.Белозерка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Балыкты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Бегежан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Борис Романовка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Владимировка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Воскресеновка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Васильевка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Глазуновка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с.Давыденовка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Ждановка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Жаксылык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а.Жуковка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а.Жамбыл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Заречное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Константиновка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Кировка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Лиманное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Мичуринское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Майколь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Молокановка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Московское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Май-Алап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Надеждинка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Новоселовка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Нечаевка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Октябрьское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Осиновка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Озерное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Половниковка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Рязановка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Рыбное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Рыспай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Садчиковка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Садовое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Сергеевка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Суриковка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Семилетка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Сормовка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Семеновка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Степное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Самир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Светлый Жарколь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Талапкер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Ульяновское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Шишкинское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Шеминовское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Шок-Карагай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Янушевка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Затобольск: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Карабалыкский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Бурли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Песчаное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Тасты-Узек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Босколь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Саманы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Талапкер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Есенколь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Славянка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Кособа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Березовское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Карачаколь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Новотроицкое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Кайрак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Магнай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Подгородка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Жанааул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Михайловка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Светлое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Терентьевка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Победа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Магнай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Славенка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а.Октябрьское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Шингиль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Смирновка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а.Батмановка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Рыбкино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Станционное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Дальнее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Приуральское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Фадеевка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Шадыксаевка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Первомайское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Веренка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Ворошиловка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Гурьяновка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Ельшанское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Котлованное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Надеждинка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Целинное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Белоглинка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Научное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Святославка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Тогузак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Наурзумский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Караменды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а.Уленды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Раздольное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Буревестник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посҰлок Акбулак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Шолаксай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Дамды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Узункольский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УЛ.Абылай хан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Ул.Ғ.Мүсірепов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Ул.Ш.Валиханов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Ул.Б.Момышұлы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Ул.Б.Досжанов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Ул.Қ.Тоқбаев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Ул.Павлов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Ул.Горький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УЛ.Н. Титов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Ул.Пушкин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Ул.60 лет Октября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Ул.Степной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Ул.Целинный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Ул.Гагарина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Ул.Автомобилиста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УЛ.Центральная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Ул.Нұркин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Ул.Ворошилова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Ул.Алтынсарина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Ул.Медгородок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Ул.Озерная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Ул.Озерная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Ул.Набережная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УЛ.Лесная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Ул.Конечная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Ул.Телецентр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Ул.40 лет Победы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Ул.Совхозная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Ул.Водопроводная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Ул.Новая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Ул.Братская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Ул.Сельская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Ул.70 лет Октября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Ул.Титова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Ул.Мира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Ул.Строительная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Ул.ПДУ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Ул.Энергетиктер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Ул.Гидрострой.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Ул.Химиктер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Ул.Сейфулин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Ул.Белорусская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Ул.Украинская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Ул.Окружная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Ул.Жангелдин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Ул.Амангелді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Ул.Рабочая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Ул.Молодежная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с.о.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Есмұрза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Вершковое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Бауман с.о.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 с.о.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Карлмаркс с.о.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УЛ.Марск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 с.о.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Пилкино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Пресногорьковский с.о.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Крутояр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Пресногорьков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с.о.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Починов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 с.о.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Ксеньев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Иваноровный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Уқатқан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Амречье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Оғызбалық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 с.о.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с.о.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с.о.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Новопокров с.о.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Үйкескен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Нововасильев 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Мендыкаринский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Алешинка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Алкау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Молодежное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Буденовка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Кызылту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Борки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Татьяновка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Введенка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Милютинка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Загаринка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Узынагаш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Кульчукай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Туленгут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Байгожа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Жаркайын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Красная Пресня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Балыкты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Лоба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Молодежное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Каменскуральское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Жусалы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Каскат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Шиели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Карамай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Михайловка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Архиповка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Степановка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Первомайское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Красносельское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Ивановка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Долбушка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Чернышевка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Харьковское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Сосна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Никитинка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Тенизовское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Новониколаевка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Боровское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 Кызылординской области</w:t>
            </w:r>
          </w:p>
          <w:p>
            <w:pPr>
              <w:spacing w:after="20"/>
              <w:ind w:left="20"/>
              <w:jc w:val="both"/>
            </w:pPr>
            <w:r>
              <w:rPr>
                <w:rFonts w:ascii="Times New Roman"/>
                <w:b w:val="false"/>
                <w:i w:val="false"/>
                <w:color w:val="000000"/>
                <w:sz w:val="20"/>
              </w:rPr>
              <w:t>
12.1. г. Кызылорда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начинается с пересечения ул.Желтоксан и ул.А.Байтурсынова, далее по ул.А.Байтурсынова до ул.Коркыт ата, по ул Коркыт ата до ул Желтоксан, далее по ул Желтоксан до ул.А.Байтурсынова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начинается с пересечения ул.Коркыт ата и Казбек би, далее по ул Казбек би до ул.Д.Конаева, по ул Д.Конаева до железной дороги, далее вдоль железной дороги до ул Толе би, далее по ул Толе би до ул Женис, по ул Женис до ул Г.Муратбаева, по ул.Г.Муратбаева до ул М.Сужикова, по ул М.Сужикова до ул.М.Толебаева, по ул М.Толебаева до ул.Коркыт ата, по ул Коркыт ата до пересечения ул Казбек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начинается с пересечения ул Толе би и Кожа Ахмета Яссауи, далее идет вдоль железной дороги до ул.А.Бейбарыса, затем по ул.А.Бейбарыса. до ул.Жибек Жолы, далее по ул Жибек Жолы до канала Кызылжарма, далее до реки Сырдарьи, по берегу реки Сырдарьи до улУЛ.Махамбетова, по улУЛ.Махамбетова до ул Каратогай, по ул Каратогай до северного переезда, далее по железной дорогедо улД.Конаева, по улД.Конаева доул Казбек би, затем по ул Казбек би, до улКоркытата, далее по улКоркытатадо улМ.Толебаева, по улМ.Толебаева до улМ.Сужикова, по улМ.Сужикова до ул ул.Г.Муратбаева, по ул Г.Муратбаева до ул Женис, по ул Женис до ул Толе би, далее по ул Толе би до пересечения ул Кожа Ахмета Яссауи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начинается с северного переезда, далее идет вдоль железной дороги до ул А.Бейбарыса, по ул А.Бейбарыса до канала Кызылжарма, вдоль канала Кызылжарма до ул.Аль-Фараби, по ул.Аль-Фараби до границы а.о. Кызылжарма, вдоль границы а.о. Кызылжарма до реки Сырдария, вдоль реки Сырдария до ул УЛ.Махамбетова, далее по ул УЛ.Махамбетова до ул Каратогай, по ул Каратогай до северного переезда. Также поселки Тасбугет и Белкуль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начинается по границе а.о. Косшынырау до Жезказганской трассы, по Жезгазганской трассе прямо до канала Кызылжарма, далее вдоль канала Кызылжарма до ул.Жибек жолы, по ул.Жибек жолы до ул.А.Бейбарыс, с ул.А.Бейбарыс до канала Кызылжарма, далее вдоль внешней стораны канала Кызылжарма до границы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Аралинский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г.а, западная сторона железной дороги, ул.А.Аленова до ул.Т.Боркулакова, Восточная сторона улицы Ж.Таушанова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часть железной дороги и ул.Т.Боркулакова, до детского сада Арай. Восточная сторона железной дороги до пересечения улиц Ю.Гагарина и Безымянной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железной дороги, пер. Алматы и А.Нурпейсова до железной дороги в направлении поселка Жаксыкылыш. Западная сторона железной дороги, начиная с перекрестка улиц Ж.Таушанова – А.Байтурсынова до сш №62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сторона железной дороги начиная ул Б.Баймуратова до противочумной станции, районная Больница, сш №62, аул Судоверфь. Восточная сторона железной дороги ул Ю.Гагарина, А.Нурпейсова, пер. Алматы, хлебный завод сш №83, аул А.Суворова, Мостопоезд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 и поселки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Казалинский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Айтеке би, Центральные улицы северная часть ул УЛ.Пиримова, западная сторона ул А.Муканова, западная сторона ул О.Жанадилова, южная сторона железной дороги также восточная сторона ул.А.Айбосынова, А.Т.Сулейменова,Абилхаир хана и Сырдария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улицы А.Муканова в промежутке улиц Жанаказалы, Т.Кашкынбаева и Т.Бокина, ул Сырдария, Западная сторона улиц А.Айбосынова и южная сторона железной дороги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сторона ул Пиримова, ул.Т.Боркулакова, ул Астана до мкр.а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железной дороги, границы ПМС-244, ул Я.Михайлюк, ул.УЛ.Еримбет, ул Е.Колдейбекулы, ул.Г.Елховиков, ул.Бейбитшилик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Казалинск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Г.Муратбаева,Кумжиек,Басыкара, Карашенгел, Коларык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Сарыкол, Оркендеу, 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Арыкбалык, Майдакол, Алга, Кызылкум, Бозкол, Аранды,Майлыбас, Акжона, Тасарык, Сарбулак, Шакен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Кармакшинский район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Начиная от железнодорожного переезда, западная сторона ул.М.Шокая, северная сторона ул.Косколь, по западной стороне ул.У.Томанова, по южной стороне ул.И.Мусырбаева, восточная сторона ул.Сейтжан акын, северная сторона ул.М.Ауезова, по восточной стороне ул.Мадырайым Ишан до железной дороги. От железной дороги по внешнеи стороне Тансыкбай базара, по северной стороне ул.Е.Сексенбаева, по восточной сороне ул.Т.Изтылеуова, от западной стороны ул.Т.Комекбаева, южной сороне ул.А.Омыров, по восточной стороне ул.Тоганас батыра, по восточной стороне ул.Г.Муратбаева, северная сторона ул.Б.Момышулы, западная сторона ул.А.Иманов, по северной стороне ул.Ораз-ахун, до железной дороги.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Начиная от железнодорожного переезда, по северной стороне ул.Ораз-ахун, по восточной стороне ул.А.Иманов, по южной сороне ул.Б.Момышулы, западная сторона ул.Г.Муратбаева, по северной стороне ул.Ораз-ахун, западная сторона ул.Тоганас батыр, по северной стороне ул.А.Омырова, восточная сторона ул.Т.Комекбаева, западная сторона ул.Т.Изтылеуова, по восточной стороне ул.Е.Сексенбаева, по внешнеи стороне базара Тансыкбай до железной дороги. Начиная от жилых домов железнодорожной улицы по восточной сороне авто дороги старой нефтебазы по восточной стороне трассы Шымкент-Самара до р. Сырдария. По северному побережью Сырдарьи по заподной стороне ул.А.Иманов, по северной стороне ул.Д.Мырзагалиева, по западной стороне ул.Т.Токтарова, по южной стороне железной дороги, до железнодорожного переезда. Аулы III Интернационал, Жанажол.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Начиная от железнодорожного переезда, восточная сторона ул.М.Шокая, южная сторона ул.Коскол, восточная сторона ул.У.Томанова, по северной стороне ул.И.Мусырбаева, по южной стороне авто дороги Жалагаш-Жолсалы, по южной стороне ул.Шумилова, по юго западному берегу канала Шыгыс, по западной стороне бугута на ул.А.Жаназарова, до железной дороги. По севеной стороне железнодорожной улицы до железнодорожного переезда. Аулы Шошкакол, Сартогай, Актобе, Акжар, Турмагамбет, Алдашбай, Елшыбай, Коркыт, Кызылтам, Диырментобе, Кемесалаган, Анакол, Ордазы.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Сырдарьи по восточной стороне ул.А.Иманов, по южной стороне ул.Д.Мырзагалиева, по юго восточной стороне ул.Т.Токтарова до железной дороги, по железнодорожной улице по юго восточной стороне бугута на ул.А.Жаназарова, по восточной стороне канала Шыгыс, по восточной стороне ул.Шумилова, по северной стороне авто дороге Жосалы-Жалагаш, мкр.а Аэропорт по западному берегу р. Караозек, до пересечения ул.А.Иманов с Сырдарьей. Аулы Торебай би, Иыркол, Кармакшы.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Западная сторона старой нефтебазой по восточной стороне трассы Самара-Шымкент, старой сельхозхимии, старой заготзерно (хлебоприемный пункт). Аулы Куандария, Т.Комекбаев, Кекрелы, Шобанказган.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 Жалагаш</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Начиная с пересечения ул.Омырбай шешен и М.Шаменова, далее в северо- восточному направлений по ул.Серке батыр до железной дороги. Вдоль железной дороги по ул.Абая, по ул.Н.Алмаганбетов, до пересечения ул.Толе би до ул.Б.Сопбекова, по ул.Б.Сопбекова и Бухарбай Естекбайулы до ул.Омырбай шешен.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ул.Абая начиная с перекрестка ул.Алгабас по ул.М.Шаменова до ул.Н.Алмаганбетова. По ул.Н.Мырзалиева в восточному направлений до ул.Серке батыр, по ул.А.Изтилеуова до ул.М.Шаменова. Далее по ул УЛ.Нурпейсова до авто дороги Кызылорда-Жалагаш. По ул.50 лет Победы, по ул.Дауымбай до железной дороги, вдоль железной дороги до границы I –, до пересечения ул.Абая и Алгабаа. Далее по границе I- до железной дороги.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пересечения ул.УЛ.Рахимова и И.Кабылова через ул.Н.Алмаганбетова, через улА. Калыбаева далее вдоль канала по границам I,II по авто дороге Жалагаш-Аксу упирается до границы поселка. По границе поселка в западном направлении через ул.Панфилова упираетця ул.УЛ.Сатпаева, по ул.УЛ.Сатпаева через ул.50 лет Победы переходя железную дорогу упирается ул УЛ.Рахимова.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пересечения ул.УЛ.Рахимова и И.Кабылова до ул.Н.Алмаганбетова, через ул.А.Калыбаева упирается канала, по границе поселка до ул.УЛ.Рахимова. По ул.50 лет Победы через ул.УЛ.Сатпаева, по ул.Панфилова юго –восточном направлений упирается границы поселка. По границе поселка через арык до ул.50 лет Победы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Жалагашский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Аксу, А.о. им. М.Шаменова, А.о. Каракеткен, А.о. им. Бухарбай батыр, а.о. Тан, а.о. Аккум, а.о. Енбек, а.о. Аламесек, а.о. Мадениет, а.о. Мырзабай Ахун, а.о. Макпалкол, а.о. Жанаталап.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Жанадария, а.о. Аккыр.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Сырдарьинский район</w:t>
            </w:r>
          </w:p>
          <w:p>
            <w:pPr>
              <w:spacing w:after="20"/>
              <w:ind w:left="20"/>
              <w:jc w:val="both"/>
            </w:pPr>
            <w:r>
              <w:rPr>
                <w:rFonts w:ascii="Times New Roman"/>
                <w:b w:val="false"/>
                <w:i w:val="false"/>
                <w:color w:val="000000"/>
                <w:sz w:val="20"/>
              </w:rPr>
              <w:t>
п. Теренозек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жилые дома, квартиры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1-зона</w:t>
            </w:r>
          </w:p>
          <w:p>
            <w:pPr>
              <w:spacing w:after="20"/>
              <w:ind w:left="20"/>
              <w:jc w:val="both"/>
            </w:pPr>
            <w:r>
              <w:rPr>
                <w:rFonts w:ascii="Times New Roman"/>
                <w:b w:val="false"/>
                <w:i w:val="false"/>
                <w:color w:val="000000"/>
                <w:sz w:val="20"/>
              </w:rPr>
              <w:t>
Центральные улицы п. Теренозек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2-зона</w:t>
            </w:r>
          </w:p>
          <w:p>
            <w:pPr>
              <w:spacing w:after="20"/>
              <w:ind w:left="20"/>
              <w:jc w:val="both"/>
            </w:pPr>
            <w:r>
              <w:rPr>
                <w:rFonts w:ascii="Times New Roman"/>
                <w:b w:val="false"/>
                <w:i w:val="false"/>
                <w:color w:val="000000"/>
                <w:sz w:val="20"/>
              </w:rPr>
              <w:t>
Залинейная часть п. Теренозек северная часть (ул.Б.Момышулы, А.Токмаганбетов)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3-зона Улицы расположеные за арыком Айтбай в западной части п. Теренозек ул.Бодеев, Кызылдихан, №1 май, Т.Козыбаев, Актам, ул.Айтбай 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4-зонап.Теренозек,улицы юго-восточнееканалаАйтек(ул.Желтоксан, Бухарбай батыр,Жастар,отделениеУзтоп,Т.Жарекеев,Н.Ергешбаев,Наурыз,А.Найзабае)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5-зона Аулы Калжан ахун, А.Сейфуллин, А.Токмагамбетов.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6-зонаАулы Шаган, Н,Ильясов, Ширкейли, Когалыкол.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7-зонаАулы Амангельды, Бесарык, Жетыкол,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8-зона Аулы Инкардария, Акжарма.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Жанакорганский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Жанакорган: Абай Кунанбаева, Абдиманап Аблахова, Абдулла Алтый Сулеймен, Алдамжар Мухаммеджанова, Алдан Аюпова, Алиаскар Султанова, Алия Молдагулова, Алшекей Бектибаева, Аметжан Байниязова, Арасат Файзуллаулы, Байдуйсен Досымулы, Бейымбет Майлина, Ерман Айтпенбетова, Есыркеп Конкабаева, Ипподрома, Қадыр Тагаева, Қурмангазы Сагырбаева, Кылышбай Омарова, Май бекеті, Есболганова, Мухтар Әуезова, Нургали Туршекулы, Онгарбай, Ордакент, Раушан Абенкожа, Садирбай Сапарбаева, Садыкбек Сапарбекулы, Саяжай, Сердалы Қурымбекова, Сырайыл Искендырулы,Сүйындик Молдалиева, Сулеймен Қошкарова, Талгат Бегелдинова, Тілеу Тотаева, Урзимат Мадиева, Харасан Ата. 1-зона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Нарымбетова,Айтмаганбет Накыпова, Акмешит, Алгашбек Шаухаманова, Алтыкранта, Аманкелди Иманова, Ахмедия Пакырдинова, Ахметжан Жанпейсова, Бегайдар Аралбаева, Женис, Зулпыхар Мусаханова, Калкоз Сейтпенбетова,Коргана, Манап Кокенова,Мансур Мусаева,Мусахан Жапарова,Накып Ержанова,Султанбек Кожанова, Сыганака,п.Шалхии. 2-зона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Аманбай Шонабаева, Анарбек Асанова, Бексултан Байкенжеева, Бостандык, Достык, Ибрай Алтынсарин, Маханбет Даруиша, Низамиддин Иллялетдинова, Амир Мажитова, Санатория, Шокан Уалиханова.</w:t>
            </w:r>
          </w:p>
          <w:p>
            <w:pPr>
              <w:spacing w:after="20"/>
              <w:ind w:left="20"/>
              <w:jc w:val="both"/>
            </w:pPr>
            <w:r>
              <w:rPr>
                <w:rFonts w:ascii="Times New Roman"/>
                <w:b w:val="false"/>
                <w:i w:val="false"/>
                <w:color w:val="000000"/>
                <w:sz w:val="20"/>
              </w:rPr>
              <w:t>
Населенные пункты: Жанарык, Кыркенсе, Машбек Налибаева, Кожакент, Тугискен, Келинтобе, Коктобе, Каратобе, Кандоз. 3-зона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Алімкол,БидашИскаков, Коргантогай, Мамат Туйменулы, Ызгар. Населенные пункты: Томенарык, Суттикудык, Кожамберді, Сунаката, Екпинди, Жайылма, Кейден, Бирлик, Косуйенки, Кыраш, Бесарык, Талап, Аккум, Манап, Апанкаул.4-зона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Шиелийский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1-зона Центральные улицы пос. Шиели мкр. Кокшокы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–зона Улицы залинейной части и крайние улицы пос. Шиели мкр. Арай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3-зона Западная часть пос. Шиели мкр.Байтерек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–зона Мкр. Шугыла, мкр. Ак Орда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зона Близлежащие к райцентру ауылы: а/о Гигант, а/о Ирколь, а/о Жанатурмыс, а/о Жуантобе, а/о Кердели, а/о Тонкерыс, а/о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зона Близлежащие к райцентру ауылы:а/о Актоган,а/о Теликол,а/о Бестам, а/о Енбекшы,а/о Желделиарык,а/о Байгекум,а/оТалаптан,а/оЖолек,а/о Тартогай,а/о Майлытогай,а/о Сулутобе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7-зон Отделенные от райцентра населенные пункты и населенные пункты, расположенные за рекой Сырдарьей:Косуиенки,а/о Каргалы,аулы Жуантобе, Кызылкайын, Ботабай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 Мангистауской области</w:t>
            </w:r>
          </w:p>
          <w:p>
            <w:pPr>
              <w:spacing w:after="20"/>
              <w:ind w:left="20"/>
              <w:jc w:val="both"/>
            </w:pPr>
            <w:r>
              <w:rPr>
                <w:rFonts w:ascii="Times New Roman"/>
                <w:b w:val="false"/>
                <w:i w:val="false"/>
                <w:color w:val="000000"/>
                <w:sz w:val="20"/>
              </w:rPr>
              <w:t>
13.1. г. Актау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Мкр.3а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Мкр.3б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Мкр.28а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31 "А", мкр.31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Мкр.32 "А", мкр.32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Приозерный, СОТ Заозерной, ж/м Шыгыс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Толкын, Толкын-1, Толкын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Шыгыс-1, мкр.Шыгыс -2, мкр.Шыгыс-3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мкр.4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Умирзак, ж/м Умирзак, ж/м Раун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ж/м Приморский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 базы отдыха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Миул. 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Мкр.24, ж/м Коктем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Мкр.1 "В" (частные дома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Самал, мкр.Самал-1, мкр.Самал-2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г. Жанаозен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мкр.Шаңырақ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мкр.Шұғыла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мкр.Самал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мкр.Көктем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мкр.Өркен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мкр.Рауан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мкр.Мұнайлы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мкр.Арай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мкр.Мамыр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мкр.Бостандық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мкр.Ақбұлақ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мкр.Астана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мкр.Байтерек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мкр.Рахат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мкр.Ақсу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мкр.Жұлдыз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мкр.Мерей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Қызылсай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Теңге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Мангистауский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Шетпе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Жаңаорпа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Қызылтұран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 дор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Жарма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басқұдық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Сай-Утес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Сай-Утес центр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Бейнеуский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Бейнеу 1-аймақ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Бейнеу 2-аймақ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а.Бейнеу 3-аймақ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а.Бейнеу 4-аймақ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а.Бейнеу 5-аймақ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Ақжігіт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Шункилдек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Лабак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Бопай ханым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Абилхайыр 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 хазирет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Жетису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Мугалжар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Акшагыл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Серкебай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шебер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Бердибай Сарбалаев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Каракиянский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Жетібай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Мұнайшы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Құланды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а.о.Аққұдық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ст.Құрық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а.о.Болащақ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а.о.Толеп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13.6.Муналинский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Тупкараганский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Аташ елді мекені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Ақшұқыр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Саин Шапағатов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Таушық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По Павлодарской области</w:t>
            </w:r>
          </w:p>
          <w:p>
            <w:pPr>
              <w:spacing w:after="20"/>
              <w:ind w:left="20"/>
              <w:jc w:val="both"/>
            </w:pPr>
            <w:r>
              <w:rPr>
                <w:rFonts w:ascii="Times New Roman"/>
                <w:b w:val="false"/>
                <w:i w:val="false"/>
                <w:color w:val="000000"/>
                <w:sz w:val="20"/>
              </w:rPr>
              <w:t>
14.1. Актогайский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Шолаксорский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Баскамыский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Жолболдынский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Разумовский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Кожамжарский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Ауелбекский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Караобаский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Муткеновский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Баянаульский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Шоптыкольский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Кундыкольский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Жанатлекский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Каратомарский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Кызылтауский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Торайгырский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Куркелинский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Железинский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Веселорощинский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Иртышский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Косагашский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Силетинский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Ленино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Майконырский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Каракулукский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Голубовка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Агашорынский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Узынсуский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Исы-Байзаковский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Иртышск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Качирский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Байконыский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Жана-курлысский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Лебяжинский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Баймолдинский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Кызыласкерский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Кызылагашский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Майкарагайский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Шербактинский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Майский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Акшиманский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Каратерекский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Майтубек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Коктубекский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Кентубекский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г. Павлодар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 232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 139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 101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 7, 8, 11, 15, 29, 32, 41, 53, 89, 131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 4, 5, 6, 9, 10, 19, 20, 21, 22, 23, 24, 25, 26, 28, 30, 31, 53, 90, 91, 92, 110, 112, 113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 27, 111, 114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 1, 3, 13, 14, 17, 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 2, 12, 16, 191, 192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Авиаг.ок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 ул.Железнодорожная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УЛ.14 - Годовщина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Ленинский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 ул.Железнодорожников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Кенжеколь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Мойылды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Байдала, а. Долгое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Жетекши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Павлодарское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Спутник 1, П. Спутник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Павлодарский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Зангар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Саябактар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Успенский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Каратай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Богатырь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Козыкеткенский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Конырозекский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Таволжан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Щербактинский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Щербактинский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Чигириновский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г. Экибастуз</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г. Экибастуз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208 г. Экибастуз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Лесхоз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Экибастуз Дачные кооперативы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Экибастуз Гаражные кооперативы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П. Солнечный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П. Шидерты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Кояндинский а.о., а. Темиртас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Баетский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Железнодорожный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Саракамыский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Карасуский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Аккольский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Экибастузский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Олентийский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а. Торт-Кудук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Комсомольский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а. им. Академика А. Маргулана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район Кудайкольский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г. Аксу и а.о.</w:t>
            </w:r>
          </w:p>
          <w:p>
            <w:pPr>
              <w:spacing w:after="20"/>
              <w:ind w:left="20"/>
              <w:jc w:val="both"/>
            </w:pPr>
            <w:r>
              <w:rPr>
                <w:rFonts w:ascii="Times New Roman"/>
                <w:b w:val="false"/>
                <w:i w:val="false"/>
                <w:color w:val="000000"/>
                <w:sz w:val="20"/>
              </w:rPr>
              <w:t>
Много этажные жилые дома (мкр.№1, 1а):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УЛ.Ауэзова1, 1а,1в,4а,4в,5,5а,7,7а,9,9а,9б,11, 11а,15,15а,19,19а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УЛ.Железнодорожная 2,4,6,8,10,12,14,16,18,20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УЛ.Строителей 35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УЛ.Ленина 14,16,20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УЛ.Вокзальная 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жилые дома: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Вокзальная, Проезд I, Проезд II, Строителей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жилые дома (мкр.№З):</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Пушкина 22,24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УЛ.Строителей 2,4,6,6а,10,18,22,24,26,28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УЛ.Энтузиастов 1,3,5,7,9,1 9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Ул.Ауэзова21,29,31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жилые дома (мкр.№4)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УЛ.Ленина 39,43,45.51,53,55,57,59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УЛ.Астана 39,41,43,45,47,49,58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жилые дома (мкр.№5):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УЛ.Астана 3,5,7,11,13,13а,13/1,15,17,19,27 </w:t>
            </w:r>
          </w:p>
          <w:p>
            <w:pPr>
              <w:spacing w:after="20"/>
              <w:ind w:left="20"/>
              <w:jc w:val="both"/>
            </w:pPr>
            <w:r>
              <w:rPr>
                <w:rFonts w:ascii="Times New Roman"/>
                <w:b w:val="false"/>
                <w:i w:val="false"/>
                <w:color w:val="000000"/>
                <w:sz w:val="20"/>
              </w:rPr>
              <w:t>
29,29а,31,35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УЛ.Пушкина 40,40а,44,44а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УЛ.Ауэзова 39,47,51,53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УЛ.Энтузиастов 2,4,6,10,12,16,20,22.30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жилые дома (мкр.№6):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Ул.:Набережная, Лермонтова, Чкалова, Береговая, Царева </w:t>
            </w:r>
          </w:p>
          <w:p>
            <w:pPr>
              <w:spacing w:after="20"/>
              <w:ind w:left="20"/>
              <w:jc w:val="both"/>
            </w:pPr>
            <w:r>
              <w:rPr>
                <w:rFonts w:ascii="Times New Roman"/>
                <w:b w:val="false"/>
                <w:i w:val="false"/>
                <w:color w:val="000000"/>
                <w:sz w:val="20"/>
              </w:rPr>
              <w:t xml:space="preserve">
Ауэзова, Комсомола, Пушкина, УЛ.Маркса, </w:t>
            </w:r>
          </w:p>
          <w:p>
            <w:pPr>
              <w:spacing w:after="20"/>
              <w:ind w:left="20"/>
              <w:jc w:val="both"/>
            </w:pPr>
            <w:r>
              <w:rPr>
                <w:rFonts w:ascii="Times New Roman"/>
                <w:b w:val="false"/>
                <w:i w:val="false"/>
                <w:color w:val="000000"/>
                <w:sz w:val="20"/>
              </w:rPr>
              <w:t xml:space="preserve">
Жамбыла,Калинина, Иртышская, Советов, Абая, </w:t>
            </w:r>
          </w:p>
          <w:p>
            <w:pPr>
              <w:spacing w:after="20"/>
              <w:ind w:left="20"/>
              <w:jc w:val="both"/>
            </w:pPr>
            <w:r>
              <w:rPr>
                <w:rFonts w:ascii="Times New Roman"/>
                <w:b w:val="false"/>
                <w:i w:val="false"/>
                <w:color w:val="000000"/>
                <w:sz w:val="20"/>
              </w:rPr>
              <w:t xml:space="preserve">
Гагарина, Молодежная, Металлургов, Кооперативная, </w:t>
            </w:r>
          </w:p>
          <w:p>
            <w:pPr>
              <w:spacing w:after="20"/>
              <w:ind w:left="20"/>
              <w:jc w:val="both"/>
            </w:pPr>
            <w:r>
              <w:rPr>
                <w:rFonts w:ascii="Times New Roman"/>
                <w:b w:val="false"/>
                <w:i w:val="false"/>
                <w:color w:val="000000"/>
                <w:sz w:val="20"/>
              </w:rPr>
              <w:t>
Амангельды, Заводская, Южная,Народная, Уалиханова.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жилые дома (мкр.№7а):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УЛ.Желтоксан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УЛ.Набережная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УЛ.Камзина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жилые дома (мкр.№7):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УЛ.Камзина 31,37,45,57,59,61,63,67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УЛ.Желтоксан21,25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УЛ.Ауэзова 34,32,36,40,42,44,46,48,54,54а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жилые дома (мкр.№8):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УЛ.Камзина 5,7,11,13,17,19,21,23,25,27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УЛ.Донентаева 32,36,40,11,13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жилые дома: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Майская(ДЭУ)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жилые дома (мкр.№8а):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УЛ.Камзина 4,6,10,10а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УЛ.Донентаева 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жилые дома: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Казахстанская, Чимкентская, Карагандинская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жилые дома (мкр.№9):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УЛ.Царева 17,19,21,23,1,11,13,15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Ул.Ауэзова 55,57,59,59а,65,69,71,73,75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УЛ.Астана 12,14,16,18,22,24,30,32,34,40,44,4648,28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жилые дома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УЛ.Ауэзова 77,79,79а,79б,81,81а,83,83а85,87,</w:t>
            </w:r>
          </w:p>
          <w:p>
            <w:pPr>
              <w:spacing w:after="20"/>
              <w:ind w:left="20"/>
              <w:jc w:val="both"/>
            </w:pPr>
            <w:r>
              <w:rPr>
                <w:rFonts w:ascii="Times New Roman"/>
                <w:b w:val="false"/>
                <w:i w:val="false"/>
                <w:color w:val="000000"/>
                <w:sz w:val="20"/>
              </w:rPr>
              <w:t>
87а,87б,89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УЛ.Царева 2,4,6,6а,12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УЛ.Набережная 35,37,39,41,47,49,51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жилые дома (мкр.№11):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УЛ.Камзина 12,12а,14,16,18,20,24,26,28,30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УЛ.Желтоксан 35,37,37а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жилые дома: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Ул.:Электрическая, Больничная, Астана, Камзина</w:t>
            </w:r>
          </w:p>
          <w:p>
            <w:pPr>
              <w:spacing w:after="20"/>
              <w:ind w:left="20"/>
              <w:jc w:val="both"/>
            </w:pPr>
            <w:r>
              <w:rPr>
                <w:rFonts w:ascii="Times New Roman"/>
                <w:b w:val="false"/>
                <w:i w:val="false"/>
                <w:color w:val="000000"/>
                <w:sz w:val="20"/>
              </w:rPr>
              <w:t>
Терешкова, 1 Линия, 2 Линия, 3 Линия, 4 Линия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жилые дома (мкр.№12):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Ул.Парковая 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жилые дома: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 ул.Парковая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жилые дома: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Желтоксан, имени Алиева Али Омара, Березовая Весенняя, Дружбы, Интернациональная, Космонавтов, Майская, Полевая, Целинная, Дачная, Метталлистов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Аксу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садовые домики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Аксу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жилые дома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УЛ.8 Марта 4,7,6,7а,201,202,203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УЛ.Энергетиков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УЛ.Энгельса 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УЛ.Промышленная 2,4,6,7,8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УЛ.Комсомольская 8,12,16,20,22а,20б,20в,20а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УЛ.Октябрьская 10,10а,16,18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жилые дома поселка 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 поселка 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а.о.г.Аксу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а.о.имени Мамаита Омарова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Калкаманский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 Северо-Казахстанской области</w:t>
            </w:r>
          </w:p>
          <w:p>
            <w:pPr>
              <w:spacing w:after="20"/>
              <w:ind w:left="20"/>
              <w:jc w:val="both"/>
            </w:pPr>
            <w:r>
              <w:rPr>
                <w:rFonts w:ascii="Times New Roman"/>
                <w:b w:val="false"/>
                <w:i w:val="false"/>
                <w:color w:val="000000"/>
                <w:sz w:val="20"/>
              </w:rPr>
              <w:t>
15.1. Г. Петропавловск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учета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Кызылжарский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Бескольский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а.Бесколь 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а.Бесколь 026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а.Бесколь 027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а.Бесколь 028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а.Архангельское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а.Hовокаменка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а.Асаново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а.Михайловка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а.Малое Белое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а.Плоское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а.Толмачевка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а.Большая Малышка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а.Барневка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а.Гончаровка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а.Ташкентка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а.Бугровое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а.Красноперовка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а.Hовогеоргиевка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а.Сосновка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а.Вагулино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а.Желяково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а.Красноярка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а.Виноградовка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а.Сумное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Долматовский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а.Долматово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а.Красный Яр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а.Боголюбово 041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а.Боголюбово 042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а.Вознесенка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а.Hадежка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а.Карлуга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а.Приишимка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а.Трудовая Hива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а.Чапаево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а.Глубокое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Hалобинский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а.Hалобино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а.Дубровное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а.Лебедки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а.Гайдуково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Hовоникольский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а.Hовоникольское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а.Hовоалександровка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а.Трудовое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а.Петерфельд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а.Измайловка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а.Кондратовка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а.Кривоозерка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Ост.пункт 2603 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а.Прибрежное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а.Тепличное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а.Шаховское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а.Водопроводное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а.Красная Горка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а.Семипалатное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а.Пеньково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Светлопольский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а.Знаменское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а.Метлишино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а.Hовоникольское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а.Янцено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а.Соколовка 096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Соколовка 097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Соколовка 098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а.Якорь 102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а.Якорь 103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а.Вознесенка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а.Ольшанка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Есильский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а.Явленка 041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а.Явленка 042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а.Явленка 043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а.Явленка 044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а.Жаркайын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а.Мектеп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а.Амангельдинское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а.Поляковка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а.Талапкер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Бескудукский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а.Алабие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а.Тамамбай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а.Черуновка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а.Волошинка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а.Ивано-Петровка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а.Лузинка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а.Заградовка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а.Славянка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а.Тонкошуровка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а.Чириковка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а.Гурьяновка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а.Луговое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а.Ильинка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а.Александровка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а.Корнеевка 067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а.Корнеевка 068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а.Леонидовка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а.Hовоузенка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а.Советское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Hиколаевский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а.Hиколаевка 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а.Hиколаевка 009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а.Жекеколь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а.Оседлое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а.Покровка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а.Есильское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а.Мальцево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Тарангульский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а.Тарангул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а.Двинск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а.Иверск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а.Ясновка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а.Карабеловка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а.Стрельниковка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район им. Г. Мусрепова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Hовоишимский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а.Hовоишимское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а.Hовоишимское 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а.Hовоишимское 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а.Беспаловка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а.Раисовка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а.Старобелка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а.Возвышенка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а.Брилевка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а.Григорьевка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а.Стерлитамак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а.Чернозубовка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а.Куйган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а.Гаршино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а.Шакпак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а.Володарское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а.Целинное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Кокалажарский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Кокалажар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Кырымбетский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а.Кырымбет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а.Мищенка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а.Сокологоровка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а.Ломоносовка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а.Ломоносовское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а.Ставрополка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а.Урожайное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Hежинский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а.Hежинка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а.Буденное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а.Ефимовка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Токсан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а.Куприяновка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Hовосельский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а.Hовоселовка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а.Мукур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а.Привольное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а.Рузаевка 043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а.Рузаевка 044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а.Рузаевка 045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а.Золотоноша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а.Сарыадыр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а.Сивковка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а.Чернобаевка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Салкынкольский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а.Салкынколь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а.Тахтаброд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а.Ковыльное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а.Литвиновка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а.Привольное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а.Рухловка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а.Сазоновка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а.Червонное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а.Пески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а.Узынколь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а.Чистополье 057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а.Чистополье 058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а.Дубровка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а.Князевка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Шоптыкольский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а.Шоптыколь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а.Большой Талсай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а.Конырсу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а.Разгульное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Шукыркольский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а.Шукырколь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Қазақстанға 15 жыл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Тимирязевский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а.Тимирязево 016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а.Тимирязево 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а.Тимирязево 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а.Белоградовка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а.Дзержинское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а.Дмитриевка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а.Докучаево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а.Северное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а.Есиль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а.Нарынгуль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а.Комсомольское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а.Мичурино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а.Москворецкое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а.Ракитное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а.Хмельницкое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а.Целинное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Шалакына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Сергеевская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а.Афанасьевка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а.Двойники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а.Рясинка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а.Коргантас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Аютасский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а.Аканбарак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а.Ыскака Ыбыраева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Мерген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а.Городецкое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а.Баганаты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а.Коноваловка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а.Кенес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Кривощековский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а.Кривощеково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а.Алкаагаш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а.Социал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а.Соколовка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Hовопокровский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а.Hовопокровка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а.Белоглинка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Узынжар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а.Тельманово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а.Повозочное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а.Меней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а.Семиполка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а.Балуан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а.Ступинка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а.Жалтыр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а.Остаган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Сухорабовский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а.Сухорабовка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а.Hеждановка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а.Ольгинка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а.Крещенка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а.Белоградовка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а.Куприяновка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Айыртауский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а.Саумалколь 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а.Саумалколь 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а.Саумалколь 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а.Саумалколь 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а.Hовоукраинка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а.Антоновка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а.Акан сере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а.Жумысшы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а.Комаровка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а.Лавровка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ст.Уг.ки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Арыкбалыкский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а.Арыкбалык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а.Агынтай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а.Карасай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а.Целинное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а.Гусаковка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а.Береславка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а.Карсаковка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а.Красный Кордон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а.Hовосветловка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а.Елецкое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а.Айыртауское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а.Колесниковка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а.Кругловка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а.Междуозерное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а.Саумалколь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а.Айыртау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а.Воскресеновка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а.Галицино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а.Красногорка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а.Константиновка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а.Аканбурлык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а.Акшокы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а.Матвеевка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а.Куспек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а.Верхний Бурлук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а.Цуриковка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Камсактинский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а.Карасевка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а.Бирлестик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Кумтоккен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а.Укили Ыбырай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а.Орлиногорское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а.Светлое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а.Казанка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а.Бурлык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а.Всеволодовка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а.Hикольско-Бурлукское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а.Прекрасное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а.Высокое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а.Косколь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а.Шукирлик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а.Hижний Бурлук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а.Алтынбулак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а.Жаксы Жалгызтау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а.Лобаново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Альжан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а.Шалкар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а.Сырымбет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а.Даукара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а.Егиндыагаш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а.Качиловка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а.Каракамыс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а.Сулуколь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а.Шолакозек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а.Шоккарагай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а.Юдинка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а.Кирилловка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а.Бурлык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а.Каменный Брод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а.Кутузовка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а.Петропавловка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а.Сарытубек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Тайыншинскии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Тайыншинский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Тайыншинская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г.Тайынша 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г.Тайынша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г.Тайынша 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г.Тайынша 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г.Тайынша 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а.Константиновка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а.Тапшил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Алаботинский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а.Золоторунное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а.Сугурбай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а.Талдыколь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а.Целинное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а.Жанадаур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а.Ильичевка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Большеизюмовский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а.Большой Изюм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а.Кенес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а.Hовоприречное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а.Октябрьское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а.Северное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а.Донецкое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а.Белоярка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а.Краснокиевка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а.Подольское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Драгомировский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а.Драгомировка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а.Иван-г.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а.Любимовка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а.Обуховка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Зеленогайский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а.Зеленый 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а.Жаркайын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а.Hовогречановка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а.Келлеровка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а.Богатыровка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а.Кременчуг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а.Липовка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Краснополянский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а.Красная Поляна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а.Глубокое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а.Доброжановка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а.Краснодольское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а.Черниговское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а.Кирово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а.Агроном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а.Восточное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а.Ильич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а.Трудовое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Краснокаменский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а.Краснокаменка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Летовочный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а.Летовочное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а.Горькое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а.Подлесное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а.Виноградовка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а.Hадеждинка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а.Рощинское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а.Димитровка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а.Комсомольское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а.Краматоровка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а.Макашевка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а.Октябрьское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а.Тендик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а.Козашар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а.Кантемировское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а.Котовское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Тихоокеанский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а.Тихоокеанское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а.Алабота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а.Шункырколь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Чермошнянский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а.Чермошнянка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а.Бахмут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а.Леонидовка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а.Hагорное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а.Многоцветное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а.Hовоивановка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а.Теннис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а.Чкалово 052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а.Чкалово 053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Яснополянский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а.Ясная Поляна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а.Вишневка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а.Дашко-Hиколаевка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а.Hоводворовка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Уалихановский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Кишкенекольский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а.Кишкенеколь 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а.Кишкенеколь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а.Кишкенеколь 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Актуесайский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а.Актуесай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а.Кузексай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а.Кондыбай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Тлеусай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а.Бидайык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а.Жумысшы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а.Ондирис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а.Карамырза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а.Жаскайрат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а.Золотая Hива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Каратерекский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Тельжанский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а.Тельжан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а.Кобенсай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а.Карашилик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а.Молодая Гвардия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Акжарский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а.Талшик 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а.Талшик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а.Казанское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а.Тугуржап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а.Ульгили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а.Айсаринское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Алкатерекский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а.Алкатерек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а.Восходское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а.Кенащы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а.Байтус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Кишикараойский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а.Бостандык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а.Киевское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а.Карашилик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а.Ленинградское 032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а.Ленинградское 033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а.Дауит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Hовосельский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а.Новосел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а.Горьковское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Акжаркынский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а.Акжаркын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а.Ащиколь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Уялинский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а.Уялы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а.Жаркын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Аккайынский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а.Смирново 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а.Смирново 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а.Смирново 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а.Смирново 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а.Смирново 015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Аралагашский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а.Аралагаш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а.Рублевка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а.Астраханка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а.Каратомар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а.Власовка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а.Безлесное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а.Трудовое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а.Григорьевка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а.Кенжегалы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а.Ивановка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Киялинский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а.Киялы 053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а.Киялы 054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а.Барыколь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а.Кучковка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а.Дайындык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а.Полтавка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а.Лесные Поляны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Токушинский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а.Токуши 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а.Токуши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а.Камышлово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а.Тюменка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а.о.Шагалалы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а.Шагалалы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а.Черкасское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а.Добровольское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а.Hовороссийское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Мамлютский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Мамлютская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а.Бостандык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а.Владимировка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а.Коваль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а.Прогресс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а.Сливное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а.Чистое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а.Щучье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а.Воскресеновка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а.Искра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а.Дубровное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а.Михайловка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а.Hоводубровное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а.Пчелино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Краснозаменный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а.Краснознаменное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а.Калугино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Кызыласкерский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а.Кызыласкер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а.Раздольное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а.Леденево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а.Октябрь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Hовомихайловский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а.Hовомихайловка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а.Бексеит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а.Минкесер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а.Катанай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а.Токаревка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а.Покровка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а.Красный Октябрь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а.Афонькино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а.Hовоукраинка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а.Пробуждение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а.Леденево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Жамбылский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а.Пресновка 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а.Пресновка 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а.Пресновка 019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а.Пресновка 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а.Архангелка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а.Айтуар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а.Баймаганбета Изтолина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а.Муромское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а.Благовещенка 062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а.Благовещенка 063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а.Благовещенка 064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а.Богдановка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а.Майбалык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а.Талпын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а.Есперли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а.Суатколь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а.Железное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а.Богатое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а.Лапушки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а.Кладбинка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а.Сенжарка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а.Симаки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а.Казанка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а.Екатериновка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а.Матросово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а.Светлое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а.Усердное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Кайранкольский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а.Кайранколь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а.Украинское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а.Святодуховка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а.Жалтырша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а.Ольговка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а.Сабит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а.Айымжан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а.Узынколь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а.Рождественка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Hоворыбинский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а.Hоворыбинка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а.Миролюбово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а.Бауманское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а.Каракамыс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а.Буденное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а.Кабань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а.Чапаевка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а.Пресноредуть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Нурымбет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а.Макарьевка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а.Песчанка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а.Семиозерка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а.Ястребинка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а.Троицкое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Магжан Жумабаев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Булаевская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г.Булаево 066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г.Булаево 067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г.Булаево 068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г.Булаево 069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г.Булаево 070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г.Булаево 071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а.Медвежка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а.Полтавка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а.Хлеборобное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а.Александровка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а.Алуа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а.Бастомар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а.Екатериновка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а.Возвышенка 107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а.Возвышенка 108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а.Изобильное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а.Малая Возвышенка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Гавринский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а.Гаврино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а.Зарослое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Золотонивский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а.Золотая Hива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а.Конюхово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а.Камышлово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а.Куломзино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а.Караганды 082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а.Караганды 083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Каракогинский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а.Каракога 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а.Каракога 026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а.Hогайбай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а.Образец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а.Чистое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а.Лебяжье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а.Круглое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а.Куралай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а.Майбалык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а.Сейфолла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а.Молодежное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а.Сарытомар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Молодогвардейский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а.Молодогвардейское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а.Hадежка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а.Бинаш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а.Дюсеке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а.Еремеевка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а.Октябрьское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а.Мичурино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а.Суворовка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а.Хлебороб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Писаревский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а.Писаревка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а.Байшилик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а.Полудино 045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а.Полудино 046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а.Ганькино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ст.Ганькино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а.Скворцовка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а.Пролетарка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а.Барашки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а.Тельманово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а.Советское 092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а.Советское 093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а.Придорожное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а.Силекти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а.Пулеметовка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а.Успенка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а.Косколь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а.Рощино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а.Сулышок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а.Уваковское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а.Узынколь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а.Косколь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а.Шандак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а.Hовотроицкое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а.Новый Быт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а.Рявкино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а.Чистовское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а.Тищенко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а.Украинка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а.Урожайное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 Южно-Казахстанской область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Арысь №1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Арысь №2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Арысь №3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Арысь №4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Кожатогай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а.о.Сырдария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а.о.Дермене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а.о.Акдала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а.о.Монтайтас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а.о.Байыркум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а.о.Жидели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Байдибекский район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Алгабас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Агыбет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Барлысай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Шұқыршақ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Боралдай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Акбастау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а.о.Алмалы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Мынбулак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Коктерек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Боген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Жиенқұм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Жамбыл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Шаян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Казыгуртский район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Алтынтобе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Қаржан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Аққум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Қырыққыз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Жанабазар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Жанабазар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 Каз ССР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Женис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Тілектес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Жигерген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Диқан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Тесіктөбе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Өгем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Казыгурт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а.о.Какпак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Сырлысай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Карабау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Жумысшы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УЛ.Абдалиева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 Мамбетулы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Атбұлақ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Қызылдала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Кызылкия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Қызылсенгір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Тұғыртас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А.Рахимова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Қызылата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Турбат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Турбат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Қызылдихан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Шанак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Шанақ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Шанак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Ызабұлақ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а.о.Шарапхана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Бақабұлақ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Майлыошақ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Шарбулак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Кезенбұлақ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Молбұлақ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г. Кентау, поселков и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Кентау, а.Бургем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а.Карнак, а.Кушата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а.Кантаги, а.Баялдыр, а.Ачисай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г. Шымкент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зона:Центр г.а: Кадастровой номер по кварталам 001, 002, 003, 004, 005, 006, 007, 008, 009, 010, 011, 012, 013, 014, 024, 025, 026, 027, 028, 029, 030, 032, 033, 034, 036, 037, 038, 041, 043, 044, 073, 079, 109, 111, 112, 113, 114, 115, 116, 117, 118, 119, 120, 121, 122, 123, 124, 125, 126, 127, 128, 129, 130, 131, 132, 136, 137, 138, 139, 144, 193.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зона:: Кадастровой номер по кварталам № 046, 047, 064, 070, 072, 080, 081, 082, 083, 084, 085, 086, 087, 088, 089, 090, 091, 092, 093, 094, 095, 099, 100, 101, 102, 103, 104, 105, 107, 108, 111, 112, 113, 136, 188, 189, 193, 199, 201, 204, 205.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зона: Кадастровой номер по кварталам №015, 016, 017, 018, 019, 020, 021, 022, 031, 035, 039, 040, 042, 045, 048, 049, 050, 051, 052, 053,054, 055, 056, 057, 058, 059, 060, 062, 067, 068, 069, 071, 074, 075, 076, 077, 078, 096, 097, 106, 110, 133, 134, 135,140, 141, 142, 143, 145, 146, 147, 148, 149, 150, 151, 153, 154, 156,157, 158, 159, 160, 164, 165, 166, 167, 168, 169, 170, 171, 172, 173,174, 175, 176, 177, 178, 190, 191, 192, 194, 195, 196,197, 198, 200, 202, 203, 204, 205, 206, 207, 208, 209, 210, 211,212, 213, 214, 215, 216, 217, 218, 219, 220, 221, 222, 223, 224, 225,226,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Махтааральский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Жетысай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а.о.Каракай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а.о.Казыбек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а.о.Достык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а.о.Жана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а.о.Жылы 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а.о.Калыбеков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п.Асыкатакент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а.о.Кызыл 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а.о.Махталы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а.о.Дилдабеков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а.о.Ералиев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а.о.Атамекен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п.Мырзакент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Атакент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а.о.Ииржар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а.о.Енбекши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а.о.Жана 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а.о.Махтаарал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а.о.Нурлыбаев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Ордабасинский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Бугуньский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Буржарский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Уялыжар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Ыкылас темир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Женисский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Каракумский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Караспанский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Исаханов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Караспан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 Онтаев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Жанатурмыс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Кажымуканский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Темирлановка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Кажымухан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Кызылсенгир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Торткульский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Елшибек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Спатаев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Аккойлы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Шубарсуский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Отырарский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а.о.Аккум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а.о.Балтакол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Балтакол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Аккол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Колкудык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Уштам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а.о.Караконыр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Караконыр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Бесторангыл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Ш.Калдаякова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Костуйин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Сырдария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а.о.Каргалы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Отырар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а.о.Когам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Когам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Талапты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Мыншукыр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а.о.Коксарай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Коксарай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Шенгельди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Жангельди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Ызакол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а.о.Маякум</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Маякум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Коксерек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Бестам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а.о.Темир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Отырабад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Акшокат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Узынкудук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а.о.Талапты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Кокмсело Кокмардан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Шытты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Ынталы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Сарыкол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а.о.Отырар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Арысь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Шойманов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а.о.Шауелдер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Шауелдер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а.о.Шилик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Жана Шилик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Ески Шилик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Сайрамский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Карасуйский а.о.,Карабулакский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а.о., Манкентский а.о., Кайнарбулакский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 а.о., Колкентский а.о.,Кутарысский а.о.,Карамуртский а.о., Жибек жолынский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Сарыагашский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Жемисти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Тегисшил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 жолы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 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Алимтау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Жылга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тобе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Куркелес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Сарыагаш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Бирлесу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Биртилек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Жузимдик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Кошкар ата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Ошакты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Ушкын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Капланбек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Сузакский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Шолаккорганский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Сузакский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п.Кыземшек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Карагурский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Каратауский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Жуантобинский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Сызганский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Жартытобинский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Кумкентский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Толебийский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Жанауюм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Момынай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Бургулюк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Екпинди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Жанатурмыс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Жогаргы Аксуский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Саркырама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Жанакуш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Киелитас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Киелитас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Коксайекский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Жинишке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Коксайек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Кемекалганский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Ангирата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Уюмшыл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Каратюбинский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Балдыбрек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Тонкерис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Ангирата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Уюмшыл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Каскасуйский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ЖогаргыКаскасу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Когалы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Тасарыкский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Онтустик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Бириншимамыр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Бириншимамыр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Бейнеткеш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Камшак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Тагайна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г.Ленгер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 Тюлькубасский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а.Т.Рыскулов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а.Дауан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а.Бакыбек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а.Састобе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а.Тюлькубас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а.Ирсу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а.Акбура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а.Акбиик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а.Сартур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а.Шакпак баба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а.Разъезд 114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а.Машат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а.Мынбай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а.Енбекши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а.Кершетас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а.Кельтемашат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а.Даубаба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а.Жиынбай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а.Сеславино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а.Керейт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а.Макталы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а.Кайыршакты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Шарафкент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а.Жаскешу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а.Пистели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а.Жанузак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а.Турар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а.Тастумсык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а.Кабанбай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а.Жыланды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а.Азаттык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а.Шукурбулак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а.Тастыбулак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а.Майтобе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а.Кожамберды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а.Таусагыз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а.Коксагыз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а.Кемербастау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а.Кумисбастау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а.Майлыкент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а.Разъезд 117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а.Алгабас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а.М.Жаримбетов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а.Елтай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а.Джабагылы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а.Разъезд 115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г. Туркестан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"Қазақстан темір жолы", железная дорога Туркестан –Кентау, объездная дорога Туркестан, ул.Казыбек би, мавзолей Х.А.Ясави, ЖБ комбинат, железная дорога ЖБ комбината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ул.Казыбек би, объездная дорога, пр. Б.Саттарханова, ул.А.Темира, трасса Шауельдир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"Қазақстан темір жолы", нефте база, хлопковая фабрика, комбинат "Фараб", трасса Туркестан-Балтакол, №2 ЖМК, лицей №21, мкр Бекзат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"Қазақстан темір жолы", железная дорога Туркестан –Кентау, канал Туркестан –Арысь, граница а.о.Карашык, р. Карашык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"Қазақстан темір жолы", железная дорога ЖБ комбината, мавзолей Х.А.Ясави, пр. Б.Саттарханова, граница до а.о.Шага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Туркестан –Арысь, железная дорога Кентау, земля до границы а.о.Яссы, трасса Туркестан –Кентау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Б.Саттарханова, земля а.о.Шага, трасса Шымкент –Туркестан, железная дорога ЖБ комбината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 Туркестан –Кентау, земля до границы а.о.Яссы, канал Туркестан –Арысь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Карашык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Жуйнек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Орангай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Шорнак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Жана Икан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Шага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Ушкаиик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Ески Икан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Бабайкорган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Сауран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Жибек 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Шардаринский район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Шардара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Шардара 1м/а, 2 м/а, нижний тугай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берег г.Шардара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а.Турысбекова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Коксейт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Сырдария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Узын 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Казахстан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 алтын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60-лет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Достык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Суткент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Жаушыкум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а. – аул</w:t>
      </w:r>
    </w:p>
    <w:p>
      <w:pPr>
        <w:spacing w:after="0"/>
        <w:ind w:left="0"/>
        <w:jc w:val="both"/>
      </w:pPr>
      <w:r>
        <w:rPr>
          <w:rFonts w:ascii="Times New Roman"/>
          <w:b w:val="false"/>
          <w:i w:val="false"/>
          <w:color w:val="000000"/>
          <w:sz w:val="28"/>
        </w:rPr>
        <w:t>
      а.о. – аульский округ</w:t>
      </w:r>
    </w:p>
    <w:p>
      <w:pPr>
        <w:spacing w:after="0"/>
        <w:ind w:left="0"/>
        <w:jc w:val="both"/>
      </w:pPr>
      <w:r>
        <w:rPr>
          <w:rFonts w:ascii="Times New Roman"/>
          <w:b w:val="false"/>
          <w:i w:val="false"/>
          <w:color w:val="000000"/>
          <w:sz w:val="28"/>
        </w:rPr>
        <w:t>
      пр. – проспект</w:t>
      </w:r>
    </w:p>
    <w:p>
      <w:pPr>
        <w:spacing w:after="0"/>
        <w:ind w:left="0"/>
        <w:jc w:val="both"/>
      </w:pPr>
      <w:r>
        <w:rPr>
          <w:rFonts w:ascii="Times New Roman"/>
          <w:b w:val="false"/>
          <w:i w:val="false"/>
          <w:color w:val="000000"/>
          <w:sz w:val="28"/>
        </w:rPr>
        <w:t xml:space="preserve">
      ТОО – товарищество с ограниченной ответственностью </w:t>
      </w:r>
    </w:p>
    <w:p>
      <w:pPr>
        <w:spacing w:after="0"/>
        <w:ind w:left="0"/>
        <w:jc w:val="both"/>
      </w:pPr>
      <w:r>
        <w:rPr>
          <w:rFonts w:ascii="Times New Roman"/>
          <w:b w:val="false"/>
          <w:i w:val="false"/>
          <w:color w:val="000000"/>
          <w:sz w:val="28"/>
        </w:rPr>
        <w:t>
      ул.– улица</w:t>
      </w:r>
    </w:p>
    <w:p>
      <w:pPr>
        <w:spacing w:after="0"/>
        <w:ind w:left="0"/>
        <w:jc w:val="both"/>
      </w:pPr>
      <w:r>
        <w:rPr>
          <w:rFonts w:ascii="Times New Roman"/>
          <w:b w:val="false"/>
          <w:i w:val="false"/>
          <w:color w:val="000000"/>
          <w:sz w:val="28"/>
        </w:rPr>
        <w:t>
      пер-к – переулок</w:t>
      </w:r>
    </w:p>
    <w:p>
      <w:pPr>
        <w:spacing w:after="0"/>
        <w:ind w:left="0"/>
        <w:jc w:val="both"/>
      </w:pPr>
      <w:r>
        <w:rPr>
          <w:rFonts w:ascii="Times New Roman"/>
          <w:b w:val="false"/>
          <w:i w:val="false"/>
          <w:color w:val="000000"/>
          <w:sz w:val="28"/>
        </w:rPr>
        <w:t>
      г. – город</w:t>
      </w:r>
    </w:p>
    <w:p>
      <w:pPr>
        <w:spacing w:after="0"/>
        <w:ind w:left="0"/>
        <w:jc w:val="both"/>
      </w:pPr>
      <w:r>
        <w:rPr>
          <w:rFonts w:ascii="Times New Roman"/>
          <w:b w:val="false"/>
          <w:i w:val="false"/>
          <w:color w:val="000000"/>
          <w:sz w:val="28"/>
        </w:rPr>
        <w:t>
      РГП – республиканское государственное предприятия</w:t>
      </w:r>
    </w:p>
    <w:p>
      <w:pPr>
        <w:spacing w:after="0"/>
        <w:ind w:left="0"/>
        <w:jc w:val="both"/>
      </w:pPr>
      <w:r>
        <w:rPr>
          <w:rFonts w:ascii="Times New Roman"/>
          <w:b w:val="false"/>
          <w:i w:val="false"/>
          <w:color w:val="000000"/>
          <w:sz w:val="28"/>
        </w:rPr>
        <w:t>
      а. – село</w:t>
      </w:r>
    </w:p>
    <w:p>
      <w:pPr>
        <w:spacing w:after="0"/>
        <w:ind w:left="0"/>
        <w:jc w:val="both"/>
      </w:pPr>
      <w:r>
        <w:rPr>
          <w:rFonts w:ascii="Times New Roman"/>
          <w:b w:val="false"/>
          <w:i w:val="false"/>
          <w:color w:val="000000"/>
          <w:sz w:val="28"/>
        </w:rPr>
        <w:t>
      а.о. – сельский округ</w:t>
      </w:r>
    </w:p>
    <w:p>
      <w:pPr>
        <w:spacing w:after="0"/>
        <w:ind w:left="0"/>
        <w:jc w:val="both"/>
      </w:pPr>
      <w:r>
        <w:rPr>
          <w:rFonts w:ascii="Times New Roman"/>
          <w:b w:val="false"/>
          <w:i w:val="false"/>
          <w:color w:val="000000"/>
          <w:sz w:val="28"/>
        </w:rPr>
        <w:t>
      лев. ст – левая сторона</w:t>
      </w:r>
    </w:p>
    <w:p>
      <w:pPr>
        <w:spacing w:after="0"/>
        <w:ind w:left="0"/>
        <w:jc w:val="both"/>
      </w:pPr>
      <w:r>
        <w:rPr>
          <w:rFonts w:ascii="Times New Roman"/>
          <w:b w:val="false"/>
          <w:i w:val="false"/>
          <w:color w:val="000000"/>
          <w:sz w:val="28"/>
        </w:rPr>
        <w:t>
      с/т – станция</w:t>
      </w:r>
    </w:p>
    <w:p>
      <w:pPr>
        <w:spacing w:after="0"/>
        <w:ind w:left="0"/>
        <w:jc w:val="both"/>
      </w:pPr>
      <w:r>
        <w:rPr>
          <w:rFonts w:ascii="Times New Roman"/>
          <w:b w:val="false"/>
          <w:i w:val="false"/>
          <w:color w:val="000000"/>
          <w:sz w:val="28"/>
        </w:rPr>
        <w:t>
      ж.м.– жилой массив</w:t>
      </w:r>
    </w:p>
    <w:p>
      <w:pPr>
        <w:spacing w:after="0"/>
        <w:ind w:left="0"/>
        <w:jc w:val="both"/>
      </w:pPr>
      <w:r>
        <w:rPr>
          <w:rFonts w:ascii="Times New Roman"/>
          <w:b w:val="false"/>
          <w:i w:val="false"/>
          <w:color w:val="000000"/>
          <w:sz w:val="28"/>
        </w:rPr>
        <w:t>
      р. – река</w:t>
      </w:r>
    </w:p>
    <w:p>
      <w:pPr>
        <w:spacing w:after="0"/>
        <w:ind w:left="0"/>
        <w:jc w:val="both"/>
      </w:pPr>
      <w:r>
        <w:rPr>
          <w:rFonts w:ascii="Times New Roman"/>
          <w:b w:val="false"/>
          <w:i w:val="false"/>
          <w:color w:val="000000"/>
          <w:sz w:val="28"/>
        </w:rPr>
        <w:t>
      мкр.– мкр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