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8a43" w14:textId="e3e8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включения в региональную квоту приема кандасов и переселенцев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и социального развития Республики Казахстан от 15 января 2016 года № 20. Зарегистрирован в Министерстве юстиции Республики Казахстан 29 февраля 2016 года № 13334.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труда и социальной защиты населения РК от 11.08.2021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миграции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труда и социальной защиты населения РК от 31.05.2024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включения в региональную квоту приема кандасов и переселенцев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31.05.2024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Е. 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_____________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2016 года № 20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включения в региональную квоту приема кандасов и переселенцев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труда и социальной защиты населения РК от 31.05.2024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4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включения в региональную квоту приема кандасов и переселенцев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миграции населения"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и определяют порядок включения в региональную квоту приема кандасов и переселенцев.</w:t>
      </w:r>
    </w:p>
    <w:bookmarkEnd w:id="7"/>
    <w:bookmarkStart w:name="z4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4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9"/>
    <w:bookmarkStart w:name="z4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10"/>
    <w:bookmarkStart w:name="z4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кандас – этнический казах и (или) члены его семьи казахской национальности, ранее не состоявшие в гражданстве Республики Казахстан, получившие соответствующий статус в порядке, установленным уполномоченным органом по вопросам миграции населения;</w:t>
      </w:r>
    </w:p>
    <w:bookmarkEnd w:id="11"/>
    <w:bookmarkStart w:name="z4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региональная квота приема кандасов – предельное число кандасов или кандасов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Казахстан;</w:t>
      </w:r>
    </w:p>
    <w:bookmarkEnd w:id="12"/>
    <w:bookmarkStart w:name="z4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переселенец – внутренний мигрант, переселившийся в регионы, определенные Правительством Республики Казахстан, в рамках региональных квот приема переселенцев и кандасов в соответствии с законодательством Республики Казахстан в области миграции, предусматривающих добровольное переселение;</w:t>
      </w:r>
    </w:p>
    <w:bookmarkEnd w:id="13"/>
    <w:bookmarkStart w:name="z4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региональная квота приема переселенцев – предельное число переселенцев или переселенцев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Казахстан;</w:t>
      </w:r>
    </w:p>
    <w:bookmarkEnd w:id="14"/>
    <w:bookmarkStart w:name="z4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карьерный центр – филиал центра трудовой мобильности, осуществляющий выполнение его функций в районах, городах областного и республиканского значения, столице;</w:t>
      </w:r>
    </w:p>
    <w:bookmarkEnd w:id="15"/>
    <w:bookmarkStart w:name="z4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местный исполнительный орган по вопросам социальной защиты и занятости населения – местный исполнительный орган области, городов республиканского значения, столицы, определяющий направления в сфере социальной защиты и занятости населения;</w:t>
      </w:r>
    </w:p>
    <w:bookmarkEnd w:id="16"/>
    <w:bookmarkStart w:name="z4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7"/>
    <w:bookmarkStart w:name="z4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этнический казах – иностранец или лицо без гражданства казахской национальности.</w:t>
      </w:r>
    </w:p>
    <w:bookmarkEnd w:id="18"/>
    <w:bookmarkStart w:name="z4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включения в региональную квоту приема кандасов</w:t>
      </w:r>
    </w:p>
    <w:bookmarkEnd w:id="19"/>
    <w:bookmarkStart w:name="z4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"Включение в региональную квоту приема кандасов" этнические казахи, ранее не включавшийся в региональную квоту и получивший статус кандаса на условиях,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Правил присвоения или продления статуса кандаса, утвержденных приказом Министра труда и социальной защиты населения Республики Казахстан 22 июля 2013 года № 329-Ө-М (зарегистрирован в Реестре государственной регистрации нормативных правовых актов за № 8624), а также этнические казахи получившие статус кандаса, проживающие на территории Республики Казахстан представляют заявление по форме согласно приложению 1 к настоящим Правилам с приложением документов, указанных в пункте 8 Перечня основных требований к оказанию государственной услуги согласно приложению 2 к настоящим Правилам:</w:t>
      </w:r>
    </w:p>
    <w:bookmarkEnd w:id="20"/>
    <w:bookmarkStart w:name="z4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местные исполнительные органы по вопросам социальной защиты и занятости населения регионов,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112 Социального Кодекса (далее – Услугодатель);</w:t>
      </w:r>
    </w:p>
    <w:bookmarkEnd w:id="21"/>
    <w:bookmarkStart w:name="z4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 "Migration.enbek.kz"; </w:t>
      </w:r>
    </w:p>
    <w:bookmarkEnd w:id="22"/>
    <w:bookmarkStart w:name="z4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через Государственную корпорацию "Правительство для граждан" (далее - Государственная корпорация);</w:t>
      </w:r>
    </w:p>
    <w:bookmarkEnd w:id="23"/>
    <w:bookmarkStart w:name="z4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через веб-портал "электронного правительства" (далее - веб-портал).</w:t>
      </w:r>
    </w:p>
    <w:bookmarkEnd w:id="24"/>
    <w:bookmarkStart w:name="z4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оказания, а также иные сведения с учетом особенностей предоставления государственной услуги приведены в Перечне основных требовании к оказанию государственной услуги согласно приложению 2 к настоящим Правилам.</w:t>
      </w:r>
    </w:p>
    <w:bookmarkEnd w:id="25"/>
    <w:bookmarkStart w:name="z4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корпорация получает сведения, подтверждающие регистрацию по постоянному месту жительства и наличия у кандаса и постоянно проживающих с ним членов семьи жилища, принадлежащего им на праве собственности в населенном пункте прибытия из соответствующих государственных информационных систем через шлюз "электронного правительства".</w:t>
      </w:r>
    </w:p>
    <w:bookmarkEnd w:id="26"/>
    <w:bookmarkStart w:name="z4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корпорация в день поступления заявления и документов заявителя, указанных в пункте 8 Перечня требований к оказанию государственной услуги, направляет их услугодателю по средством шлюза "электронного правительства".</w:t>
      </w:r>
    </w:p>
    <w:bookmarkEnd w:id="27"/>
    <w:bookmarkStart w:name="z4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Государственной корпорации, принявший заявление, проверяет полноту пакета документов, принимаемых у заявителя для включения в региональную квоту приема кандасов, обеспечивают качество воспроизведения электронных копий документов и их соответствия оригиналам, представленных заявителем в соответствии с перечнем основных требований к оказанию государственной услуги согласно приложению 2 к настоящим Правилам, удостоверяет посредством своего ЭЦП, после чего оригиналы документов возвращает заявителю.</w:t>
      </w:r>
    </w:p>
    <w:bookmarkEnd w:id="28"/>
    <w:bookmarkStart w:name="z4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Государственную корпорацию, в случае представления услугополучателем неполного пакета документов, а также документов с истекшим сроком действия специалист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Правилам.</w:t>
      </w:r>
    </w:p>
    <w:bookmarkEnd w:id="29"/>
    <w:bookmarkStart w:name="z4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Специалистом Государственной корпорации, принявшим заявление, заявителю вручается расписка о принятии документов.</w:t>
      </w:r>
    </w:p>
    <w:bookmarkEnd w:id="30"/>
    <w:bookmarkStart w:name="z4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обращении через веб-портал в случае подачи полного пакета документов, предусмотренном перечнем основных требований к оказанию государственной услуги, в "личном кабинете" услугополучателя отображается статус о принятии заявления для оказания государственной услуги.</w:t>
      </w:r>
    </w:p>
    <w:bookmarkEnd w:id="31"/>
    <w:bookmarkStart w:name="z4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представления услугополучателем неполного пакета документов, а также документов с истекшим сроком действия, услугодатель в течении одного рабочего дня уведомляет услугополучателя об отказе в приеме заявления об оказании государственной услуги "Включение в региональную квоту приема кандасов" посредством информационной системы АИС "Кандас".</w:t>
      </w:r>
    </w:p>
    <w:bookmarkEnd w:id="32"/>
    <w:bookmarkStart w:name="z4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Заявление, поданное через портал "Migration.enbek.kz" поступает в АИС "Кандас", и регистрируется услугодателем в день поступления обращения.</w:t>
      </w:r>
    </w:p>
    <w:bookmarkEnd w:id="33"/>
    <w:bookmarkStart w:name="z4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формирует список кандасов, ходатайствующих о включении в региональную квоту приема кандасов, в течении шести рабочих дней после дня поступления заявлений направляет на рассмотрение комиссии по приему кандасов для вынесения рекомендаций о включении в региональную квоту приема кандасов либо об отказе.</w:t>
      </w:r>
    </w:p>
    <w:bookmarkEnd w:id="34"/>
    <w:bookmarkStart w:name="z4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Комиссия по приему кандасов в течение пяти рабочих дней после получения списков ходатайствующих кандасов выносит рекомендацию о включении либо об отказе во включении в региональную квоту приема кандасов.</w:t>
      </w:r>
    </w:p>
    <w:bookmarkEnd w:id="35"/>
    <w:bookmarkStart w:name="z4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Комиссией по приему кандасов при рассмотрении заявлений и документов этнических казахов проверяется их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4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мотивированных замечаний по представленным документам, исполнитель услугодателя в день получения рекомендации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37"/>
    <w:bookmarkStart w:name="z4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Возражения услугополучаетеля по предварительному решению принимается услугодателем не позднее двух рабочих дней со дня его получения.</w:t>
      </w:r>
    </w:p>
    <w:bookmarkEnd w:id="38"/>
    <w:bookmarkStart w:name="z4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местный исполнительный орган принимает решение о включении в региональную квоту приема кандасов или формирует мотивированный отказ в оказании государственной услуги.</w:t>
      </w:r>
    </w:p>
    <w:bookmarkEnd w:id="39"/>
    <w:bookmarkStart w:name="z4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Местный исполнительный орган в течение трех рабочих дней со дня вынесения комиссией по приему кандасов рекомендации принимает решение о включении в региональную квоту приема кандасов по форме, согласно приложению 4 к настоящим Правилам либо решение об отказе по включению в региональную квоту приема кандасов по форме, согласно приложению 5 к настоящим Правилам и направляет результат оказания государственной услуги услугополучателю в зависимости от способа подачи заявления.</w:t>
      </w:r>
    </w:p>
    <w:bookmarkEnd w:id="40"/>
    <w:bookmarkStart w:name="z4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документов через Государственную корпорацию, решение о включении в региональную квоту приема кандасов направляется услугодателем в Государственную корпорацию для дальнейшей выдачи заявителю не позднее чем за сутки до истечения срока оказания государственной услуги. При обращении услугополучателя через портал услугодатель направляет услугополучателю в "личный кабинет" уведомление о включении в региональную квоту приема кандасов либо решение об отказе по включению в региональную квоту приема кандасов.</w:t>
      </w:r>
    </w:p>
    <w:bookmarkEnd w:id="41"/>
    <w:bookmarkStart w:name="z46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включения в региональную квоту приема переселенцев</w:t>
      </w:r>
    </w:p>
    <w:bookmarkEnd w:id="42"/>
    <w:bookmarkStart w:name="z4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получения государственной услуги "Включение в региональную квоту приема переселенцев" граждане Республики Казахстан, либо одним из совершеннолетних членов семьи (далее – переселенцы), имеющие на момент подачи заявления постоянную регистрацию не менее одного года в регионе выбытия,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добровольного переселения лиц для повышения мобильности рабочей силы, утвержденных приказом Заместитель Премьер-Министра – Министра труда и социальной защиты населения Республики Казахстан от 22 июня 2023 года № 234 (зарегистрирован в Реестре государственной регистрации нормативных правовых актов за № 32880) подают посредством портала "Migration.enbek.kz" либо в карьерные центры регионов, определяемых Правительством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112 Социального Кодекса либо в Государственную корпорацию "Правительство для граждан" (далее - Государственная корпорация) или веб-портал "электронного правительства" (далее - веб-портал) заявление о включении в региональную квоту приема переселенцев (далее - заявление) по форме согласно приложению 6 к настоящим Правилам с приложением документов, указанных в пункте 8 Перечня основных требований к оказанию государственной услуги согласно приложению 2 к настоящим Правилам.</w:t>
      </w:r>
    </w:p>
    <w:bookmarkEnd w:id="43"/>
    <w:bookmarkStart w:name="z4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Переселенцы, самостоятельно прибывшие из регионов выбытия в регионы приема переселенцев и проживающие там не более шести месяцев, а также выпускники в рамках проектов "Мәңгілік ел жастары - индустрияға!" ("Серпін") и "Жарқын Болашак" в течении шести месяцев после выпуска из учебного заведения, независимо от времени регистрации в регионе приема переселенцев, подают заявления в карьерные центры по форме согласно приложению 6 к настоящим Правилам, с приложением документов, указанных в пункте 8 Перечня основных требований к оказанию государственной услуги согласно приложению 2 к настоящим Правилам.</w:t>
      </w:r>
    </w:p>
    <w:bookmarkEnd w:id="44"/>
    <w:bookmarkStart w:name="z4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Заявление, поданное посредством портала "Migration.enbek.kz", веб-портал или Государственную корпорацию поступает в карьерные центры регионов посредством АИС "Рынок труда".</w:t>
      </w:r>
    </w:p>
    <w:bookmarkEnd w:id="45"/>
    <w:bookmarkStart w:name="z4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полного пакета документов, предусмотренных перечнем основных требований к оказанию государственной услуги, услугополучатель получает уведомление о принятии заявления на включение в региональную квоту приема переселенцев его заявления по форме, согласно приложению 7 к настоящим Правилам.</w:t>
      </w:r>
    </w:p>
    <w:bookmarkEnd w:id="46"/>
    <w:bookmarkStart w:name="z4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"личном кабинете" услугополучателя при подаче заявления посредством портала "Migration.enbek.kz" или веб-портал отображается статус о принятии запроса для оказания государственной услуги.</w:t>
      </w:r>
    </w:p>
    <w:bookmarkEnd w:id="47"/>
    <w:bookmarkStart w:name="z4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Карьерные центры регионов в течение двух рабочих дней со дня поступления заявления, направляют список переселенцев в местный исполнительный орган по вопросам социальной защиты и занятости населения (далее – Услугодатель). </w:t>
      </w:r>
    </w:p>
    <w:bookmarkEnd w:id="48"/>
    <w:bookmarkStart w:name="z4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Карьерные центры получают сведения, подтверждающие регистрацию по постоянному месту жительства и наличия у переселенца и постоянно проживающих с ним членов семьи жилища, принадлежащего им на праве собственности в населенном пункте приема из соответствующих государственных информационных систем через шлюз "электронного правительства".</w:t>
      </w:r>
    </w:p>
    <w:bookmarkEnd w:id="49"/>
    <w:bookmarkStart w:name="z4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представления услугополучателем неполного пакета документов, а также документов с истекшим сроком действия, сотрудник услугодателя, Государственной корпорации, карьерного центра отказывает в приеме заявления и выдает расписку об отказе в приеме документов по форме согласно приложению 8 к настоящим Правилам.</w:t>
      </w:r>
    </w:p>
    <w:bookmarkEnd w:id="50"/>
    <w:bookmarkStart w:name="z4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Канцелярия услугодателя осуществляет прием и регистрацию документов в день их поступления.</w:t>
      </w:r>
    </w:p>
    <w:bookmarkEnd w:id="51"/>
    <w:bookmarkStart w:name="z4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Услугодатель формирует список переселенцев и в течение пяти рабочих дней после дня поступления списка направляет их на рассмотрение региональной комиссия по вопросам занятости населения (далее – Комиссия по занятости) для вынесения рекомендации о включении в региональную квоту приема переселенцев либо об отказе.</w:t>
      </w:r>
    </w:p>
    <w:bookmarkEnd w:id="52"/>
    <w:bookmarkStart w:name="z4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Комиссия по занятости в течение трех рабочих дней после дня получения списков ходатайствующих переселенцев выносит рекомендацию о включении либо об отказе во включении в региональную квоту приема переселенцев с мотивированным обоснованием причин.</w:t>
      </w:r>
    </w:p>
    <w:bookmarkEnd w:id="53"/>
    <w:bookmarkStart w:name="z4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Комиссией по занятости при рассмотрении заявлений и документов переселенцев проверяется их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Социального кодекса.</w:t>
      </w:r>
    </w:p>
    <w:bookmarkEnd w:id="54"/>
    <w:bookmarkStart w:name="z4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мотивированных замечаний услугополучателем по представленным документам, исполнитель услугодателя в день получения рекомендации согласно статьи 73 Административного процедурно-процессуального кодекса Республики Казахстан (далее - АППК РК)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55"/>
    <w:bookmarkStart w:name="z4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Возражения услугополучателя по предварительному решению принимается услугодателем в течение 2 (двух) рабочих дней со дня его получения.</w:t>
      </w:r>
    </w:p>
    <w:bookmarkEnd w:id="56"/>
    <w:bookmarkStart w:name="z4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местный исполнительный орган принимает решение о включении в региональную квоту приема переселенцев или формирует мотивированный отказ в оказании государственной услуги.</w:t>
      </w:r>
    </w:p>
    <w:bookmarkEnd w:id="57"/>
    <w:bookmarkStart w:name="z4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Местный исполнительный орган в течение трех рабочих дней после дня вынесения Комиссией по занятости рекомендации принимает решение о включении в региональную квоту приема переселенцев по форме согласно приложению 9 к настоящим Правилам либо решение об отказе во включении в региональную квоту приема переселенцев по форме согласно приложению 10 к настоящим Правилам и направляет результат оказания государственной услуги в карьерные центры.</w:t>
      </w:r>
    </w:p>
    <w:bookmarkEnd w:id="58"/>
    <w:bookmarkStart w:name="z4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Карьерные центры в течении 1 (одного) рабочего дня посредством АИС "Рынок труда" направляет услугополучателю решение о включении в региональную квоту приема переселенцев либо решение об отказе по включению в региональную квоту приема переселенцев в зависимости от способа подачи заявления.</w:t>
      </w:r>
    </w:p>
    <w:bookmarkEnd w:id="59"/>
    <w:bookmarkStart w:name="z48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по вопросам оказания государственных услуг</w:t>
      </w:r>
    </w:p>
    <w:bookmarkEnd w:id="60"/>
    <w:bookmarkStart w:name="z4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Услугополучатель обжалует решение, действие (бездействие) услугодателя, должностного лица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 Жалоба на решение, действие (бездействие) услугодателя по вопросам оказания государственной услуги подается на имя руководителя услугодателя либо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61"/>
    <w:bookmarkStart w:name="z4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Жалоба заявителя,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62"/>
    <w:bookmarkStart w:name="z4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Жалоба заявителя,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3"/>
    <w:bookmarkStart w:name="z4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Услугополучатель обжалует решение, действие (бездействие) местного исполнительного органа по вопросам оказания государственной услуги, должностного лица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 Жалоба на решение, действие (бездействие) местного исполнительного органа по вопросам оказания государственной услуги подается на имя руководителя местного исполнительного органа либо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64"/>
    <w:bookmarkStart w:name="z4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65"/>
    <w:bookmarkStart w:name="z4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Если иное не предусмотрено законом, обращение в суд допускается после обжалования в досудебном порядке. В случае, если законом предусмотрена возможность обращения в суд без необходимости обжалования в вышестоящем органе, административный орган, должностное лицо, административный акт, административное действие (бездействие) которых оспариваются, наряду с отзывом представляют в суд мотивированную позицию руководителя вышестоящего административного органа, должностного лица.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29. Уполномоченный орган по вопросам формирования государственной политики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 миграции населения Республики Казахстан в течении трех рабочих дней информирует услугодателей, Государственную корпорацию и оператора информационно-коммуникационной инфраструктуры "электронного правительства", в том числе Единый контакт-центр, о внесенных изменениях и дополнениях в Требования к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 включения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региональную квоту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кандасов и переселенцев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включении в региональную квоту приема кандасов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включить меня/меня и членов моей семьи в региональную квоту приема кандасов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 следующий состав семьи (заполняется при необходимости), не являющиеся гражданами Республики Казахстан: супруг (супруга), родители заявителя, дети (в том числе усыновленные), полнородные и неполнородные братья и сестры.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следующие документы/: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даю свое согласие на сбор и обработку моих персональных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необходимых для оказания государственной услуги "Включение в региональную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квоту приема кандасов".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 20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лица, принявшего документы)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региональную квоту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кандасов и переселенцев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"Включение в региональную квоту приема кандасов и переселенцев"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Включение в региональную квоту приема кандасов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Включение в региональную квоту приема переселенцев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исполнительный орган по вопросам социальной защиты и занятости населения регионов, определенных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3 статьи 112 Социального Кодекса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по включению в региональную квоту приема кандасов и переселенцев осуществляются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Посредством объекта информатизации портал "Migration.enbek.kz";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Местный исполнительный орган по вопросам социальной защиты и занятости населения регионов, определяемых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3 статьи 112 Социального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Государственную корпорацию;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Веб-портал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включении в региональную квоту приема переселенцев дополнительно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карьерные центры регионов, определенных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3 статьи 112 Социального Кодекса;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четырнадцати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для сдачи пакета документов: у услугодателя – 30 минут, в Государственной корпорации – 15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у услугодателя – 30 минут, в Государственной корпорации – 20 минут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и представления результата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включении в региональную квоту приема кандасов либо об отказе.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включении в региональную квоту приема переселенцев либо об отказе.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 Веб-портал результат оказания государственной услуги направляется услугополучателю в "личный кабинет" в форме электронного документа, удостоверенного ЭЦП должностного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лицам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прием заявления и выдача результата оказания государственной услуги с 9.00 часов до 17.00 часов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Государственной корпорации –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Веб-портал – круглосуточно, за исключением технических перерывов в связи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включения в региональную квоту приема кандасов необходимо: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заявителя (для идентификации) и членов его семьи (при наличии) в том числе из сервиса цифровых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копию свидетельства о браке или расторжении брака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копии документов, подтверждающих образование, квалификацию и опыт работы по определенной специальности (при наличии), либо трудовой книжки (при наличии) или справка с места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включения в региональную квоту приема переселенцев необходимо: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копии документов, удостоверяющих личность переселенца и членов его семьи (при наличии) в том числе из сервиса цифровых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копию свидетельства о браке или расторжении брака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копии документов, подтверждающих образование, квалификацию и опыт работы по определенной специальности (при наличии), либо трудовой книжки (при наличии) или справка с места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получает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Выпускники в рамках проектов "Мәңгілік ел жастары - индустрияға!" ("Серпін") и "Жарқын Болашак" предоставляют справку с места обучения, подтверждающую их участие в данном проекте.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Основанием отказа в включении в региональную квоту приема кандасов являются условия,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"О миграции".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несоответствие претендентов условиям,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 Закона "О миграции", а именно кандас – этнический казах и (или) члены его семьи казахской национальности, ранее не состоявшие в гражданстве Республики Казахстан, получившие соответствующий статус в порядке, установленном уполномоченным органом по вопросам миграции населения;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установление недостоверности документов, представленных этническим казахом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компрометирующих сведений о совершении этническими казахами, ходатайствующими о присвоении статуса кандаса и (или) включении в региональную квоту приема кандасов, правонарушений на территории Республики Казахстан и иной информации об их принадлежности к террористическим или экстремистским организациям;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отсутствие согласия этнического казаха, представляемого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отсутствие региональной квоты приема кандасов в территориально-административной единице или отказ этнического казаха от предложенной для расселения территориально-административной единицы.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для отказа по включению в региональную квоту приема переселенцев: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данных (сведений), содержащихся в представленных документах;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отсутствие региональной квоты приема переселенцев в территориально-административной единице, указанной в заявлении;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случае если заявитель ранее был включен в региональную квоту приема переселенцев;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отсутствие согласия переселенца, представляемого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случае если заявитель ранее был включен в региональную квоту приема переселенцев;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посредством обращения через Единый контакт-центр 1414.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субъектов, авторизованных в мобильном приложении и информационных системах пользователей.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проходит авторизацию методами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региональную квоту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кандасов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переселенцев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услугах", отдел №___ филиала некоммерческого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акционерного общества "Государственная корпорация "Правительства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граждан", местный исполнительный орган по вопросам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и занятости населения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 ввиду представления 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неполного пакета документов и (или) документов с истекшим сроком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действия согласно, предусмотренному Перечню основных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оказанию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___________________________________________________________________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сотрудника,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"___" _________ 20___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руководителя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региональную квоту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кандасов и переселенцев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включении в региональную квоту приема кандасов</w:t>
      </w:r>
      <w:r>
        <w:br/>
      </w:r>
      <w:r>
        <w:rPr>
          <w:rFonts w:ascii="Times New Roman"/>
          <w:b/>
          <w:i w:val="false"/>
          <w:color w:val="000000"/>
        </w:rPr>
        <w:t>"___" _____ 20___ года № _______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(Местный исполнительный орган)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Местный исполнительный орган по вопросам социальной защиты и занятости населения согласно рекомендации комиссии по приему кандасов,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миграции населения", принял положительное решение по включению в региональную квоту приема кандасов: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семьи (при наличии):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руководителя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региональную квоту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кандасов и переселенцев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>об отказе во включении в региональную квоту приема кандасов</w:t>
      </w:r>
      <w:r>
        <w:br/>
      </w:r>
      <w:r>
        <w:rPr>
          <w:rFonts w:ascii="Times New Roman"/>
          <w:b/>
          <w:i w:val="false"/>
          <w:color w:val="000000"/>
        </w:rPr>
        <w:t>"__" ________20__№ _____________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(Местный исполнительный орган)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заявления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исполнения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услугополучателя: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рекомендации комиссии по приему кандасов,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миграции населения" отказывает во включении в региональную квоту. Основанием для отказа по включению в региональную квоту приема кандасов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руководителя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региональную квоту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кандасов и переселенцев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включении в региональную квоту приема переселенцев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включить меня/меня и членов моей семьи в региональную квоту приема переселенцев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занятости: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наемный работник, а также лицо, имеющее иную оплачиваемую работу (избранные, назначенные или утвержденные);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индивидуальный предприниматель;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лицо, занимающееся частной практикой;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физическое лицо, осуществляющее деятельность по договору гражданско-правового характера, которые не относятся к наемным работникам;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физическое лицо, являющееся учредителями (участниками) хозяйственных товариществ и учредителями, акционерами (участниками) акционерных обществ, а также членами производственных кооперативов;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независимый работник;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проходящий службу в Вооруженных Силах Республики Казахстан, других войсках и воинских формированиях, правоохранительных и специальных государственных органах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лицо, осуществляющее деятельность в форме крестьянского или фермерского хозяйства;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безработный.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 следующий состав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следующие документы/: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даю свое согласие на сбор и обработку моих персональных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необходимых для оказания государственной услуги "Включение в региональную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квоту приема переселенцев".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 20 ___ _________________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должность лица, принявшего документы)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региональную квоту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переселенцев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№_______ от ____ _______ ______года</w:t>
      </w:r>
      <w:r>
        <w:br/>
      </w:r>
      <w:r>
        <w:rPr>
          <w:rFonts w:ascii="Times New Roman"/>
          <w:b/>
          <w:i w:val="false"/>
          <w:color w:val="000000"/>
        </w:rPr>
        <w:t>о принятии заявления на включение в региональную квоту приема переселенцев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уведомляем, что заявление услугополучателя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включении в региональную квоту приема переселенцев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города республиканского значения и столица)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зарегистрировано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качестве входящей корреспонденции за № ______________ от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 и будет рассмотрено в установленными законом порядке и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..)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принял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лица, принявшего документы).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(подпись) / _________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приеме документов №______ ____________ 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 этнического казаха)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проживания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данные 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/ _________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региональную квоту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кандасов и переселенцев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услугах", отдел №___ филиала Некоммерческого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акционерного общества "Государственная корпорация "Правительства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Местный исполнительный орган по вопросам социальной защиты и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ввиду представления Вами неполного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пакета документов и (или) документов с истекшим сроком действия согласно перечню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основных требований к оказанию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3)………….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работника Государственной корпорации,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20___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руководителя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региональную квоту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кандасов и переселенцев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>о включении в региональную квоту приема переселенцев</w:t>
      </w:r>
      <w:r>
        <w:br/>
      </w:r>
      <w:r>
        <w:rPr>
          <w:rFonts w:ascii="Times New Roman"/>
          <w:b/>
          <w:i w:val="false"/>
          <w:color w:val="000000"/>
        </w:rPr>
        <w:t>"___" _____ 20___ года № _______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Региональная комиссия по вопросам занятости населения, рассмотрев в соответствии с Законом Республики Казахстан "О миграции населения", приняла положительное решение: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семьи (при наличии):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руководителя местного исполнительного органа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региональную квоту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кандасов и переселенцев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>об отказе во включении в региональную квоту приема переселенцев</w:t>
      </w:r>
      <w:r>
        <w:br/>
      </w:r>
      <w:r>
        <w:rPr>
          <w:rFonts w:ascii="Times New Roman"/>
          <w:b/>
          <w:i w:val="false"/>
          <w:color w:val="000000"/>
        </w:rPr>
        <w:t>"___" ________20___ № _____________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Закону Республики Казахстан "О миграции населения"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заявление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исполнения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услугополучателе: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по включению в региональную квоту приема переселенцев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руководителя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2016 года № 20</w:t>
            </w:r>
          </w:p>
        </w:tc>
      </w:tr>
    </w:tbl>
    <w:bookmarkStart w:name="z6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включения в региональную квоту приема переселенцев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труда и социальной защиты населения РК от 31.05.2024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