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8414" w14:textId="cb78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Государственной корпорацией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87. Зарегистрирован в Министерстве юстиции Республики Казахстан 29 февраля 2016 года № 13353.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обязательном социальном страховании",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пенсионном обеспечении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Земельного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регистрации залога движимого имущества",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государственной регистрации прав на недвижимое имущество",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776 Кодекса Республики Казахстан "О налогах и других обязательных платежах в бюджет", с абзацем сто девяносто первым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цифрового развития, инноваций и аэрокосмической промышленности Республики Казахстан, утвержденный постановлением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8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8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товары (работы, услуги), производимые и (или) реализуемые Государственной корпорацией "Правительство для граждан" в сфере пенсионного и социального обеспечения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000000"/>
          <w:sz w:val="28"/>
        </w:rPr>
        <w:t>№ 23/НҚ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цены на товары (работы, услуги), производимые и (или) реализуемые Государственной корпорацией "Правительство для граждан" в сфере регистрации залога движимого имущества, не подлежащего обязательной государственной регистрации,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000000"/>
          <w:sz w:val="28"/>
        </w:rPr>
        <w:t>№ 21/НҚ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цены на товары (работы, услуги), производимые и (или) реализуемые Государственной корпорацией "Правительство для граждан" в рамках единого совокупного платежа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000000"/>
          <w:sz w:val="28"/>
        </w:rPr>
        <w:t>№ 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цены на товары (работы, услуги), производимые и (или) реализуемые Государственной корпорацией "Правительство для граждан" в сфере Единого платежа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приказа Министра цифрового развития, инноваций и аэрокосмической промышленности РК от 01.12.2023 </w:t>
      </w:r>
      <w:r>
        <w:rPr>
          <w:rFonts w:ascii="Times New Roman"/>
          <w:b w:val="false"/>
          <w:i w:val="false"/>
          <w:color w:val="000000"/>
          <w:sz w:val="28"/>
        </w:rPr>
        <w:t>№ 596/НҚ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(Қазағап Т.Б.)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1 марта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н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Имашев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страхования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цифрового развития, инноваций и аэрокосмической промышленности РК от 17.06.2021 </w:t>
      </w:r>
      <w:r>
        <w:rPr>
          <w:rFonts w:ascii="Times New Roman"/>
          <w:b w:val="false"/>
          <w:i w:val="false"/>
          <w:color w:val="ff0000"/>
          <w:sz w:val="28"/>
        </w:rPr>
        <w:t>№ 214/НҚ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макетов дел получателей социальных выплат из средств Государственного фонда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сумм социальных выплат из средств Государственного фонда социального страхования на счета получателей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социальных отчислений и (или) пени по ним от плательщиков в Государственный фонд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возвратов плательщикам излишне (ошибочно) уплаченных сумм социальных отчислений и (или) пени за несвоевременную и (или) неполную уплату социальных отчислений не позднее одного операционного дня, следующего за днем поступления средств фонда на счет Государственной корпорации "Правительство для граждан"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информационных услуг физическим 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размерах социальных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и средней сумме социальных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плательщикам о перечисленной сумме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плательщику сумм социальных отчислений, уплаченных за участника системы обязательного социального страхования, не имеющего индивидуального идентификационного номера и (или) в реквизитах которого допущены ошибки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180,44</w:t>
            </w:r>
          </w:p>
        </w:tc>
      </w:tr>
    </w:tbl>
    <w:bookmarkStart w:name="z17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НДС - налог на добавленную стоимость.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</w:t>
      </w:r>
      <w:r>
        <w:br/>
      </w:r>
      <w:r>
        <w:rPr>
          <w:rFonts w:ascii="Times New Roman"/>
          <w:b/>
          <w:i w:val="false"/>
          <w:color w:val="000000"/>
        </w:rPr>
        <w:t>реализуемые "Государственной корпорацией "Правительство для</w:t>
      </w:r>
      <w:r>
        <w:br/>
      </w:r>
      <w:r>
        <w:rPr>
          <w:rFonts w:ascii="Times New Roman"/>
          <w:b/>
          <w:i w:val="false"/>
          <w:color w:val="000000"/>
        </w:rPr>
        <w:t>граждан" в сфере пенсионного и социального обеспечения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по инвестициям и развитию РК от 12.05.2016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информации и коммуникаций РК от 09.08.2017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07.12.2018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17.06.2021 </w:t>
      </w:r>
      <w:r>
        <w:rPr>
          <w:rFonts w:ascii="Times New Roman"/>
          <w:b w:val="false"/>
          <w:i w:val="false"/>
          <w:color w:val="ff0000"/>
          <w:sz w:val="28"/>
        </w:rPr>
        <w:t>№ 214/НҚ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24.12.2021 </w:t>
      </w:r>
      <w:r>
        <w:rPr>
          <w:rFonts w:ascii="Times New Roman"/>
          <w:b w:val="false"/>
          <w:i w:val="false"/>
          <w:color w:val="ff0000"/>
          <w:sz w:val="28"/>
        </w:rPr>
        <w:t>№ 440/НҚ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макетов дел получателей пенсий, получателей государственных социальных пособий и государственных специальных пособий из республиканского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макетов для получателей пособий из республиканского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государственной базовой пенсионной выплаты, пенсионных выплат по возрасту, пенсионных выплат за выслугу лет, выплат пособий, единовременных и иных выплат в соответствии с законодательством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обязательных пенсионных взносов, обязательных профессиональных пенсионных взносов и (или) пени от агентов в единый накопительный пенсионный фонд и обязательных пенсионных взносов,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агенту и (или) Государственной корпорации "Правительство для граждан" обязательных пенсионных взносов, обязательных профессиональных пенсионных взносов и (или) пени из единого накопительного пенсионного фонда по его заявлению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информационных услуг физическим 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размерах пенсий и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перечислений и средней сумме обязательных пенсионных взносов за определенный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и средней сумме пенсионных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перечислений и сумме обязательных пенсионных взносов за 3 месяца, в разрезе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перечислений и сумме обязательных пенсионных взносов за 6 месяцев, в разрезе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перечислений и сумме обязательных пенсионных взносов за 12 месяцев, в разрезе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перечислений и сумме обязательных пенсионных взносов за 36 месяцев, в разрезе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вкладчиков и объемах их отчислений с предоставлением списков вкладчиков в разрезе БИН/ИИН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агентам о перечисленной сумме обязательных пенсионных взносов вкладчика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макета для получателей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агенту обязательных пенсионных взносов, обязательных профессиональных пенсионных взносов и (или) пени лиц, не имеющих индивидуального идентификационного номера и (или) договоров о пенсионном обеспечении, и (или) в реквизитах которых допущены ошибки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государственной базовой пенсионной выплаты, пенсионных выплат по возрасту, пенсионных выплат за выслугу лет, выплат пособий, единовременных и иных выплат в соответствии с законодательством Республики Казахстан (без учета банковской комиссии)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</w:p>
    <w:bookmarkEnd w:id="22"/>
    <w:bookmarkStart w:name="z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3"/>
    <w:bookmarkStart w:name="z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9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</w:t>
      </w:r>
      <w:r>
        <w:br/>
      </w:r>
      <w:r>
        <w:rPr>
          <w:rFonts w:ascii="Times New Roman"/>
          <w:b/>
          <w:i w:val="false"/>
          <w:color w:val="000000"/>
        </w:rPr>
        <w:t>реализуемые Государственной корпорацией "Правительство</w:t>
      </w:r>
      <w:r>
        <w:br/>
      </w:r>
      <w:r>
        <w:rPr>
          <w:rFonts w:ascii="Times New Roman"/>
          <w:b/>
          <w:i w:val="false"/>
          <w:color w:val="000000"/>
        </w:rPr>
        <w:t>для граждан" в сфере деятельности по ведению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земельного кадастра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ff0000"/>
          <w:sz w:val="28"/>
        </w:rPr>
        <w:t>№ 23/НҚ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169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работы, услуги, производимые и (или) реализуемые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в сфере регистрации залога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не подлежащего обязательной государственной регистрации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товаров (работы, услуги)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без учета НДС,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свидетельства о регистрации залога движимого имущества, не подлежащего обязательной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исправление ошибок в регистрационных документах, допущенных по вине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залога движимого имущества, не подлежащего обязательной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взимания платы</w:t>
            </w:r>
          </w:p>
        </w:tc>
      </w:tr>
    </w:tbl>
    <w:p>
      <w:pPr>
        <w:spacing w:after="0"/>
        <w:ind w:left="0"/>
        <w:jc w:val="left"/>
      </w:pPr>
    </w:p>
    <w:bookmarkStart w:name="z16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16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плата за выдачу свидетельства о регистрации залога движимого имущества, не подлежащего обязательной государственной регистрации, а также за исправление ошибок в регистрационных документах, допущенных по вине заявителя, перечисляется юридическими и физическими лицами, в интересах которых совершаются указанные действия, на расчетный счет регистрирующего органа до подачи заявления;</w:t>
      </w:r>
    </w:p>
    <w:bookmarkEnd w:id="28"/>
    <w:bookmarkStart w:name="z16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регистрирующий орган представляется квитанция или копия платежного документа о внесении платы за выдачу свидетельства о регистрации залога движимого имущества, не подлежащего обязательной государственной регистрации, а также за исправление ошибок в регистрационных документах, допущенных по вине заявителя;</w:t>
      </w:r>
    </w:p>
    <w:bookmarkEnd w:id="29"/>
    <w:bookmarkStart w:name="z16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выписка из реестра залога движимого имущества, не подлежащего обязательной государственной регистрации выдается по запросам органов прокуратуры, судов, органов дознания и следствия, по находящимся в их производстве делам, а также государственных органов, уполномоченных осуществлять контроль за регистрацией залога движимого имущества, и других лиц, которым право получения выписки из реестра залога предоставлено законодательными актами Республики Казахстан;</w:t>
      </w:r>
    </w:p>
    <w:bookmarkEnd w:id="30"/>
    <w:bookmarkStart w:name="z16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170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по государственному техническому обследованию зданий, сооружений и (или) их составляющих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ff0000"/>
          <w:sz w:val="28"/>
        </w:rPr>
        <w:t>№ 21/НҚ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17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рамках единого совокупного платежа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дополнен приложением 6 в соответствии с приказом Министра цифрового развития, инноваций и аэрокосмической промышленности РК от 17.06.2021 </w:t>
      </w:r>
      <w:r>
        <w:rPr>
          <w:rFonts w:ascii="Times New Roman"/>
          <w:b w:val="false"/>
          <w:i w:val="false"/>
          <w:color w:val="ff0000"/>
          <w:sz w:val="28"/>
        </w:rPr>
        <w:t>№ 214/НҚ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цифрового развития, инноваций и аэрокосмической промышленности РК от 01.12.2023 </w:t>
      </w:r>
      <w:r>
        <w:rPr>
          <w:rFonts w:ascii="Times New Roman"/>
          <w:b w:val="false"/>
          <w:i w:val="false"/>
          <w:color w:val="ff0000"/>
          <w:sz w:val="28"/>
        </w:rPr>
        <w:t>№ 596/НҚ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НДС*,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и перечисление суммы единого совокупного платежа в Государственный фонд социального страхования, Фонд социального медицинского страхования, Единый накопительный пенсионный фонд и соответствующий бюджет по месту жительства плательщика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возврата ошибочно (излишне) уплаченных сумм единого совокупного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178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медицинского страхования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дополнен приложением 7 в соответствии с приказом Министра цифрового развития, инноваций и аэрокосмической промышленности РК от 17.06.2021 </w:t>
      </w:r>
      <w:r>
        <w:rPr>
          <w:rFonts w:ascii="Times New Roman"/>
          <w:b w:val="false"/>
          <w:i w:val="false"/>
          <w:color w:val="ff0000"/>
          <w:sz w:val="28"/>
        </w:rPr>
        <w:t>№ 214/НҚ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 приказом Министра цифрового развития, инноваций и аэрокосмической промышленности РК от 16.01.2024 </w:t>
      </w:r>
      <w:r>
        <w:rPr>
          <w:rFonts w:ascii="Times New Roman"/>
          <w:b w:val="false"/>
          <w:i w:val="false"/>
          <w:color w:val="ff0000"/>
          <w:sz w:val="28"/>
        </w:rPr>
        <w:t>№ 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182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сфере Единого платежа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Министра цифрового развития, инноваций и аэрокосмической промышленности РК от 01.12.2023 </w:t>
      </w:r>
      <w:r>
        <w:rPr>
          <w:rFonts w:ascii="Times New Roman"/>
          <w:b w:val="false"/>
          <w:i w:val="false"/>
          <w:color w:val="ff0000"/>
          <w:sz w:val="28"/>
        </w:rPr>
        <w:t>№ 596/НҚ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и перечисление суммы единого платежа в Государственный фонд социального страхования, Фонд социального медицинского страхования, Единый накопительный пенсионный фонд и соответствующий бюджет по месту жительства плательщика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возврата ошибочно (излишне) уплаченных сумм единого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790, 04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