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c49509" w14:textId="fc4950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критериев оценки военных, специальных учебных заведений, реализующих образовательные программы высшего и (или) послевузовского образования</w:t>
      </w:r>
    </w:p>
    <w:p>
      <w:pPr>
        <w:spacing w:after="0"/>
        <w:ind w:left="0"/>
        <w:jc w:val="both"/>
      </w:pPr>
      <w:r>
        <w:rPr>
          <w:rFonts w:ascii="Times New Roman"/>
          <w:b w:val="false"/>
          <w:i w:val="false"/>
          <w:color w:val="000000"/>
          <w:sz w:val="28"/>
        </w:rPr>
        <w:t>Приказ Министра образования и науки Республики Казахстан от 2 февраля 2016 года № 124. Зарегистрирован в Министерстве юстиции Республики Казахстан 2 марта 2016 года № 13364.</w:t>
      </w:r>
    </w:p>
    <w:p>
      <w:pPr>
        <w:spacing w:after="0"/>
        <w:ind w:left="0"/>
        <w:jc w:val="both"/>
      </w:pPr>
      <w:r>
        <w:rPr>
          <w:rFonts w:ascii="Times New Roman"/>
          <w:b w:val="false"/>
          <w:i w:val="false"/>
          <w:color w:val="ff0000"/>
          <w:sz w:val="28"/>
        </w:rPr>
        <w:t xml:space="preserve">
      Сноска. Заголовок - в редакции приказа Министра науки и высшего образования РК от 12.04.2023 </w:t>
      </w:r>
      <w:r>
        <w:rPr>
          <w:rFonts w:ascii="Times New Roman"/>
          <w:b w:val="false"/>
          <w:i w:val="false"/>
          <w:color w:val="ff0000"/>
          <w:sz w:val="28"/>
        </w:rPr>
        <w:t>№ 161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соответствии с подпунктом 21-2) </w:t>
      </w:r>
      <w:r>
        <w:rPr>
          <w:rFonts w:ascii="Times New Roman"/>
          <w:b w:val="false"/>
          <w:i w:val="false"/>
          <w:color w:val="000000"/>
          <w:sz w:val="28"/>
        </w:rPr>
        <w:t>статьи 5</w:t>
      </w:r>
      <w:r>
        <w:rPr>
          <w:rFonts w:ascii="Times New Roman"/>
          <w:b w:val="false"/>
          <w:i w:val="false"/>
          <w:color w:val="000000"/>
          <w:sz w:val="28"/>
        </w:rPr>
        <w:t xml:space="preserve"> Закона Республики Казахстан от 27 июля 2007 года "Об образовании" </w:t>
      </w:r>
      <w:r>
        <w:rPr>
          <w:rFonts w:ascii="Times New Roman"/>
          <w:b/>
          <w:i w:val="false"/>
          <w:color w:val="000000"/>
          <w:sz w:val="28"/>
        </w:rPr>
        <w:t>ПРИКАЗЫВАЮ:</w:t>
      </w:r>
    </w:p>
    <w:bookmarkEnd w:id="0"/>
    <w:bookmarkStart w:name="z2" w:id="1"/>
    <w:p>
      <w:pPr>
        <w:spacing w:after="0"/>
        <w:ind w:left="0"/>
        <w:jc w:val="both"/>
      </w:pPr>
      <w:r>
        <w:rPr>
          <w:rFonts w:ascii="Times New Roman"/>
          <w:b w:val="false"/>
          <w:i w:val="false"/>
          <w:color w:val="000000"/>
          <w:sz w:val="28"/>
        </w:rPr>
        <w:t>
      1. Утвердить прилагаемые критерии оценки военных, специальных учебных заведений, реализующих образовательные программы высшего и (или) послевузовского образования.</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 в редакции приказа Министра науки и высшего образования РК от 12.04.2023 </w:t>
      </w:r>
      <w:r>
        <w:rPr>
          <w:rFonts w:ascii="Times New Roman"/>
          <w:b w:val="false"/>
          <w:i w:val="false"/>
          <w:color w:val="000000"/>
          <w:sz w:val="28"/>
        </w:rPr>
        <w:t>№ 161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Комитету по контролю в сфере образования и науки Министерства образования и науки Республики Казахстан (Нюсупов С.) в установленном законодательством порядке обеспечить:</w:t>
      </w:r>
    </w:p>
    <w:bookmarkEnd w:id="2"/>
    <w:bookmarkStart w:name="z8" w:id="3"/>
    <w:p>
      <w:pPr>
        <w:spacing w:after="0"/>
        <w:ind w:left="0"/>
        <w:jc w:val="both"/>
      </w:pPr>
      <w:r>
        <w:rPr>
          <w:rFonts w:ascii="Times New Roman"/>
          <w:b w:val="false"/>
          <w:i w:val="false"/>
          <w:color w:val="000000"/>
          <w:sz w:val="28"/>
        </w:rPr>
        <w:t xml:space="preserve">
      1) государственную регистрацию настоящего приказа в Министерстве юстиции Республики Казахстан; </w:t>
      </w:r>
    </w:p>
    <w:bookmarkEnd w:id="3"/>
    <w:bookmarkStart w:name="z9" w:id="4"/>
    <w:p>
      <w:pPr>
        <w:spacing w:after="0"/>
        <w:ind w:left="0"/>
        <w:jc w:val="both"/>
      </w:pPr>
      <w:r>
        <w:rPr>
          <w:rFonts w:ascii="Times New Roman"/>
          <w:b w:val="false"/>
          <w:i w:val="false"/>
          <w:color w:val="000000"/>
          <w:sz w:val="28"/>
        </w:rPr>
        <w:t>
      2)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периодических печатных изданиях и Информационно-правовой системе "Әділет", а также в Республиканское государственное предприятие на праве хозяйственного ведения "Республиканский центр правовой информации Министерства юстиции Республики Казахстан" для размещения в Эталонном контрольном банке нормативных правовых актов Республики Казахстан;</w:t>
      </w:r>
    </w:p>
    <w:bookmarkEnd w:id="4"/>
    <w:bookmarkStart w:name="z10" w:id="5"/>
    <w:p>
      <w:pPr>
        <w:spacing w:after="0"/>
        <w:ind w:left="0"/>
        <w:jc w:val="both"/>
      </w:pPr>
      <w:r>
        <w:rPr>
          <w:rFonts w:ascii="Times New Roman"/>
          <w:b w:val="false"/>
          <w:i w:val="false"/>
          <w:color w:val="000000"/>
          <w:sz w:val="28"/>
        </w:rPr>
        <w:t>
      3) размещение настоящего приказа на Интернет-ресурсе Министерства образования и науки Республики Казахстан;</w:t>
      </w:r>
    </w:p>
    <w:bookmarkEnd w:id="5"/>
    <w:bookmarkStart w:name="z11" w:id="6"/>
    <w:p>
      <w:pPr>
        <w:spacing w:after="0"/>
        <w:ind w:left="0"/>
        <w:jc w:val="both"/>
      </w:pPr>
      <w:r>
        <w:rPr>
          <w:rFonts w:ascii="Times New Roman"/>
          <w:b w:val="false"/>
          <w:i w:val="false"/>
          <w:color w:val="000000"/>
          <w:sz w:val="28"/>
        </w:rPr>
        <w:t>
      4)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образования и науки Республики Казахстан сведений об исполнении мероприятий, предусмотренных подпунктами 1), 2) и 3) пункта 2 настоящего приказа.</w:t>
      </w:r>
    </w:p>
    <w:bookmarkEnd w:id="6"/>
    <w:bookmarkStart w:name="z4" w:id="7"/>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образования и науки Республики Казахстан Балыкбаева Т.</w:t>
      </w:r>
    </w:p>
    <w:bookmarkEnd w:id="7"/>
    <w:bookmarkStart w:name="z5" w:id="8"/>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8"/>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образования и науки</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Саринжипов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 приказом</w:t>
            </w:r>
            <w:r>
              <w:br/>
            </w:r>
            <w:r>
              <w:rPr>
                <w:rFonts w:ascii="Times New Roman"/>
                <w:b w:val="false"/>
                <w:i w:val="false"/>
                <w:color w:val="000000"/>
                <w:sz w:val="20"/>
              </w:rPr>
              <w:t>Министра 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 февраля 2016 года № 124</w:t>
            </w:r>
          </w:p>
        </w:tc>
      </w:tr>
    </w:tbl>
    <w:bookmarkStart w:name="z7" w:id="9"/>
    <w:p>
      <w:pPr>
        <w:spacing w:after="0"/>
        <w:ind w:left="0"/>
        <w:jc w:val="left"/>
      </w:pPr>
      <w:r>
        <w:rPr>
          <w:rFonts w:ascii="Times New Roman"/>
          <w:b/>
          <w:i w:val="false"/>
          <w:color w:val="000000"/>
        </w:rPr>
        <w:t xml:space="preserve"> Критерии оценки военных, специальных учебных заведений, реализующих образовательные программы высшего и (или) послевузовского образования</w:t>
      </w:r>
    </w:p>
    <w:bookmarkEnd w:id="9"/>
    <w:p>
      <w:pPr>
        <w:spacing w:after="0"/>
        <w:ind w:left="0"/>
        <w:jc w:val="both"/>
      </w:pPr>
      <w:r>
        <w:rPr>
          <w:rFonts w:ascii="Times New Roman"/>
          <w:b w:val="false"/>
          <w:i w:val="false"/>
          <w:color w:val="ff0000"/>
          <w:sz w:val="28"/>
        </w:rPr>
        <w:t xml:space="preserve">
      Сноска. Критерии - в редакции приказа Министра науки и высшего образования РК от 12.04.2023 </w:t>
      </w:r>
      <w:r>
        <w:rPr>
          <w:rFonts w:ascii="Times New Roman"/>
          <w:b w:val="false"/>
          <w:i w:val="false"/>
          <w:color w:val="ff0000"/>
          <w:sz w:val="28"/>
        </w:rPr>
        <w:t>№ 161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2" w:id="10"/>
    <w:p>
      <w:pPr>
        <w:spacing w:after="0"/>
        <w:ind w:left="0"/>
        <w:jc w:val="left"/>
      </w:pPr>
      <w:r>
        <w:rPr>
          <w:rFonts w:ascii="Times New Roman"/>
          <w:b/>
          <w:i w:val="false"/>
          <w:color w:val="000000"/>
        </w:rPr>
        <w:t xml:space="preserve"> Глава 1. Общие положения</w:t>
      </w:r>
    </w:p>
    <w:bookmarkEnd w:id="10"/>
    <w:bookmarkStart w:name="z13" w:id="11"/>
    <w:p>
      <w:pPr>
        <w:spacing w:after="0"/>
        <w:ind w:left="0"/>
        <w:jc w:val="both"/>
      </w:pPr>
      <w:r>
        <w:rPr>
          <w:rFonts w:ascii="Times New Roman"/>
          <w:b w:val="false"/>
          <w:i w:val="false"/>
          <w:color w:val="000000"/>
          <w:sz w:val="28"/>
        </w:rPr>
        <w:t xml:space="preserve">
      1. Настоящие критерии оценки военных, специальных учебных заведений, реализующих образовательные программы высшего и (или) послевузовского образования (далее – Критерии) разработаны в соответствии с </w:t>
      </w:r>
      <w:r>
        <w:rPr>
          <w:rFonts w:ascii="Times New Roman"/>
          <w:b w:val="false"/>
          <w:i w:val="false"/>
          <w:color w:val="000000"/>
          <w:sz w:val="28"/>
        </w:rPr>
        <w:t>подпунктом 21-2)</w:t>
      </w:r>
      <w:r>
        <w:rPr>
          <w:rFonts w:ascii="Times New Roman"/>
          <w:b w:val="false"/>
          <w:i w:val="false"/>
          <w:color w:val="000000"/>
          <w:sz w:val="28"/>
        </w:rPr>
        <w:t xml:space="preserve"> статьи 5 Закона Республики Казахстан "Об образовании" (далее – Закон) с целью использования при осуществлении самооценки образовательной деятельности военных, специальных учебных заведений, реализующих образовательные программы высшего и (или) послевузовского образования (далее – ВСУЗ), а также при проведении профилактического контроля без посещения субъекта (объекта) контроля в порядке, определяемом статьей 59 Закона.</w:t>
      </w:r>
    </w:p>
    <w:bookmarkEnd w:id="11"/>
    <w:bookmarkStart w:name="z14" w:id="12"/>
    <w:p>
      <w:pPr>
        <w:spacing w:after="0"/>
        <w:ind w:left="0"/>
        <w:jc w:val="both"/>
      </w:pPr>
      <w:r>
        <w:rPr>
          <w:rFonts w:ascii="Times New Roman"/>
          <w:b w:val="false"/>
          <w:i w:val="false"/>
          <w:color w:val="000000"/>
          <w:sz w:val="28"/>
        </w:rPr>
        <w:t>
      2. В настоящих Критериях используются следующие понятия:</w:t>
      </w:r>
    </w:p>
    <w:bookmarkEnd w:id="12"/>
    <w:bookmarkStart w:name="z15" w:id="13"/>
    <w:p>
      <w:pPr>
        <w:spacing w:after="0"/>
        <w:ind w:left="0"/>
        <w:jc w:val="both"/>
      </w:pPr>
      <w:r>
        <w:rPr>
          <w:rFonts w:ascii="Times New Roman"/>
          <w:b w:val="false"/>
          <w:i w:val="false"/>
          <w:color w:val="000000"/>
          <w:sz w:val="28"/>
        </w:rPr>
        <w:t>
      1) критерии оценки ВСУЗ – совокупность требований, утвержденных нормативными правовыми актами в области высшего и (или) послевузовского образования, используемые для определения оценки организаций образования;</w:t>
      </w:r>
    </w:p>
    <w:bookmarkEnd w:id="13"/>
    <w:bookmarkStart w:name="z16" w:id="14"/>
    <w:p>
      <w:pPr>
        <w:spacing w:after="0"/>
        <w:ind w:left="0"/>
        <w:jc w:val="both"/>
      </w:pPr>
      <w:r>
        <w:rPr>
          <w:rFonts w:ascii="Times New Roman"/>
          <w:b w:val="false"/>
          <w:i w:val="false"/>
          <w:color w:val="000000"/>
          <w:sz w:val="28"/>
        </w:rPr>
        <w:t>
      2) критерии оценивания – признаки и конкретные измерители, на основании которых проводится оценка учебных достижений обучающихся;</w:t>
      </w:r>
    </w:p>
    <w:bookmarkEnd w:id="14"/>
    <w:bookmarkStart w:name="z17" w:id="15"/>
    <w:p>
      <w:pPr>
        <w:spacing w:after="0"/>
        <w:ind w:left="0"/>
        <w:jc w:val="both"/>
      </w:pPr>
      <w:r>
        <w:rPr>
          <w:rFonts w:ascii="Times New Roman"/>
          <w:b w:val="false"/>
          <w:i w:val="false"/>
          <w:color w:val="000000"/>
          <w:sz w:val="28"/>
        </w:rPr>
        <w:t>
      3) образовательная программа – единый комплекс основных характеристик образования, включающий цели, результаты и содержание обучения, организацию образовательного процесса, способы и методы их реализации, критерии оценки результатов обучения;</w:t>
      </w:r>
    </w:p>
    <w:bookmarkEnd w:id="15"/>
    <w:bookmarkStart w:name="z18" w:id="16"/>
    <w:p>
      <w:pPr>
        <w:spacing w:after="0"/>
        <w:ind w:left="0"/>
        <w:jc w:val="both"/>
      </w:pPr>
      <w:r>
        <w:rPr>
          <w:rFonts w:ascii="Times New Roman"/>
          <w:b w:val="false"/>
          <w:i w:val="false"/>
          <w:color w:val="000000"/>
          <w:sz w:val="28"/>
        </w:rPr>
        <w:t>
      4) комплексное тестирование – форма экзамена, проводимого одновременно по нескольким учебным дисциплинам с применением информационно-коммуникационных технологий;</w:t>
      </w:r>
    </w:p>
    <w:bookmarkEnd w:id="16"/>
    <w:bookmarkStart w:name="z19" w:id="17"/>
    <w:p>
      <w:pPr>
        <w:spacing w:after="0"/>
        <w:ind w:left="0"/>
        <w:jc w:val="both"/>
      </w:pPr>
      <w:r>
        <w:rPr>
          <w:rFonts w:ascii="Times New Roman"/>
          <w:b w:val="false"/>
          <w:i w:val="false"/>
          <w:color w:val="000000"/>
          <w:sz w:val="28"/>
        </w:rPr>
        <w:t>
      5) результаты обучения – подтвержденный оценкой объем знаний, умений, навыков, приобретенных, демонстрируемых обучающимся по освоению образовательной программы, и сформированные ценности и отношения;</w:t>
      </w:r>
    </w:p>
    <w:bookmarkEnd w:id="17"/>
    <w:bookmarkStart w:name="z20" w:id="18"/>
    <w:p>
      <w:pPr>
        <w:spacing w:after="0"/>
        <w:ind w:left="0"/>
        <w:jc w:val="both"/>
      </w:pPr>
      <w:r>
        <w:rPr>
          <w:rFonts w:ascii="Times New Roman"/>
          <w:b w:val="false"/>
          <w:i w:val="false"/>
          <w:color w:val="000000"/>
          <w:sz w:val="28"/>
        </w:rPr>
        <w:t>
      6) типовой учебный план (ТУПл) – документ, утверждаемый руководителем соответствующего государственного органа по согласованию с уполномоченным органом в области образования, определяющий трудоемкость каждой учебной дисциплины обязательного компонента и каждого вида учебной деятельности (практики, государственных экзаменов, написания и защиты дипломной работы) в кредитах;</w:t>
      </w:r>
    </w:p>
    <w:bookmarkEnd w:id="18"/>
    <w:bookmarkStart w:name="z21" w:id="19"/>
    <w:p>
      <w:pPr>
        <w:spacing w:after="0"/>
        <w:ind w:left="0"/>
        <w:jc w:val="both"/>
      </w:pPr>
      <w:r>
        <w:rPr>
          <w:rFonts w:ascii="Times New Roman"/>
          <w:b w:val="false"/>
          <w:i w:val="false"/>
          <w:color w:val="000000"/>
          <w:sz w:val="28"/>
        </w:rPr>
        <w:t>
      7) рабочий учебный план (РУП) – документ, разрабатываемый на весь период обучения на основе ТУПл и утверждаемый руководителем ВСУЗа.</w:t>
      </w:r>
    </w:p>
    <w:bookmarkEnd w:id="19"/>
    <w:bookmarkStart w:name="z22" w:id="20"/>
    <w:p>
      <w:pPr>
        <w:spacing w:after="0"/>
        <w:ind w:left="0"/>
        <w:jc w:val="left"/>
      </w:pPr>
      <w:r>
        <w:rPr>
          <w:rFonts w:ascii="Times New Roman"/>
          <w:b/>
          <w:i w:val="false"/>
          <w:color w:val="000000"/>
        </w:rPr>
        <w:t xml:space="preserve"> Глава 2. Требования к оценке военных, специальных учебных заведений, реализующих образовательные программы высшего и (или) послевузовского образования</w:t>
      </w:r>
    </w:p>
    <w:bookmarkEnd w:id="20"/>
    <w:bookmarkStart w:name="z23" w:id="21"/>
    <w:p>
      <w:pPr>
        <w:spacing w:after="0"/>
        <w:ind w:left="0"/>
        <w:jc w:val="both"/>
      </w:pPr>
      <w:r>
        <w:rPr>
          <w:rFonts w:ascii="Times New Roman"/>
          <w:b w:val="false"/>
          <w:i w:val="false"/>
          <w:color w:val="000000"/>
          <w:sz w:val="28"/>
        </w:rPr>
        <w:t>
      3. Требования к периоду оценивания:</w:t>
      </w:r>
    </w:p>
    <w:bookmarkEnd w:id="21"/>
    <w:bookmarkStart w:name="z24" w:id="22"/>
    <w:p>
      <w:pPr>
        <w:spacing w:after="0"/>
        <w:ind w:left="0"/>
        <w:jc w:val="both"/>
      </w:pPr>
      <w:r>
        <w:rPr>
          <w:rFonts w:ascii="Times New Roman"/>
          <w:b w:val="false"/>
          <w:i w:val="false"/>
          <w:color w:val="000000"/>
          <w:sz w:val="28"/>
        </w:rPr>
        <w:t xml:space="preserve">
      1) ежегодная оценка организаций образования, не являющаяся предшествующей профилактическому контролю без посещения субъекта (объекта) контроля в соответствии с </w:t>
      </w:r>
      <w:r>
        <w:rPr>
          <w:rFonts w:ascii="Times New Roman"/>
          <w:b w:val="false"/>
          <w:i w:val="false"/>
          <w:color w:val="000000"/>
          <w:sz w:val="28"/>
        </w:rPr>
        <w:t>Предпринимательским</w:t>
      </w:r>
      <w:r>
        <w:rPr>
          <w:rFonts w:ascii="Times New Roman"/>
          <w:b w:val="false"/>
          <w:i w:val="false"/>
          <w:color w:val="000000"/>
          <w:sz w:val="28"/>
        </w:rPr>
        <w:t xml:space="preserve"> кодексом Республики Казахстан и </w:t>
      </w:r>
      <w:r>
        <w:rPr>
          <w:rFonts w:ascii="Times New Roman"/>
          <w:b w:val="false"/>
          <w:i w:val="false"/>
          <w:color w:val="000000"/>
          <w:sz w:val="28"/>
        </w:rPr>
        <w:t>Законом</w:t>
      </w:r>
      <w:r>
        <w:rPr>
          <w:rFonts w:ascii="Times New Roman"/>
          <w:b w:val="false"/>
          <w:i w:val="false"/>
          <w:color w:val="000000"/>
          <w:sz w:val="28"/>
        </w:rPr>
        <w:t xml:space="preserve"> (далее – профилактический контроль без посещения), проводится в ВСУЗ без процедуры оценивания результатов обучения, при этом оцениваемым периодом является полный учебный год с учетом итоговой аттестации обучающихся;</w:t>
      </w:r>
    </w:p>
    <w:bookmarkEnd w:id="22"/>
    <w:bookmarkStart w:name="z25" w:id="23"/>
    <w:p>
      <w:pPr>
        <w:spacing w:after="0"/>
        <w:ind w:left="0"/>
        <w:jc w:val="both"/>
      </w:pPr>
      <w:r>
        <w:rPr>
          <w:rFonts w:ascii="Times New Roman"/>
          <w:b w:val="false"/>
          <w:i w:val="false"/>
          <w:color w:val="000000"/>
          <w:sz w:val="28"/>
        </w:rPr>
        <w:t>
      2) оценка организаций образования, предшествующая профилактическому контролю, проводится в ВСУЗ с применением процедуры оценивания результатов обучения, при этом оцениваемым периодом являются предыдущие четыре учебных года и текущий учебный год за один месяц до начала данного контроля.</w:t>
      </w:r>
    </w:p>
    <w:bookmarkEnd w:id="23"/>
    <w:bookmarkStart w:name="z26" w:id="24"/>
    <w:p>
      <w:pPr>
        <w:spacing w:after="0"/>
        <w:ind w:left="0"/>
        <w:jc w:val="both"/>
      </w:pPr>
      <w:r>
        <w:rPr>
          <w:rFonts w:ascii="Times New Roman"/>
          <w:b w:val="false"/>
          <w:i w:val="false"/>
          <w:color w:val="000000"/>
          <w:sz w:val="28"/>
        </w:rPr>
        <w:t>
      4. Критерии оценивания результатов обучения осуществляются по следующим конкретным измерителям:</w:t>
      </w:r>
    </w:p>
    <w:bookmarkEnd w:id="24"/>
    <w:bookmarkStart w:name="z27" w:id="25"/>
    <w:p>
      <w:pPr>
        <w:spacing w:after="0"/>
        <w:ind w:left="0"/>
        <w:jc w:val="both"/>
      </w:pPr>
      <w:r>
        <w:rPr>
          <w:rFonts w:ascii="Times New Roman"/>
          <w:b w:val="false"/>
          <w:i w:val="false"/>
          <w:color w:val="000000"/>
          <w:sz w:val="28"/>
        </w:rPr>
        <w:t>
      1) по материалам самооценки путем анализа, изучения документов по образовательной деятельности и других сведений, полученных от ВСУЗов и уполномоченных государственных органов;</w:t>
      </w:r>
    </w:p>
    <w:bookmarkEnd w:id="25"/>
    <w:bookmarkStart w:name="z28" w:id="26"/>
    <w:p>
      <w:pPr>
        <w:spacing w:after="0"/>
        <w:ind w:left="0"/>
        <w:jc w:val="both"/>
      </w:pPr>
      <w:r>
        <w:rPr>
          <w:rFonts w:ascii="Times New Roman"/>
          <w:b w:val="false"/>
          <w:i w:val="false"/>
          <w:color w:val="000000"/>
          <w:sz w:val="28"/>
        </w:rPr>
        <w:t>
      2) результатов комплексного тестирования (итоги оценивания результатов обучения);</w:t>
      </w:r>
    </w:p>
    <w:bookmarkEnd w:id="26"/>
    <w:bookmarkStart w:name="z29" w:id="27"/>
    <w:p>
      <w:pPr>
        <w:spacing w:after="0"/>
        <w:ind w:left="0"/>
        <w:jc w:val="both"/>
      </w:pPr>
      <w:r>
        <w:rPr>
          <w:rFonts w:ascii="Times New Roman"/>
          <w:b w:val="false"/>
          <w:i w:val="false"/>
          <w:color w:val="000000"/>
          <w:sz w:val="28"/>
        </w:rPr>
        <w:t>
      3) итоги опроса обучающихся, профессорско-преподавательского состава и работодателей.</w:t>
      </w:r>
    </w:p>
    <w:bookmarkEnd w:id="27"/>
    <w:bookmarkStart w:name="z30" w:id="28"/>
    <w:p>
      <w:pPr>
        <w:spacing w:after="0"/>
        <w:ind w:left="0"/>
        <w:jc w:val="both"/>
      </w:pPr>
      <w:r>
        <w:rPr>
          <w:rFonts w:ascii="Times New Roman"/>
          <w:b w:val="false"/>
          <w:i w:val="false"/>
          <w:color w:val="000000"/>
          <w:sz w:val="28"/>
        </w:rPr>
        <w:t>
      5. Материалы самооценки ВСУЗ включают в себя:</w:t>
      </w:r>
    </w:p>
    <w:bookmarkEnd w:id="28"/>
    <w:bookmarkStart w:name="z31" w:id="29"/>
    <w:p>
      <w:pPr>
        <w:spacing w:after="0"/>
        <w:ind w:left="0"/>
        <w:jc w:val="both"/>
      </w:pPr>
      <w:r>
        <w:rPr>
          <w:rFonts w:ascii="Times New Roman"/>
          <w:b w:val="false"/>
          <w:i w:val="false"/>
          <w:color w:val="000000"/>
          <w:sz w:val="28"/>
        </w:rPr>
        <w:t>
      1) выписку из протокола заседания Ученого совета с решением о проведении самооценки;</w:t>
      </w:r>
    </w:p>
    <w:bookmarkEnd w:id="29"/>
    <w:bookmarkStart w:name="z32" w:id="30"/>
    <w:p>
      <w:pPr>
        <w:spacing w:after="0"/>
        <w:ind w:left="0"/>
        <w:jc w:val="both"/>
      </w:pPr>
      <w:r>
        <w:rPr>
          <w:rFonts w:ascii="Times New Roman"/>
          <w:b w:val="false"/>
          <w:i w:val="false"/>
          <w:color w:val="000000"/>
          <w:sz w:val="28"/>
        </w:rPr>
        <w:t>
      2) приказ о создании комиссии по проведению самооценки, утвержденный руководителем ВСУЗ;</w:t>
      </w:r>
    </w:p>
    <w:bookmarkEnd w:id="30"/>
    <w:bookmarkStart w:name="z33" w:id="31"/>
    <w:p>
      <w:pPr>
        <w:spacing w:after="0"/>
        <w:ind w:left="0"/>
        <w:jc w:val="both"/>
      </w:pPr>
      <w:r>
        <w:rPr>
          <w:rFonts w:ascii="Times New Roman"/>
          <w:b w:val="false"/>
          <w:i w:val="false"/>
          <w:color w:val="000000"/>
          <w:sz w:val="28"/>
        </w:rPr>
        <w:t>
      3) сведения о контингенте обучающихся выпускных курсов (всех уровней) по формам и языкам обучения. При отсутствии выпускных курсов представляются сведения о контингенте обучающихся предвыпускных курсов;</w:t>
      </w:r>
    </w:p>
    <w:bookmarkEnd w:id="31"/>
    <w:bookmarkStart w:name="z34" w:id="32"/>
    <w:p>
      <w:pPr>
        <w:spacing w:after="0"/>
        <w:ind w:left="0"/>
        <w:jc w:val="both"/>
      </w:pPr>
      <w:r>
        <w:rPr>
          <w:rFonts w:ascii="Times New Roman"/>
          <w:b w:val="false"/>
          <w:i w:val="false"/>
          <w:color w:val="000000"/>
          <w:sz w:val="28"/>
        </w:rPr>
        <w:t>
      4) заключение самооценки в соответствии со структурой и содержанием;</w:t>
      </w:r>
    </w:p>
    <w:bookmarkEnd w:id="32"/>
    <w:bookmarkStart w:name="z35" w:id="33"/>
    <w:p>
      <w:pPr>
        <w:spacing w:after="0"/>
        <w:ind w:left="0"/>
        <w:jc w:val="both"/>
      </w:pPr>
      <w:r>
        <w:rPr>
          <w:rFonts w:ascii="Times New Roman"/>
          <w:b w:val="false"/>
          <w:i w:val="false"/>
          <w:color w:val="000000"/>
          <w:sz w:val="28"/>
        </w:rPr>
        <w:t>
      5) выписку из протокола заседания Ученого совета о рассмотрении итогов самооценки;</w:t>
      </w:r>
    </w:p>
    <w:bookmarkEnd w:id="33"/>
    <w:bookmarkStart w:name="z36" w:id="34"/>
    <w:p>
      <w:pPr>
        <w:spacing w:after="0"/>
        <w:ind w:left="0"/>
        <w:jc w:val="both"/>
      </w:pPr>
      <w:r>
        <w:rPr>
          <w:rFonts w:ascii="Times New Roman"/>
          <w:b w:val="false"/>
          <w:i w:val="false"/>
          <w:color w:val="000000"/>
          <w:sz w:val="28"/>
        </w:rPr>
        <w:t>
      6) сведения по формам, согласно приложениям к настоящим Критериям.</w:t>
      </w:r>
    </w:p>
    <w:bookmarkEnd w:id="34"/>
    <w:bookmarkStart w:name="z37" w:id="35"/>
    <w:p>
      <w:pPr>
        <w:spacing w:after="0"/>
        <w:ind w:left="0"/>
        <w:jc w:val="both"/>
      </w:pPr>
      <w:r>
        <w:rPr>
          <w:rFonts w:ascii="Times New Roman"/>
          <w:b w:val="false"/>
          <w:i w:val="false"/>
          <w:color w:val="000000"/>
          <w:sz w:val="28"/>
        </w:rPr>
        <w:t>
      Руководитель ВСУЗ обеспечивает полноту и правильность заполнения материалов самооценки. Ежегодно материалы самооценки предоставляются в уполномоченный орган в области образования не позднее первого сентября текущего года (в год проведения самооценки).</w:t>
      </w:r>
    </w:p>
    <w:bookmarkEnd w:id="35"/>
    <w:bookmarkStart w:name="z38" w:id="36"/>
    <w:p>
      <w:pPr>
        <w:spacing w:after="0"/>
        <w:ind w:left="0"/>
        <w:jc w:val="both"/>
      </w:pPr>
      <w:r>
        <w:rPr>
          <w:rFonts w:ascii="Times New Roman"/>
          <w:b w:val="false"/>
          <w:i w:val="false"/>
          <w:color w:val="000000"/>
          <w:sz w:val="28"/>
        </w:rPr>
        <w:t>
      При анализе и изучении материалов самооценки сопоставляются сведения, с указанными данными:</w:t>
      </w:r>
    </w:p>
    <w:bookmarkEnd w:id="36"/>
    <w:bookmarkStart w:name="z39" w:id="37"/>
    <w:p>
      <w:pPr>
        <w:spacing w:after="0"/>
        <w:ind w:left="0"/>
        <w:jc w:val="both"/>
      </w:pPr>
      <w:r>
        <w:rPr>
          <w:rFonts w:ascii="Times New Roman"/>
          <w:b w:val="false"/>
          <w:i w:val="false"/>
          <w:color w:val="000000"/>
          <w:sz w:val="28"/>
        </w:rPr>
        <w:t>
      1) информационной системы государственной базы данных Е-лицензирование;</w:t>
      </w:r>
    </w:p>
    <w:bookmarkEnd w:id="37"/>
    <w:bookmarkStart w:name="z40" w:id="38"/>
    <w:p>
      <w:pPr>
        <w:spacing w:after="0"/>
        <w:ind w:left="0"/>
        <w:jc w:val="both"/>
      </w:pPr>
      <w:r>
        <w:rPr>
          <w:rFonts w:ascii="Times New Roman"/>
          <w:b w:val="false"/>
          <w:i w:val="false"/>
          <w:color w:val="000000"/>
          <w:sz w:val="28"/>
        </w:rPr>
        <w:t>
      2) информационных платформ, размещенных на интернет-ресурсах ВСУЗ и их органов управления, в том числе информации об учебно-воспитательной работе, содержащейся в интернет-ресурсах;</w:t>
      </w:r>
    </w:p>
    <w:bookmarkEnd w:id="38"/>
    <w:bookmarkStart w:name="z41" w:id="39"/>
    <w:p>
      <w:pPr>
        <w:spacing w:after="0"/>
        <w:ind w:left="0"/>
        <w:jc w:val="both"/>
      </w:pPr>
      <w:r>
        <w:rPr>
          <w:rFonts w:ascii="Times New Roman"/>
          <w:b w:val="false"/>
          <w:i w:val="false"/>
          <w:color w:val="000000"/>
          <w:sz w:val="28"/>
        </w:rPr>
        <w:t xml:space="preserve">
      3) комплекса мероприятий по системе оценки рисков, проведенных ранее уполномоченным органом в области образования в пределах своей компетенции согласно </w:t>
      </w:r>
      <w:r>
        <w:rPr>
          <w:rFonts w:ascii="Times New Roman"/>
          <w:b w:val="false"/>
          <w:i w:val="false"/>
          <w:color w:val="000000"/>
          <w:sz w:val="28"/>
        </w:rPr>
        <w:t>Предпринимательскому</w:t>
      </w:r>
      <w:r>
        <w:rPr>
          <w:rFonts w:ascii="Times New Roman"/>
          <w:b w:val="false"/>
          <w:i w:val="false"/>
          <w:color w:val="000000"/>
          <w:sz w:val="28"/>
        </w:rPr>
        <w:t xml:space="preserve"> кодексу Республики Казахстан;</w:t>
      </w:r>
    </w:p>
    <w:bookmarkEnd w:id="39"/>
    <w:bookmarkStart w:name="z42" w:id="40"/>
    <w:p>
      <w:pPr>
        <w:spacing w:after="0"/>
        <w:ind w:left="0"/>
        <w:jc w:val="both"/>
      </w:pPr>
      <w:r>
        <w:rPr>
          <w:rFonts w:ascii="Times New Roman"/>
          <w:b w:val="false"/>
          <w:i w:val="false"/>
          <w:color w:val="000000"/>
          <w:sz w:val="28"/>
        </w:rPr>
        <w:t>
      4) результатов предыдущих проверок и профилактического контроля с посещением;</w:t>
      </w:r>
    </w:p>
    <w:bookmarkEnd w:id="40"/>
    <w:bookmarkStart w:name="z43" w:id="41"/>
    <w:p>
      <w:pPr>
        <w:spacing w:after="0"/>
        <w:ind w:left="0"/>
        <w:jc w:val="both"/>
      </w:pPr>
      <w:r>
        <w:rPr>
          <w:rFonts w:ascii="Times New Roman"/>
          <w:b w:val="false"/>
          <w:i w:val="false"/>
          <w:color w:val="000000"/>
          <w:sz w:val="28"/>
        </w:rPr>
        <w:t>
      5) официальных страницах социальных сетей ВСУЗ и их органов управлений;</w:t>
      </w:r>
    </w:p>
    <w:bookmarkEnd w:id="41"/>
    <w:bookmarkStart w:name="z44" w:id="42"/>
    <w:p>
      <w:pPr>
        <w:spacing w:after="0"/>
        <w:ind w:left="0"/>
        <w:jc w:val="both"/>
      </w:pPr>
      <w:r>
        <w:rPr>
          <w:rFonts w:ascii="Times New Roman"/>
          <w:b w:val="false"/>
          <w:i w:val="false"/>
          <w:color w:val="000000"/>
          <w:sz w:val="28"/>
        </w:rPr>
        <w:t>
      6) сообщений в средствах массовой информации;</w:t>
      </w:r>
    </w:p>
    <w:bookmarkEnd w:id="42"/>
    <w:bookmarkStart w:name="z45" w:id="43"/>
    <w:p>
      <w:pPr>
        <w:spacing w:after="0"/>
        <w:ind w:left="0"/>
        <w:jc w:val="both"/>
      </w:pPr>
      <w:r>
        <w:rPr>
          <w:rFonts w:ascii="Times New Roman"/>
          <w:b w:val="false"/>
          <w:i w:val="false"/>
          <w:color w:val="000000"/>
          <w:sz w:val="28"/>
        </w:rPr>
        <w:t>
      7) подтвержденных жалоб и обращений физических и юридических лиц в отношении ВСУЗ за изучаемый период;</w:t>
      </w:r>
    </w:p>
    <w:bookmarkEnd w:id="43"/>
    <w:bookmarkStart w:name="z46" w:id="44"/>
    <w:p>
      <w:pPr>
        <w:spacing w:after="0"/>
        <w:ind w:left="0"/>
        <w:jc w:val="both"/>
      </w:pPr>
      <w:r>
        <w:rPr>
          <w:rFonts w:ascii="Times New Roman"/>
          <w:b w:val="false"/>
          <w:i w:val="false"/>
          <w:color w:val="000000"/>
          <w:sz w:val="28"/>
        </w:rPr>
        <w:t>
      8) материалов, поступивших из правоохранительных органов, а также результатов анализа сведений, представленных уполномоченными органами и организациями;</w:t>
      </w:r>
    </w:p>
    <w:bookmarkEnd w:id="44"/>
    <w:bookmarkStart w:name="z47" w:id="45"/>
    <w:p>
      <w:pPr>
        <w:spacing w:after="0"/>
        <w:ind w:left="0"/>
        <w:jc w:val="both"/>
      </w:pPr>
      <w:r>
        <w:rPr>
          <w:rFonts w:ascii="Times New Roman"/>
          <w:b w:val="false"/>
          <w:i w:val="false"/>
          <w:color w:val="000000"/>
          <w:sz w:val="28"/>
        </w:rPr>
        <w:t>
      9) сведений, сообщений и информаций, полученных из других официальных источников информации, не запрещенных действующим законодательством Республики Казахстан.</w:t>
      </w:r>
    </w:p>
    <w:bookmarkEnd w:id="45"/>
    <w:bookmarkStart w:name="z48" w:id="46"/>
    <w:p>
      <w:pPr>
        <w:spacing w:after="0"/>
        <w:ind w:left="0"/>
        <w:jc w:val="both"/>
      </w:pPr>
      <w:r>
        <w:rPr>
          <w:rFonts w:ascii="Times New Roman"/>
          <w:b w:val="false"/>
          <w:i w:val="false"/>
          <w:color w:val="000000"/>
          <w:sz w:val="28"/>
        </w:rPr>
        <w:t xml:space="preserve">
      6. Для определения соответствия уровня подготовки обучающихся по освоению образовательных программ, предусмотренных требованиями государственных общеобязательных стандартов высшего и послевузовского образования (далее – ГОСО), утвержденными </w:t>
      </w:r>
      <w:r>
        <w:rPr>
          <w:rFonts w:ascii="Times New Roman"/>
          <w:b w:val="false"/>
          <w:i w:val="false"/>
          <w:color w:val="000000"/>
          <w:sz w:val="28"/>
        </w:rPr>
        <w:t>приказом</w:t>
      </w:r>
      <w:r>
        <w:rPr>
          <w:rFonts w:ascii="Times New Roman"/>
          <w:b w:val="false"/>
          <w:i w:val="false"/>
          <w:color w:val="000000"/>
          <w:sz w:val="28"/>
        </w:rPr>
        <w:t xml:space="preserve"> Министра науки и высшего образования Республики Казахстан от 20 июля 2022 года № 2 "Об утверждении государственных общеобязательных стандартов высшего и послевузовского образования" (зарегистрирован в Реестре государственной регистрации нормативных правовых актов под № 28916) (далее – приказ № 2), проводится оценивание результатов обучения посредством комплексного тестирования (далее – тестирование) среди обучающихся выпускных курсов, за исключением докторантуры.</w:t>
      </w:r>
    </w:p>
    <w:bookmarkEnd w:id="46"/>
    <w:bookmarkStart w:name="z49" w:id="47"/>
    <w:p>
      <w:pPr>
        <w:spacing w:after="0"/>
        <w:ind w:left="0"/>
        <w:jc w:val="both"/>
      </w:pPr>
      <w:r>
        <w:rPr>
          <w:rFonts w:ascii="Times New Roman"/>
          <w:b w:val="false"/>
          <w:i w:val="false"/>
          <w:color w:val="000000"/>
          <w:sz w:val="28"/>
        </w:rPr>
        <w:t>
      При отсутствии в ВСУЗ выпускных курсов, тестирование проводится с обучающимися предвыпускных курсов.</w:t>
      </w:r>
    </w:p>
    <w:bookmarkEnd w:id="47"/>
    <w:bookmarkStart w:name="z50" w:id="48"/>
    <w:p>
      <w:pPr>
        <w:spacing w:after="0"/>
        <w:ind w:left="0"/>
        <w:jc w:val="both"/>
      </w:pPr>
      <w:r>
        <w:rPr>
          <w:rFonts w:ascii="Times New Roman"/>
          <w:b w:val="false"/>
          <w:i w:val="false"/>
          <w:color w:val="000000"/>
          <w:sz w:val="28"/>
        </w:rPr>
        <w:t xml:space="preserve">
      Сведения о контингенте обучающихся по языкам обучения на учебный год заполняются ВСУЗ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Критериям.</w:t>
      </w:r>
    </w:p>
    <w:bookmarkEnd w:id="48"/>
    <w:bookmarkStart w:name="z51" w:id="49"/>
    <w:p>
      <w:pPr>
        <w:spacing w:after="0"/>
        <w:ind w:left="0"/>
        <w:jc w:val="both"/>
      </w:pPr>
      <w:r>
        <w:rPr>
          <w:rFonts w:ascii="Times New Roman"/>
          <w:b w:val="false"/>
          <w:i w:val="false"/>
          <w:color w:val="000000"/>
          <w:sz w:val="28"/>
        </w:rPr>
        <w:t>
      7. Для проведения тестирования ВСУЗ представляют в организацию по вопросам тестирования, определенную уполномоченным органом в области образования, тестовые вопросы по профильным дисциплинам за один месяц до начала самооценки ВСУЗ.</w:t>
      </w:r>
    </w:p>
    <w:bookmarkEnd w:id="49"/>
    <w:bookmarkStart w:name="z52" w:id="50"/>
    <w:p>
      <w:pPr>
        <w:spacing w:after="0"/>
        <w:ind w:left="0"/>
        <w:jc w:val="both"/>
      </w:pPr>
      <w:r>
        <w:rPr>
          <w:rFonts w:ascii="Times New Roman"/>
          <w:b w:val="false"/>
          <w:i w:val="false"/>
          <w:color w:val="000000"/>
          <w:sz w:val="28"/>
        </w:rPr>
        <w:t>
      8. Тестирование проводится в компьютерном или бумажном формате, разработанного организацией по вопросам тестирования, определенной уполномоченным органом в области образования.</w:t>
      </w:r>
    </w:p>
    <w:bookmarkEnd w:id="50"/>
    <w:bookmarkStart w:name="z53" w:id="51"/>
    <w:p>
      <w:pPr>
        <w:spacing w:after="0"/>
        <w:ind w:left="0"/>
        <w:jc w:val="both"/>
      </w:pPr>
      <w:r>
        <w:rPr>
          <w:rFonts w:ascii="Times New Roman"/>
          <w:b w:val="false"/>
          <w:i w:val="false"/>
          <w:color w:val="000000"/>
          <w:sz w:val="28"/>
        </w:rPr>
        <w:t>
      При содержании в тестовых вопросах информации ограниченного доступа (для служебного пользования, секретная), оценивание результатов обучения обучающихся проводится в бумажном формате.</w:t>
      </w:r>
    </w:p>
    <w:bookmarkEnd w:id="51"/>
    <w:bookmarkStart w:name="z54" w:id="52"/>
    <w:p>
      <w:pPr>
        <w:spacing w:after="0"/>
        <w:ind w:left="0"/>
        <w:jc w:val="both"/>
      </w:pPr>
      <w:r>
        <w:rPr>
          <w:rFonts w:ascii="Times New Roman"/>
          <w:b w:val="false"/>
          <w:i w:val="false"/>
          <w:color w:val="000000"/>
          <w:sz w:val="28"/>
        </w:rPr>
        <w:t>
      Компьютерное или бумажное тестирование проводится при участии представителей уполномоченного органа в области образования, которые проводят аудио-, видеозапись всего хода компьютерного тестирования.</w:t>
      </w:r>
    </w:p>
    <w:bookmarkEnd w:id="52"/>
    <w:bookmarkStart w:name="z55" w:id="53"/>
    <w:p>
      <w:pPr>
        <w:spacing w:after="0"/>
        <w:ind w:left="0"/>
        <w:jc w:val="both"/>
      </w:pPr>
      <w:r>
        <w:rPr>
          <w:rFonts w:ascii="Times New Roman"/>
          <w:b w:val="false"/>
          <w:i w:val="false"/>
          <w:color w:val="000000"/>
          <w:sz w:val="28"/>
        </w:rPr>
        <w:t>
      Тестирование проводится при участии не менее 90 % обучающихся от списочного состава контингента определенного уровня образования и направления подготовки кадров, подлежащих процедуре оценивания результатов обучения.</w:t>
      </w:r>
    </w:p>
    <w:bookmarkEnd w:id="53"/>
    <w:bookmarkStart w:name="z56" w:id="54"/>
    <w:p>
      <w:pPr>
        <w:spacing w:after="0"/>
        <w:ind w:left="0"/>
        <w:jc w:val="both"/>
      </w:pPr>
      <w:r>
        <w:rPr>
          <w:rFonts w:ascii="Times New Roman"/>
          <w:b w:val="false"/>
          <w:i w:val="false"/>
          <w:color w:val="000000"/>
          <w:sz w:val="28"/>
        </w:rPr>
        <w:t>
      При этом допускается отсутствие не более 10 % из общего количества тестируемых по направлению подготовки кадров по следующим причинам:</w:t>
      </w:r>
    </w:p>
    <w:bookmarkEnd w:id="54"/>
    <w:bookmarkStart w:name="z57" w:id="55"/>
    <w:p>
      <w:pPr>
        <w:spacing w:after="0"/>
        <w:ind w:left="0"/>
        <w:jc w:val="both"/>
      </w:pPr>
      <w:r>
        <w:rPr>
          <w:rFonts w:ascii="Times New Roman"/>
          <w:b w:val="false"/>
          <w:i w:val="false"/>
          <w:color w:val="000000"/>
          <w:sz w:val="28"/>
        </w:rPr>
        <w:t>
      1) по состоянию здоровья, при наличии подтверждающих документов;</w:t>
      </w:r>
    </w:p>
    <w:bookmarkEnd w:id="55"/>
    <w:bookmarkStart w:name="z58" w:id="56"/>
    <w:p>
      <w:pPr>
        <w:spacing w:after="0"/>
        <w:ind w:left="0"/>
        <w:jc w:val="both"/>
      </w:pPr>
      <w:r>
        <w:rPr>
          <w:rFonts w:ascii="Times New Roman"/>
          <w:b w:val="false"/>
          <w:i w:val="false"/>
          <w:color w:val="000000"/>
          <w:sz w:val="28"/>
        </w:rPr>
        <w:t>
      2) смерть близких родственников (при наличии подтверждающих документов);</w:t>
      </w:r>
    </w:p>
    <w:bookmarkEnd w:id="56"/>
    <w:bookmarkStart w:name="z59" w:id="57"/>
    <w:p>
      <w:pPr>
        <w:spacing w:after="0"/>
        <w:ind w:left="0"/>
        <w:jc w:val="both"/>
      </w:pPr>
      <w:r>
        <w:rPr>
          <w:rFonts w:ascii="Times New Roman"/>
          <w:b w:val="false"/>
          <w:i w:val="false"/>
          <w:color w:val="000000"/>
          <w:sz w:val="28"/>
        </w:rPr>
        <w:t>
      3) чрезвычайные ситуации техногенного и природного характера;</w:t>
      </w:r>
    </w:p>
    <w:bookmarkEnd w:id="57"/>
    <w:bookmarkStart w:name="z60" w:id="58"/>
    <w:p>
      <w:pPr>
        <w:spacing w:after="0"/>
        <w:ind w:left="0"/>
        <w:jc w:val="both"/>
      </w:pPr>
      <w:r>
        <w:rPr>
          <w:rFonts w:ascii="Times New Roman"/>
          <w:b w:val="false"/>
          <w:i w:val="false"/>
          <w:color w:val="000000"/>
          <w:sz w:val="28"/>
        </w:rPr>
        <w:t>
      4) несение службы согласно графику или письма из ведомства, в ведении которого находится ВСУЗ.</w:t>
      </w:r>
    </w:p>
    <w:bookmarkEnd w:id="58"/>
    <w:bookmarkStart w:name="z61" w:id="59"/>
    <w:p>
      <w:pPr>
        <w:spacing w:after="0"/>
        <w:ind w:left="0"/>
        <w:jc w:val="both"/>
      </w:pPr>
      <w:r>
        <w:rPr>
          <w:rFonts w:ascii="Times New Roman"/>
          <w:b w:val="false"/>
          <w:i w:val="false"/>
          <w:color w:val="000000"/>
          <w:sz w:val="28"/>
        </w:rPr>
        <w:t>
      9. Шкала оценок при тестовом контроле в ВСУЗ (в процентном соотношении) определяется следующим образом:</w:t>
      </w:r>
    </w:p>
    <w:bookmarkEnd w:id="59"/>
    <w:bookmarkStart w:name="z62" w:id="60"/>
    <w:p>
      <w:pPr>
        <w:spacing w:after="0"/>
        <w:ind w:left="0"/>
        <w:jc w:val="both"/>
      </w:pPr>
      <w:r>
        <w:rPr>
          <w:rFonts w:ascii="Times New Roman"/>
          <w:b w:val="false"/>
          <w:i w:val="false"/>
          <w:color w:val="000000"/>
          <w:sz w:val="28"/>
        </w:rPr>
        <w:t>
      Содержание тестовых заданий направлено на выявление понимания и осмысление научного анализа основных этапов, закономерностей и своеобразия исторического развития Казахстана, умения использовать методы и приемы исторического описания для анализа причин и следствий событий истории Казахстана, знания государственного языка и (или) языка обучения для формирования грамотных навыков обучения, что важно для самостоятельного продолжения дальнейшего обучения, умения выявлять причинно-следственные связи, делать выводы на основе полученных данных, а также поиск новой информации, ее анализ и систематизация.</w:t>
      </w:r>
    </w:p>
    <w:bookmarkEnd w:id="60"/>
    <w:bookmarkStart w:name="z63" w:id="61"/>
    <w:p>
      <w:pPr>
        <w:spacing w:after="0"/>
        <w:ind w:left="0"/>
        <w:jc w:val="both"/>
      </w:pPr>
      <w:r>
        <w:rPr>
          <w:rFonts w:ascii="Times New Roman"/>
          <w:b w:val="false"/>
          <w:i w:val="false"/>
          <w:color w:val="000000"/>
          <w:sz w:val="28"/>
        </w:rPr>
        <w:t>
      Результаты тестирования выдаются после окончания тестирования обучающегося.</w:t>
      </w:r>
    </w:p>
    <w:bookmarkEnd w:id="61"/>
    <w:bookmarkStart w:name="z64" w:id="62"/>
    <w:p>
      <w:pPr>
        <w:spacing w:after="0"/>
        <w:ind w:left="0"/>
        <w:jc w:val="both"/>
      </w:pPr>
      <w:r>
        <w:rPr>
          <w:rFonts w:ascii="Times New Roman"/>
          <w:b w:val="false"/>
          <w:i w:val="false"/>
          <w:color w:val="000000"/>
          <w:sz w:val="28"/>
        </w:rPr>
        <w:t>
      Тест состоит из четырех частей, включающих 60 тестовых заданий, в том числе:</w:t>
      </w:r>
    </w:p>
    <w:bookmarkEnd w:id="62"/>
    <w:bookmarkStart w:name="z65" w:id="63"/>
    <w:p>
      <w:pPr>
        <w:spacing w:after="0"/>
        <w:ind w:left="0"/>
        <w:jc w:val="both"/>
      </w:pPr>
      <w:r>
        <w:rPr>
          <w:rFonts w:ascii="Times New Roman"/>
          <w:b w:val="false"/>
          <w:i w:val="false"/>
          <w:color w:val="000000"/>
          <w:sz w:val="28"/>
        </w:rPr>
        <w:t>
      1) по истории Казахстана - 15;</w:t>
      </w:r>
    </w:p>
    <w:bookmarkEnd w:id="63"/>
    <w:bookmarkStart w:name="z66" w:id="64"/>
    <w:p>
      <w:pPr>
        <w:spacing w:after="0"/>
        <w:ind w:left="0"/>
        <w:jc w:val="both"/>
      </w:pPr>
      <w:r>
        <w:rPr>
          <w:rFonts w:ascii="Times New Roman"/>
          <w:b w:val="false"/>
          <w:i w:val="false"/>
          <w:color w:val="000000"/>
          <w:sz w:val="28"/>
        </w:rPr>
        <w:t>
      2) по государственному языку и (или) языку обучения- 15;</w:t>
      </w:r>
    </w:p>
    <w:bookmarkEnd w:id="64"/>
    <w:bookmarkStart w:name="z67" w:id="65"/>
    <w:p>
      <w:pPr>
        <w:spacing w:after="0"/>
        <w:ind w:left="0"/>
        <w:jc w:val="both"/>
      </w:pPr>
      <w:r>
        <w:rPr>
          <w:rFonts w:ascii="Times New Roman"/>
          <w:b w:val="false"/>
          <w:i w:val="false"/>
          <w:color w:val="000000"/>
          <w:sz w:val="28"/>
        </w:rPr>
        <w:t>
      3) первая профильная дисциплина - 15;</w:t>
      </w:r>
    </w:p>
    <w:bookmarkEnd w:id="65"/>
    <w:bookmarkStart w:name="z68" w:id="66"/>
    <w:p>
      <w:pPr>
        <w:spacing w:after="0"/>
        <w:ind w:left="0"/>
        <w:jc w:val="both"/>
      </w:pPr>
      <w:r>
        <w:rPr>
          <w:rFonts w:ascii="Times New Roman"/>
          <w:b w:val="false"/>
          <w:i w:val="false"/>
          <w:color w:val="000000"/>
          <w:sz w:val="28"/>
        </w:rPr>
        <w:t>
      4) вторая профильная дисциплина - 15.</w:t>
      </w:r>
    </w:p>
    <w:bookmarkEnd w:id="66"/>
    <w:bookmarkStart w:name="z69" w:id="67"/>
    <w:p>
      <w:pPr>
        <w:spacing w:after="0"/>
        <w:ind w:left="0"/>
        <w:jc w:val="both"/>
      </w:pPr>
      <w:r>
        <w:rPr>
          <w:rFonts w:ascii="Times New Roman"/>
          <w:b w:val="false"/>
          <w:i w:val="false"/>
          <w:color w:val="000000"/>
          <w:sz w:val="28"/>
        </w:rPr>
        <w:t>
      Время проведения тестирования составляет 90 минут.</w:t>
      </w:r>
    </w:p>
    <w:bookmarkEnd w:id="67"/>
    <w:bookmarkStart w:name="z70" w:id="68"/>
    <w:p>
      <w:pPr>
        <w:spacing w:after="0"/>
        <w:ind w:left="0"/>
        <w:jc w:val="both"/>
      </w:pPr>
      <w:r>
        <w:rPr>
          <w:rFonts w:ascii="Times New Roman"/>
          <w:b w:val="false"/>
          <w:i w:val="false"/>
          <w:color w:val="000000"/>
          <w:sz w:val="28"/>
        </w:rPr>
        <w:t>
      Каждый правильный ответ приравнивается одному баллу. Минимальный пороговый балл составляет 30, в том числе по каждой дисциплине пороговый балл составляет не менее 7.</w:t>
      </w:r>
    </w:p>
    <w:bookmarkEnd w:id="68"/>
    <w:bookmarkStart w:name="z71" w:id="69"/>
    <w:p>
      <w:pPr>
        <w:spacing w:after="0"/>
        <w:ind w:left="0"/>
        <w:jc w:val="both"/>
      </w:pPr>
      <w:r>
        <w:rPr>
          <w:rFonts w:ascii="Times New Roman"/>
          <w:b w:val="false"/>
          <w:i w:val="false"/>
          <w:color w:val="000000"/>
          <w:sz w:val="28"/>
        </w:rPr>
        <w:t>
      При выявлении факта нарушения обучающимся принципов академической честности во время тестирования, составляется Акт в произвольной форме с удалением обучающегося из аудитории и его результат приравнивается к 0 баллов, который засчитывается при подсчете доли тестируемых, не преодолевших минимальный пороговый балл.</w:t>
      </w:r>
    </w:p>
    <w:bookmarkEnd w:id="69"/>
    <w:bookmarkStart w:name="z72" w:id="70"/>
    <w:p>
      <w:pPr>
        <w:spacing w:after="0"/>
        <w:ind w:left="0"/>
        <w:jc w:val="both"/>
      </w:pPr>
      <w:r>
        <w:rPr>
          <w:rFonts w:ascii="Times New Roman"/>
          <w:b w:val="false"/>
          <w:i w:val="false"/>
          <w:color w:val="000000"/>
          <w:sz w:val="28"/>
        </w:rPr>
        <w:t>
      Не преодоление 30 % и более из числа тестируемых по каждому из направлений подготовки кадров минимального порогового балла в целом, также по каждой дисциплине, признается нарушением норм ГОСО.</w:t>
      </w:r>
    </w:p>
    <w:bookmarkEnd w:id="70"/>
    <w:bookmarkStart w:name="z73" w:id="71"/>
    <w:p>
      <w:pPr>
        <w:spacing w:after="0"/>
        <w:ind w:left="0"/>
        <w:jc w:val="both"/>
      </w:pPr>
      <w:r>
        <w:rPr>
          <w:rFonts w:ascii="Times New Roman"/>
          <w:b w:val="false"/>
          <w:i w:val="false"/>
          <w:color w:val="000000"/>
          <w:sz w:val="28"/>
        </w:rPr>
        <w:t>
      Направление подготовки кадров, по которому обучающиеся не преодолели минимальный пороговый уровень, подлежат повторной процедуре тестирования.</w:t>
      </w:r>
    </w:p>
    <w:bookmarkEnd w:id="71"/>
    <w:bookmarkStart w:name="z74" w:id="72"/>
    <w:p>
      <w:pPr>
        <w:spacing w:after="0"/>
        <w:ind w:left="0"/>
        <w:jc w:val="both"/>
      </w:pPr>
      <w:r>
        <w:rPr>
          <w:rFonts w:ascii="Times New Roman"/>
          <w:b w:val="false"/>
          <w:i w:val="false"/>
          <w:color w:val="000000"/>
          <w:sz w:val="28"/>
        </w:rPr>
        <w:t>
      10. Обучающиеся, явившиеся на тестирование, должны иметь при себе документ, удостоверяющий личность.</w:t>
      </w:r>
    </w:p>
    <w:bookmarkEnd w:id="72"/>
    <w:bookmarkStart w:name="z75" w:id="73"/>
    <w:p>
      <w:pPr>
        <w:spacing w:after="0"/>
        <w:ind w:left="0"/>
        <w:jc w:val="both"/>
      </w:pPr>
      <w:r>
        <w:rPr>
          <w:rFonts w:ascii="Times New Roman"/>
          <w:b w:val="false"/>
          <w:i w:val="false"/>
          <w:color w:val="000000"/>
          <w:sz w:val="28"/>
        </w:rPr>
        <w:t>
      Тестируемые запускаются в аудиторию по одному, при этом производится идентификация личности. После идентификации личности тестируемого производится проверка на наличие предметов, запрещенных к проносу в аудиторию проведения, к которым относятся любые электронные устройства (в том числе устройства связи), печатные и рукописные материалы.</w:t>
      </w:r>
    </w:p>
    <w:bookmarkEnd w:id="73"/>
    <w:bookmarkStart w:name="z76" w:id="74"/>
    <w:p>
      <w:pPr>
        <w:spacing w:after="0"/>
        <w:ind w:left="0"/>
        <w:jc w:val="both"/>
      </w:pPr>
      <w:r>
        <w:rPr>
          <w:rFonts w:ascii="Times New Roman"/>
          <w:b w:val="false"/>
          <w:i w:val="false"/>
          <w:color w:val="000000"/>
          <w:sz w:val="28"/>
        </w:rPr>
        <w:t>
      При установлении наличия предметов, запрещенных проносу в аудиторию проведения либо признаков совершения действий, нарушающих академическую честность, а также при выявлении подставного лица в ходе запуска на тестирование, составляется акт в произвольной форме.</w:t>
      </w:r>
    </w:p>
    <w:bookmarkEnd w:id="74"/>
    <w:bookmarkStart w:name="z77" w:id="75"/>
    <w:p>
      <w:pPr>
        <w:spacing w:after="0"/>
        <w:ind w:left="0"/>
        <w:jc w:val="both"/>
      </w:pPr>
      <w:r>
        <w:rPr>
          <w:rFonts w:ascii="Times New Roman"/>
          <w:b w:val="false"/>
          <w:i w:val="false"/>
          <w:color w:val="000000"/>
          <w:sz w:val="28"/>
        </w:rPr>
        <w:t>
      11. В целях создания обучающимся единых условий и равных возможностей для демонстрации уровня своих знаний, умений и навыков, во время тестирования обучающимся запрещается: выходить из аудитории без разрешения и сопровождения ответственного лица, выполняющего функции дежурного по коридору; переговариваться; пересаживаться с места на место; обмениваться материалами тестирования; выносить материалы тестирования и копию листа ответов из аудитории; заносить в аудиторию, иметь в наличии, использовать учебно- методическую литературу, калькулятор, фотоаппарат, любые мобильные средства связи с функциями переноса информации (пейджер, сотовые телефоны, планшеты, iPad (Айпад), iPod (Айпод), SmartPhone (Смартфон), ноутбуки, плейеры, модемы (мобильные роутеры), использовать любые виды радио-электронной связи (Wi-Fi (Вай-фай), Bluetooth (Блютуз), Dect (Дект), 3G (3 Джи), 4G (4 Джи), 5G (5 Джи), смарт часы, наушники проводные и беспроводные и прочее), шпаргалки; осуществлять порчу материалов тестирования (листов ответов и книжек) путем их смятия, использования корректирующей жидкости, отрыва страниц; шуметь перед или во время тестирования.</w:t>
      </w:r>
    </w:p>
    <w:bookmarkEnd w:id="75"/>
    <w:bookmarkStart w:name="z78" w:id="76"/>
    <w:p>
      <w:pPr>
        <w:spacing w:after="0"/>
        <w:ind w:left="0"/>
        <w:jc w:val="both"/>
      </w:pPr>
      <w:r>
        <w:rPr>
          <w:rFonts w:ascii="Times New Roman"/>
          <w:b w:val="false"/>
          <w:i w:val="false"/>
          <w:color w:val="000000"/>
          <w:sz w:val="28"/>
        </w:rPr>
        <w:t>
      12. Результаты оценки уровня подготовки обучающихся считаются соответствующими требованиям ГОСО, когда не менее 70 % обучающихся от списочного состава контингента, подлежащего оцениванию результатов обучения, определены по итогам тестирования правильно ответившими.</w:t>
      </w:r>
    </w:p>
    <w:bookmarkEnd w:id="76"/>
    <w:bookmarkStart w:name="z79" w:id="77"/>
    <w:p>
      <w:pPr>
        <w:spacing w:after="0"/>
        <w:ind w:left="0"/>
        <w:jc w:val="both"/>
      </w:pPr>
      <w:r>
        <w:rPr>
          <w:rFonts w:ascii="Times New Roman"/>
          <w:b w:val="false"/>
          <w:i w:val="false"/>
          <w:color w:val="000000"/>
          <w:sz w:val="28"/>
        </w:rPr>
        <w:t>
      13. Результаты тестирования является одним из критериев оценки уровня подготовки обучающихся, и приобщаются к материалам профилактического контроля без посещения субъекта контроля.</w:t>
      </w:r>
    </w:p>
    <w:bookmarkEnd w:id="77"/>
    <w:bookmarkStart w:name="z80" w:id="78"/>
    <w:p>
      <w:pPr>
        <w:spacing w:after="0"/>
        <w:ind w:left="0"/>
        <w:jc w:val="both"/>
      </w:pPr>
      <w:r>
        <w:rPr>
          <w:rFonts w:ascii="Times New Roman"/>
          <w:b w:val="false"/>
          <w:i w:val="false"/>
          <w:color w:val="000000"/>
          <w:sz w:val="28"/>
        </w:rPr>
        <w:t xml:space="preserve">
      Результаты тестирования обучающихся выпускного курса заполняется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Критериям.</w:t>
      </w:r>
    </w:p>
    <w:bookmarkEnd w:id="78"/>
    <w:bookmarkStart w:name="z81" w:id="79"/>
    <w:p>
      <w:pPr>
        <w:spacing w:after="0"/>
        <w:ind w:left="0"/>
        <w:jc w:val="left"/>
      </w:pPr>
      <w:r>
        <w:rPr>
          <w:rFonts w:ascii="Times New Roman"/>
          <w:b/>
          <w:i w:val="false"/>
          <w:color w:val="000000"/>
        </w:rPr>
        <w:t xml:space="preserve"> Глава 3. Критерии оценки военных, специальных учебных заведений, реализующих образовательные программы высшего и (или) послевузовского образования</w:t>
      </w:r>
    </w:p>
    <w:bookmarkEnd w:id="79"/>
    <w:bookmarkStart w:name="z82" w:id="80"/>
    <w:p>
      <w:pPr>
        <w:spacing w:after="0"/>
        <w:ind w:left="0"/>
        <w:jc w:val="both"/>
      </w:pPr>
      <w:r>
        <w:rPr>
          <w:rFonts w:ascii="Times New Roman"/>
          <w:b w:val="false"/>
          <w:i w:val="false"/>
          <w:color w:val="000000"/>
          <w:sz w:val="28"/>
        </w:rPr>
        <w:t>
      14. Требования к содержанию образовательных программ высшего образования с ориентиром на результаты обучения:</w:t>
      </w:r>
    </w:p>
    <w:bookmarkEnd w:id="80"/>
    <w:bookmarkStart w:name="z83" w:id="81"/>
    <w:p>
      <w:pPr>
        <w:spacing w:after="0"/>
        <w:ind w:left="0"/>
        <w:jc w:val="both"/>
      </w:pPr>
      <w:r>
        <w:rPr>
          <w:rFonts w:ascii="Times New Roman"/>
          <w:b w:val="false"/>
          <w:i w:val="false"/>
          <w:color w:val="000000"/>
          <w:sz w:val="28"/>
        </w:rPr>
        <w:t xml:space="preserve">
      1) соответствие образовательной программы (далее – ОП) к ГОСО, утвержденному </w:t>
      </w:r>
      <w:r>
        <w:rPr>
          <w:rFonts w:ascii="Times New Roman"/>
          <w:b w:val="false"/>
          <w:i w:val="false"/>
          <w:color w:val="000000"/>
          <w:sz w:val="28"/>
        </w:rPr>
        <w:t>приказом № 2</w:t>
      </w:r>
      <w:r>
        <w:rPr>
          <w:rFonts w:ascii="Times New Roman"/>
          <w:b w:val="false"/>
          <w:i w:val="false"/>
          <w:color w:val="000000"/>
          <w:sz w:val="28"/>
        </w:rPr>
        <w:t xml:space="preserve"> (подтверждаются прикреплением копий ОП и учебных планов);</w:t>
      </w:r>
    </w:p>
    <w:bookmarkEnd w:id="81"/>
    <w:bookmarkStart w:name="z84" w:id="82"/>
    <w:p>
      <w:pPr>
        <w:spacing w:after="0"/>
        <w:ind w:left="0"/>
        <w:jc w:val="both"/>
      </w:pPr>
      <w:r>
        <w:rPr>
          <w:rFonts w:ascii="Times New Roman"/>
          <w:b w:val="false"/>
          <w:i w:val="false"/>
          <w:color w:val="000000"/>
          <w:sz w:val="28"/>
        </w:rPr>
        <w:t xml:space="preserve">
      по направлению подготовки кадров "Право" - наличие не менее трех ОП, внесенных в реестр ОП уполномоченного органа в области образования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науки и высшего образования Республики Казахстан от 12 октября 2022 года № 106 "Об утверждении Правил ведения реестра образовательных программ, реализуемых организациями высшего и (или) послевузовского образования, а также основания включения в реестр ОП и исключения из него" (зарегистрирован в Реестре государственной регистрации нормативных правовых актов под № 30139) (далее – приказ № 106);</w:t>
      </w:r>
    </w:p>
    <w:bookmarkEnd w:id="82"/>
    <w:bookmarkStart w:name="z85" w:id="83"/>
    <w:p>
      <w:pPr>
        <w:spacing w:after="0"/>
        <w:ind w:left="0"/>
        <w:jc w:val="both"/>
      </w:pPr>
      <w:r>
        <w:rPr>
          <w:rFonts w:ascii="Times New Roman"/>
          <w:b w:val="false"/>
          <w:i w:val="false"/>
          <w:color w:val="000000"/>
          <w:sz w:val="28"/>
        </w:rPr>
        <w:t>
      2) наличие преподавателей в соответствии с дисциплинами ОП, соответствие образования преподавателей профилю преподаваемых дисциплин и/или их ученой степени кандидата наук/доктора наук и/или доктора философии (PhD)/доктора по профилю, и/или академической степени/степени доктора философии (PhD)/доктора по профилю, и/или ученого звания "ассоциированный профессор (доцент)", или "профессор" (при наличии) профилю преподаваемых дисциплин;</w:t>
      </w:r>
    </w:p>
    <w:bookmarkEnd w:id="83"/>
    <w:bookmarkStart w:name="z86" w:id="84"/>
    <w:p>
      <w:pPr>
        <w:spacing w:after="0"/>
        <w:ind w:left="0"/>
        <w:jc w:val="both"/>
      </w:pPr>
      <w:r>
        <w:rPr>
          <w:rFonts w:ascii="Times New Roman"/>
          <w:b w:val="false"/>
          <w:i w:val="false"/>
          <w:color w:val="000000"/>
          <w:sz w:val="28"/>
        </w:rPr>
        <w:t>
      доля преподавателей, для которых основным местом работы является ВСУЗ, от общего числа преподавателей по ОП направлений подготовки кадров: "Информационные и коммуникационные технологии", "Национальная безопасность" – не менее 40 %, "Право" – не менее 70 %, иных направлений подготовки кадров – не менее 60 %;</w:t>
      </w:r>
    </w:p>
    <w:bookmarkEnd w:id="84"/>
    <w:bookmarkStart w:name="z87" w:id="85"/>
    <w:p>
      <w:pPr>
        <w:spacing w:after="0"/>
        <w:ind w:left="0"/>
        <w:jc w:val="both"/>
      </w:pPr>
      <w:r>
        <w:rPr>
          <w:rFonts w:ascii="Times New Roman"/>
          <w:b w:val="false"/>
          <w:i w:val="false"/>
          <w:color w:val="000000"/>
          <w:sz w:val="28"/>
        </w:rPr>
        <w:t>
      по ОП направления подготовки кадров "Право" доля преподавателей профильных дисциплин с опытом практической работы не менее 5 лет в сфере юриспруденции по профилю преподаваемых дисциплин от общего числа преподавателей профильных дисциплин – не менее 60 %.</w:t>
      </w:r>
    </w:p>
    <w:bookmarkEnd w:id="85"/>
    <w:bookmarkStart w:name="z88" w:id="86"/>
    <w:p>
      <w:pPr>
        <w:spacing w:after="0"/>
        <w:ind w:left="0"/>
        <w:jc w:val="both"/>
      </w:pPr>
      <w:r>
        <w:rPr>
          <w:rFonts w:ascii="Times New Roman"/>
          <w:b w:val="false"/>
          <w:i w:val="false"/>
          <w:color w:val="000000"/>
          <w:sz w:val="28"/>
        </w:rPr>
        <w:t xml:space="preserve">
      Сведения подтверждаются прикреплением копии документов об укомплектованности преподавательскими кадрами, в том числе заполненной таблицы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Критериям;</w:t>
      </w:r>
    </w:p>
    <w:bookmarkEnd w:id="86"/>
    <w:bookmarkStart w:name="z89" w:id="87"/>
    <w:p>
      <w:pPr>
        <w:spacing w:after="0"/>
        <w:ind w:left="0"/>
        <w:jc w:val="both"/>
      </w:pPr>
      <w:r>
        <w:rPr>
          <w:rFonts w:ascii="Times New Roman"/>
          <w:b w:val="false"/>
          <w:i w:val="false"/>
          <w:color w:val="000000"/>
          <w:sz w:val="28"/>
        </w:rPr>
        <w:t xml:space="preserve">
      3) доля преподавателей (за исключением преподавателей цикла общеобразовательных дисциплин) по совместительству, занимающихся по основному месту работы практической профессиональной деятельностью по профилю преподаваемых дисциплин, со стажем работы по направлению подготовки кадров не менее 3 лет за последние 10 лет от общего числа преподавателей дисциплин циклов базового и профилирующего по направлению подготовки кадров - не менее 20 % (подтверждаются приложением копии документов об укомплектованности преподавательскими кадрами, в том числе заполненной таблицы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Критериям);</w:t>
      </w:r>
    </w:p>
    <w:bookmarkEnd w:id="87"/>
    <w:bookmarkStart w:name="z90" w:id="88"/>
    <w:p>
      <w:pPr>
        <w:spacing w:after="0"/>
        <w:ind w:left="0"/>
        <w:jc w:val="both"/>
      </w:pPr>
      <w:r>
        <w:rPr>
          <w:rFonts w:ascii="Times New Roman"/>
          <w:b w:val="false"/>
          <w:i w:val="false"/>
          <w:color w:val="000000"/>
          <w:sz w:val="28"/>
        </w:rPr>
        <w:t>
      4) доля преподавателей, для которых основным местом работы является ВСУЗ, с ученой степенью кандидата наук/доктора наук, и(или) доктора философии (PhD)/доктора по профилю, и(или) академической степенью/степенью доктора философии (PhD)/доктора по профилю, и/или ученым званием "ассоциированный профессор (доцент)", или "профессор", и/или в воинском (специальном) звании не ниже подполковника с педагогическим стажем не менее 3 лет от общего числа преподавателей - не менее 40 %, по ОП направлений подготовки кадров: "Информационные и коммуникационные технологии" – не менее 30 %, "Право" – не менее 50 %;</w:t>
      </w:r>
    </w:p>
    <w:bookmarkEnd w:id="88"/>
    <w:bookmarkStart w:name="z91" w:id="89"/>
    <w:p>
      <w:pPr>
        <w:spacing w:after="0"/>
        <w:ind w:left="0"/>
        <w:jc w:val="both"/>
      </w:pPr>
      <w:r>
        <w:rPr>
          <w:rFonts w:ascii="Times New Roman"/>
          <w:b w:val="false"/>
          <w:i w:val="false"/>
          <w:color w:val="000000"/>
          <w:sz w:val="28"/>
        </w:rPr>
        <w:t xml:space="preserve">
      Сведения подтверждаются прикреплением копии документов об укомплектованности преподавательскими кадрами, в том числе заполненной таблицы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Критериям;</w:t>
      </w:r>
    </w:p>
    <w:bookmarkEnd w:id="89"/>
    <w:bookmarkStart w:name="z92" w:id="90"/>
    <w:p>
      <w:pPr>
        <w:spacing w:after="0"/>
        <w:ind w:left="0"/>
        <w:jc w:val="both"/>
      </w:pPr>
      <w:r>
        <w:rPr>
          <w:rFonts w:ascii="Times New Roman"/>
          <w:b w:val="false"/>
          <w:i w:val="false"/>
          <w:color w:val="000000"/>
          <w:sz w:val="28"/>
        </w:rPr>
        <w:t xml:space="preserve">
      5) наличие медицинского обслуживания обучающихся (подтверждаются приложением копии документов о наличии медицинского обслуживания, в том числе заполненная таблица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Критериям);</w:t>
      </w:r>
    </w:p>
    <w:bookmarkEnd w:id="90"/>
    <w:bookmarkStart w:name="z93" w:id="91"/>
    <w:p>
      <w:pPr>
        <w:spacing w:after="0"/>
        <w:ind w:left="0"/>
        <w:jc w:val="both"/>
      </w:pPr>
      <w:r>
        <w:rPr>
          <w:rFonts w:ascii="Times New Roman"/>
          <w:b w:val="false"/>
          <w:i w:val="false"/>
          <w:color w:val="000000"/>
          <w:sz w:val="28"/>
        </w:rPr>
        <w:t xml:space="preserve">
      6) наличие объекта питания для обучающихся (подтверждаются приложением копии документов о наличии объекта питания, соответствующие Санитарным правилам "Санитарно-эпидемиологические требования к объектам образования", утвержденным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Республики Казахстан от 5 августа 2021 года № ҚР ДСМ-76 (зарегистрирован в Реестре государственной регистрации нормативных правовых актов под № 23890) (далее – Санитарные правила) и заключения уполномоченного органа в сфере санитарно-эпидемиологического благополучия населения на объект питания, в том числе заполненной таблицы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настоящим Критериям);</w:t>
      </w:r>
    </w:p>
    <w:bookmarkEnd w:id="91"/>
    <w:bookmarkStart w:name="z94" w:id="92"/>
    <w:p>
      <w:pPr>
        <w:spacing w:after="0"/>
        <w:ind w:left="0"/>
        <w:jc w:val="both"/>
      </w:pPr>
      <w:r>
        <w:rPr>
          <w:rFonts w:ascii="Times New Roman"/>
          <w:b w:val="false"/>
          <w:i w:val="false"/>
          <w:color w:val="000000"/>
          <w:sz w:val="28"/>
        </w:rPr>
        <w:t xml:space="preserve">
      7) наличие материальных активов, зданий (учебных корпусов), обеспечивающих качество образовательных услуг: собственные либо принадлежащие на праве хозяйственного ведения или оперативного управления, или доверительного управления для организаций образования с участием государственных органов или квазигосударственных организаций не менее 5 %, с учебными помещениями с площадью, соответствующей Санитарным правилам, и соответствующей правилам пожарной безопасности, согласно </w:t>
      </w:r>
      <w:r>
        <w:rPr>
          <w:rFonts w:ascii="Times New Roman"/>
          <w:b w:val="false"/>
          <w:i w:val="false"/>
          <w:color w:val="000000"/>
          <w:sz w:val="28"/>
        </w:rPr>
        <w:t>приказу</w:t>
      </w:r>
      <w:r>
        <w:rPr>
          <w:rFonts w:ascii="Times New Roman"/>
          <w:b w:val="false"/>
          <w:i w:val="false"/>
          <w:color w:val="000000"/>
          <w:sz w:val="28"/>
        </w:rPr>
        <w:t xml:space="preserve"> Министра по чрезвычайным ситуациям Республики Казахстан от 21 февраля 2022 года № 55 "Об утверждении Правил пожарной безопасности" (зарегистрирован в Реестре государственной регистрации нормативных правовых актов под № 26867) (далее – приказ № 55); обеспечение видеонаблюдения в помещениях и (или) на прилегающих территориях ВСУЗ;</w:t>
      </w:r>
    </w:p>
    <w:bookmarkEnd w:id="92"/>
    <w:bookmarkStart w:name="z95" w:id="93"/>
    <w:p>
      <w:pPr>
        <w:spacing w:after="0"/>
        <w:ind w:left="0"/>
        <w:jc w:val="both"/>
      </w:pPr>
      <w:r>
        <w:rPr>
          <w:rFonts w:ascii="Times New Roman"/>
          <w:b w:val="false"/>
          <w:i w:val="false"/>
          <w:color w:val="000000"/>
          <w:sz w:val="28"/>
        </w:rPr>
        <w:t xml:space="preserve">
      наличие уведомления о начале и прекращении деятельности (эксплуатации) объекта незначительной эпидемической значимости, направленное в государственный орган в сфере санитарно-эпидемиологического благополучия населения по месту нахождения ВСУЗ в соответствии со </w:t>
      </w:r>
      <w:r>
        <w:rPr>
          <w:rFonts w:ascii="Times New Roman"/>
          <w:b w:val="false"/>
          <w:i w:val="false"/>
          <w:color w:val="000000"/>
          <w:sz w:val="28"/>
        </w:rPr>
        <w:t>статьей 24</w:t>
      </w:r>
      <w:r>
        <w:rPr>
          <w:rFonts w:ascii="Times New Roman"/>
          <w:b w:val="false"/>
          <w:i w:val="false"/>
          <w:color w:val="000000"/>
          <w:sz w:val="28"/>
        </w:rPr>
        <w:t xml:space="preserve"> Кодекса Республики Казахстан "О здоровье народа и системе здравоохранения" (далее – Кодекс).</w:t>
      </w:r>
    </w:p>
    <w:bookmarkEnd w:id="93"/>
    <w:bookmarkStart w:name="z96" w:id="94"/>
    <w:p>
      <w:pPr>
        <w:spacing w:after="0"/>
        <w:ind w:left="0"/>
        <w:jc w:val="both"/>
      </w:pPr>
      <w:r>
        <w:rPr>
          <w:rFonts w:ascii="Times New Roman"/>
          <w:b w:val="false"/>
          <w:i w:val="false"/>
          <w:color w:val="000000"/>
          <w:sz w:val="28"/>
        </w:rPr>
        <w:t>
      по направлению "Национальная безопасность и военное дело" – наличие полигона, соответствующего профилю подготовки и стрелкового тира (виртуальный тир);</w:t>
      </w:r>
    </w:p>
    <w:bookmarkEnd w:id="94"/>
    <w:bookmarkStart w:name="z97" w:id="95"/>
    <w:p>
      <w:pPr>
        <w:spacing w:after="0"/>
        <w:ind w:left="0"/>
        <w:jc w:val="both"/>
      </w:pPr>
      <w:r>
        <w:rPr>
          <w:rFonts w:ascii="Times New Roman"/>
          <w:b w:val="false"/>
          <w:i w:val="false"/>
          <w:color w:val="000000"/>
          <w:sz w:val="28"/>
        </w:rPr>
        <w:t>
      по направлению "Право" – наличие криминалистического полигона и зала судебных заседаний;</w:t>
      </w:r>
    </w:p>
    <w:bookmarkEnd w:id="95"/>
    <w:bookmarkStart w:name="z98" w:id="96"/>
    <w:p>
      <w:pPr>
        <w:spacing w:after="0"/>
        <w:ind w:left="0"/>
        <w:jc w:val="both"/>
      </w:pPr>
      <w:r>
        <w:rPr>
          <w:rFonts w:ascii="Times New Roman"/>
          <w:b w:val="false"/>
          <w:i w:val="false"/>
          <w:color w:val="000000"/>
          <w:sz w:val="28"/>
        </w:rPr>
        <w:t xml:space="preserve">
      доступность широкополосного интернета, оснащенность компьютерными кабинетами, компьютерами, согласно </w:t>
      </w:r>
      <w:r>
        <w:rPr>
          <w:rFonts w:ascii="Times New Roman"/>
          <w:b w:val="false"/>
          <w:i w:val="false"/>
          <w:color w:val="000000"/>
          <w:sz w:val="28"/>
        </w:rPr>
        <w:t>приказу</w:t>
      </w:r>
      <w:r>
        <w:rPr>
          <w:rFonts w:ascii="Times New Roman"/>
          <w:b w:val="false"/>
          <w:i w:val="false"/>
          <w:color w:val="000000"/>
          <w:sz w:val="28"/>
        </w:rPr>
        <w:t xml:space="preserve"> Министра образования и науки Республики Казахстан от 30 октября 2018 года № 595 "Об утверждении Типовых правил деятельности организаций образования соответствующих типов и видов" (зарегистрирован в Реестре государственной регистрации нормативных правовых актов под № 17657) (далее – приказ № 595), учебно-лабораторной и материально-технической базой, оборудованием для реализации ОП в соответствии с ОП направления подготовки кадров;</w:t>
      </w:r>
    </w:p>
    <w:bookmarkEnd w:id="96"/>
    <w:bookmarkStart w:name="z99" w:id="97"/>
    <w:p>
      <w:pPr>
        <w:spacing w:after="0"/>
        <w:ind w:left="0"/>
        <w:jc w:val="both"/>
      </w:pPr>
      <w:r>
        <w:rPr>
          <w:rFonts w:ascii="Times New Roman"/>
          <w:b w:val="false"/>
          <w:i w:val="false"/>
          <w:color w:val="000000"/>
          <w:sz w:val="28"/>
        </w:rPr>
        <w:t xml:space="preserve">
      наличие информационной системы управления образованием с актуальными базами данных о контингенте в соответствии формами административных данных в рамках образовательного мониторинга, утвержденными </w:t>
      </w:r>
      <w:r>
        <w:rPr>
          <w:rFonts w:ascii="Times New Roman"/>
          <w:b w:val="false"/>
          <w:i w:val="false"/>
          <w:color w:val="000000"/>
          <w:sz w:val="28"/>
        </w:rPr>
        <w:t>приказом</w:t>
      </w:r>
      <w:r>
        <w:rPr>
          <w:rFonts w:ascii="Times New Roman"/>
          <w:b w:val="false"/>
          <w:i w:val="false"/>
          <w:color w:val="000000"/>
          <w:sz w:val="28"/>
        </w:rPr>
        <w:t xml:space="preserve"> Министра образования и науки Республики Казахстан от 27 декабря 2012 года № 570 "Об утверждении форм административных данных в рамках образовательного мониторинга" (зарегистрирован в Реестре государственной регистрации нормативных правовых актов под № 8369) (далее – приказ № 570), и соответствие фактических данных сведениям по отдельным формам информационной системы уполномоченного органа в области образования, за исключением организаций образования, подведомственных органам национальной безопасности Республики Казахстан; наличие доменного имени третьего уровня в зоне edu.kz.</w:t>
      </w:r>
    </w:p>
    <w:bookmarkEnd w:id="97"/>
    <w:bookmarkStart w:name="z100" w:id="98"/>
    <w:p>
      <w:pPr>
        <w:spacing w:after="0"/>
        <w:ind w:left="0"/>
        <w:jc w:val="both"/>
      </w:pPr>
      <w:r>
        <w:rPr>
          <w:rFonts w:ascii="Times New Roman"/>
          <w:b w:val="false"/>
          <w:i w:val="false"/>
          <w:color w:val="000000"/>
          <w:sz w:val="28"/>
        </w:rPr>
        <w:t xml:space="preserve">
      Сведения подтверждаются прикреплением копии правоустанавливающих документов на здания (учебные корпуса), уведомлении о начале и прекращении деятельности и акта/письма о результатах проверки на соответствие в области пожарной безопасности, в том числе заполненных таблиц согласно </w:t>
      </w:r>
      <w:r>
        <w:rPr>
          <w:rFonts w:ascii="Times New Roman"/>
          <w:b w:val="false"/>
          <w:i w:val="false"/>
          <w:color w:val="000000"/>
          <w:sz w:val="28"/>
        </w:rPr>
        <w:t>приложениям 6</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к настоящим Критериям;</w:t>
      </w:r>
    </w:p>
    <w:bookmarkEnd w:id="98"/>
    <w:bookmarkStart w:name="z101" w:id="99"/>
    <w:p>
      <w:pPr>
        <w:spacing w:after="0"/>
        <w:ind w:left="0"/>
        <w:jc w:val="both"/>
      </w:pPr>
      <w:r>
        <w:rPr>
          <w:rFonts w:ascii="Times New Roman"/>
          <w:b w:val="false"/>
          <w:i w:val="false"/>
          <w:color w:val="000000"/>
          <w:sz w:val="28"/>
        </w:rPr>
        <w:t>
      8) наличие библиотечного фонда учебной и научной литературы в формате печатных и (или) электронных изданий за последние десять лет, обеспечивающих 100 % дисциплин ОП направления подготовки кадров, в том числе изданных по языкам обучения;</w:t>
      </w:r>
    </w:p>
    <w:bookmarkEnd w:id="99"/>
    <w:bookmarkStart w:name="z102" w:id="100"/>
    <w:p>
      <w:pPr>
        <w:spacing w:after="0"/>
        <w:ind w:left="0"/>
        <w:jc w:val="both"/>
      </w:pPr>
      <w:r>
        <w:rPr>
          <w:rFonts w:ascii="Times New Roman"/>
          <w:b w:val="false"/>
          <w:i w:val="false"/>
          <w:color w:val="000000"/>
          <w:sz w:val="28"/>
        </w:rPr>
        <w:t>
      по направлению "Национальная безопасность и военное дело" наличие библиотечного фонда учебной и научной литературы: в формате печатных и (или) электронных изданий за последние десять лет, обеспечивающих 100 % дисциплин образовательной программы, в том числе изданных по языкам обучения, за исключением дисциплин профилирующего компонента.</w:t>
      </w:r>
    </w:p>
    <w:bookmarkEnd w:id="100"/>
    <w:bookmarkStart w:name="z103" w:id="101"/>
    <w:p>
      <w:pPr>
        <w:spacing w:after="0"/>
        <w:ind w:left="0"/>
        <w:jc w:val="both"/>
      </w:pPr>
      <w:r>
        <w:rPr>
          <w:rFonts w:ascii="Times New Roman"/>
          <w:b w:val="false"/>
          <w:i w:val="false"/>
          <w:color w:val="000000"/>
          <w:sz w:val="28"/>
        </w:rPr>
        <w:t xml:space="preserve">
      Сведения подтверждаются прикреплением копии документов о наличии фонда учебной и научной литературы, в том числе на цифровых носителях, а также заполненных таблиц согласно </w:t>
      </w:r>
      <w:r>
        <w:rPr>
          <w:rFonts w:ascii="Times New Roman"/>
          <w:b w:val="false"/>
          <w:i w:val="false"/>
          <w:color w:val="000000"/>
          <w:sz w:val="28"/>
        </w:rPr>
        <w:t>приложениям 8</w:t>
      </w:r>
      <w:r>
        <w:rPr>
          <w:rFonts w:ascii="Times New Roman"/>
          <w:b w:val="false"/>
          <w:i w:val="false"/>
          <w:color w:val="000000"/>
          <w:sz w:val="28"/>
        </w:rPr>
        <w:t xml:space="preserve"> и </w:t>
      </w:r>
      <w:r>
        <w:rPr>
          <w:rFonts w:ascii="Times New Roman"/>
          <w:b w:val="false"/>
          <w:i w:val="false"/>
          <w:color w:val="000000"/>
          <w:sz w:val="28"/>
        </w:rPr>
        <w:t>9</w:t>
      </w:r>
      <w:r>
        <w:rPr>
          <w:rFonts w:ascii="Times New Roman"/>
          <w:b w:val="false"/>
          <w:i w:val="false"/>
          <w:color w:val="000000"/>
          <w:sz w:val="28"/>
        </w:rPr>
        <w:t xml:space="preserve"> к настоящим Критериям;</w:t>
      </w:r>
    </w:p>
    <w:bookmarkEnd w:id="101"/>
    <w:bookmarkStart w:name="z104" w:id="102"/>
    <w:p>
      <w:pPr>
        <w:spacing w:after="0"/>
        <w:ind w:left="0"/>
        <w:jc w:val="both"/>
      </w:pPr>
      <w:r>
        <w:rPr>
          <w:rFonts w:ascii="Times New Roman"/>
          <w:b w:val="false"/>
          <w:i w:val="false"/>
          <w:color w:val="000000"/>
          <w:sz w:val="28"/>
        </w:rPr>
        <w:t>
      9) обеспечение повышения квалификации преподавателей не реже одного раза в три года с отрывом от основной деятельности в соответствии с профилем преподаваемых дисциплин или по методике преподавания с объемом не менее 36 академических часов за курс обучения; для руководителей ВСУЗ - повышение квалификации в области менеджмента не реже одного раза в три года.</w:t>
      </w:r>
    </w:p>
    <w:bookmarkEnd w:id="102"/>
    <w:bookmarkStart w:name="z105" w:id="103"/>
    <w:p>
      <w:pPr>
        <w:spacing w:after="0"/>
        <w:ind w:left="0"/>
        <w:jc w:val="both"/>
      </w:pPr>
      <w:r>
        <w:rPr>
          <w:rFonts w:ascii="Times New Roman"/>
          <w:b w:val="false"/>
          <w:i w:val="false"/>
          <w:color w:val="000000"/>
          <w:sz w:val="28"/>
        </w:rPr>
        <w:t xml:space="preserve">
      Сведения подтверждаются прикреплением копии документов о повышении квалификации, а также заполненной таблицы согласно </w:t>
      </w:r>
      <w:r>
        <w:rPr>
          <w:rFonts w:ascii="Times New Roman"/>
          <w:b w:val="false"/>
          <w:i w:val="false"/>
          <w:color w:val="000000"/>
          <w:sz w:val="28"/>
        </w:rPr>
        <w:t>приложению 10</w:t>
      </w:r>
      <w:r>
        <w:rPr>
          <w:rFonts w:ascii="Times New Roman"/>
          <w:b w:val="false"/>
          <w:i w:val="false"/>
          <w:color w:val="000000"/>
          <w:sz w:val="28"/>
        </w:rPr>
        <w:t xml:space="preserve"> к настоящим Критериям;</w:t>
      </w:r>
    </w:p>
    <w:bookmarkEnd w:id="103"/>
    <w:bookmarkStart w:name="z106" w:id="104"/>
    <w:p>
      <w:pPr>
        <w:spacing w:after="0"/>
        <w:ind w:left="0"/>
        <w:jc w:val="both"/>
      </w:pPr>
      <w:r>
        <w:rPr>
          <w:rFonts w:ascii="Times New Roman"/>
          <w:b w:val="false"/>
          <w:i w:val="false"/>
          <w:color w:val="000000"/>
          <w:sz w:val="28"/>
        </w:rPr>
        <w:t xml:space="preserve">
      10) осуществление руководства дипломными работами (проектами) обучающихся преподавателями соответствующего профиля и (или) специалистами, осуществляющих трудовую деятельность по профилю подготовки со стажем работы не менее 10 лет (прилагается заполненная таблица согласно </w:t>
      </w:r>
      <w:r>
        <w:rPr>
          <w:rFonts w:ascii="Times New Roman"/>
          <w:b w:val="false"/>
          <w:i w:val="false"/>
          <w:color w:val="000000"/>
          <w:sz w:val="28"/>
        </w:rPr>
        <w:t>приложению 11</w:t>
      </w:r>
      <w:r>
        <w:rPr>
          <w:rFonts w:ascii="Times New Roman"/>
          <w:b w:val="false"/>
          <w:i w:val="false"/>
          <w:color w:val="000000"/>
          <w:sz w:val="28"/>
        </w:rPr>
        <w:t xml:space="preserve"> к настоящим Критериям).</w:t>
      </w:r>
    </w:p>
    <w:bookmarkEnd w:id="104"/>
    <w:bookmarkStart w:name="z107" w:id="105"/>
    <w:p>
      <w:pPr>
        <w:spacing w:after="0"/>
        <w:ind w:left="0"/>
        <w:jc w:val="both"/>
      </w:pPr>
      <w:r>
        <w:rPr>
          <w:rFonts w:ascii="Times New Roman"/>
          <w:b w:val="false"/>
          <w:i w:val="false"/>
          <w:color w:val="000000"/>
          <w:sz w:val="28"/>
        </w:rPr>
        <w:t>
      15. Требования к содержанию образовательных программ магистратуры с ориентиром на результаты обучения:</w:t>
      </w:r>
    </w:p>
    <w:bookmarkEnd w:id="105"/>
    <w:bookmarkStart w:name="z108" w:id="106"/>
    <w:p>
      <w:pPr>
        <w:spacing w:after="0"/>
        <w:ind w:left="0"/>
        <w:jc w:val="both"/>
      </w:pPr>
      <w:r>
        <w:rPr>
          <w:rFonts w:ascii="Times New Roman"/>
          <w:b w:val="false"/>
          <w:i w:val="false"/>
          <w:color w:val="000000"/>
          <w:sz w:val="28"/>
        </w:rPr>
        <w:t>
      1) соответствие ОП к ГОСО (подтверждаются прикреплением копии ОП и учебных планов), за исключением ВСУЗ, реализующих ОП под грифом секретно и для служебного пользования;</w:t>
      </w:r>
    </w:p>
    <w:bookmarkEnd w:id="106"/>
    <w:bookmarkStart w:name="z109" w:id="107"/>
    <w:p>
      <w:pPr>
        <w:spacing w:after="0"/>
        <w:ind w:left="0"/>
        <w:jc w:val="both"/>
      </w:pPr>
      <w:r>
        <w:rPr>
          <w:rFonts w:ascii="Times New Roman"/>
          <w:b w:val="false"/>
          <w:i w:val="false"/>
          <w:color w:val="000000"/>
          <w:sz w:val="28"/>
        </w:rPr>
        <w:t>
      2) наличие не менее четырех преподавателей, для которых основным местом работы является ВСУЗ, имеющих ученую степень кандидата наук/доктора наук и(или) доктора философии (PhD)/доктора по профилю, и(или) академической степени/степени доктора философии (PhD)/доктор по профилю по соответствующему направлению подготовки кадров; по направлению "Национальная безопасность и военное дело" - наличие не менее двух преподавателей, для которых основным местом работы является ВСУЗ, имеющих ученую степень кандидата наук/доктора наук и(или) доктора философии (PhD)/доктора по профилю, и(или) академической степени/степени доктора философии (PhD)/доктор по профилю по соответствующему направлению подготовки кадров.</w:t>
      </w:r>
    </w:p>
    <w:bookmarkEnd w:id="107"/>
    <w:bookmarkStart w:name="z110" w:id="108"/>
    <w:p>
      <w:pPr>
        <w:spacing w:after="0"/>
        <w:ind w:left="0"/>
        <w:jc w:val="both"/>
      </w:pPr>
      <w:r>
        <w:rPr>
          <w:rFonts w:ascii="Times New Roman"/>
          <w:b w:val="false"/>
          <w:i w:val="false"/>
          <w:color w:val="000000"/>
          <w:sz w:val="28"/>
        </w:rPr>
        <w:t xml:space="preserve">
      Сведения подтверждаются прикреплением копии документов об укомплектованности преподавательскими кадрами, в том числе заполненной таблицы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Критериям;</w:t>
      </w:r>
    </w:p>
    <w:bookmarkEnd w:id="108"/>
    <w:bookmarkStart w:name="z111" w:id="109"/>
    <w:p>
      <w:pPr>
        <w:spacing w:after="0"/>
        <w:ind w:left="0"/>
        <w:jc w:val="both"/>
      </w:pPr>
      <w:r>
        <w:rPr>
          <w:rFonts w:ascii="Times New Roman"/>
          <w:b w:val="false"/>
          <w:i w:val="false"/>
          <w:color w:val="000000"/>
          <w:sz w:val="28"/>
        </w:rPr>
        <w:t xml:space="preserve">
      3) обеспеченность преподавателями в соответствии с дисциплинами ОП, соответствие образования преподавателей профилю преподаваемых дисциплин, а также соответствие их ученой степени и/или ученого звания "ассоциированный профессор (доцент)" или "профессор" профилю преподаваемых дисциплин (подтверждаются приложением копии документов об укомплектованности преподавательскими кадрами, в том числе заполненная таблица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Критериям);</w:t>
      </w:r>
    </w:p>
    <w:bookmarkEnd w:id="109"/>
    <w:bookmarkStart w:name="z112" w:id="110"/>
    <w:p>
      <w:pPr>
        <w:spacing w:after="0"/>
        <w:ind w:left="0"/>
        <w:jc w:val="both"/>
      </w:pPr>
      <w:r>
        <w:rPr>
          <w:rFonts w:ascii="Times New Roman"/>
          <w:b w:val="false"/>
          <w:i w:val="false"/>
          <w:color w:val="000000"/>
          <w:sz w:val="28"/>
        </w:rPr>
        <w:t xml:space="preserve">
      4) доля преподавателей, для которых основным местом работы является ВСУЗ, с ученой степенью кандидата наук/доктора наук и/или доктора философии (PhD)/доктора по профилю), и/или академической степенью/степенью доктора философии (PhD)/доктора по профилю, и/или ученым званием "ассоциированный профессор (доцент)" или "профессор", и/или в воинском (специальном) звании не ниже подполковника с педагогическим стажем не менее 3 лет от общего числа преподавателей – не менее 40 % (подтверждаются приложением копии документов об укомплектованности преподавательскими кадрами, в том числе заполненная таблица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Критериям);</w:t>
      </w:r>
    </w:p>
    <w:bookmarkEnd w:id="110"/>
    <w:bookmarkStart w:name="z113" w:id="111"/>
    <w:p>
      <w:pPr>
        <w:spacing w:after="0"/>
        <w:ind w:left="0"/>
        <w:jc w:val="both"/>
      </w:pPr>
      <w:r>
        <w:rPr>
          <w:rFonts w:ascii="Times New Roman"/>
          <w:b w:val="false"/>
          <w:i w:val="false"/>
          <w:color w:val="000000"/>
          <w:sz w:val="28"/>
        </w:rPr>
        <w:t xml:space="preserve">
      5) наличие медицинского обслуживания обучающихся (подтверждаются приложением копии документов о наличии медицинского обслуживания, в том числе заполненная таблица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Критериям);</w:t>
      </w:r>
    </w:p>
    <w:bookmarkEnd w:id="111"/>
    <w:bookmarkStart w:name="z114" w:id="112"/>
    <w:p>
      <w:pPr>
        <w:spacing w:after="0"/>
        <w:ind w:left="0"/>
        <w:jc w:val="both"/>
      </w:pPr>
      <w:r>
        <w:rPr>
          <w:rFonts w:ascii="Times New Roman"/>
          <w:b w:val="false"/>
          <w:i w:val="false"/>
          <w:color w:val="000000"/>
          <w:sz w:val="28"/>
        </w:rPr>
        <w:t xml:space="preserve">
      6) наличие объекта питания для обучающихся (подтверждаются приложением копии документов о наличии объекта питания, соответствующего Санитарным правилам, и заключения уполномоченного органа в сфере санитарно-эпидемиологического благополучия населения на объект питания, в том числе заполненной таблицы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настоящим Критериям);</w:t>
      </w:r>
    </w:p>
    <w:bookmarkEnd w:id="112"/>
    <w:bookmarkStart w:name="z115" w:id="113"/>
    <w:p>
      <w:pPr>
        <w:spacing w:after="0"/>
        <w:ind w:left="0"/>
        <w:jc w:val="both"/>
      </w:pPr>
      <w:r>
        <w:rPr>
          <w:rFonts w:ascii="Times New Roman"/>
          <w:b w:val="false"/>
          <w:i w:val="false"/>
          <w:color w:val="000000"/>
          <w:sz w:val="28"/>
        </w:rPr>
        <w:t xml:space="preserve">
      7) наличие материальных активов, зданий (учебные корпуса), обеспечивающих качество образовательных услуг: собственные либо принадлежащие на праве хозяйственного ведения или оперативного управления, или доверительного управления для организаций образования с участием государственных органов или квазигосударственных организаций – не менее 5 %, с учебными помещениями с площадью, соответствующей Санитарным правилам и </w:t>
      </w:r>
      <w:r>
        <w:rPr>
          <w:rFonts w:ascii="Times New Roman"/>
          <w:b w:val="false"/>
          <w:i w:val="false"/>
          <w:color w:val="000000"/>
          <w:sz w:val="28"/>
        </w:rPr>
        <w:t>приказу № 55</w:t>
      </w:r>
      <w:r>
        <w:rPr>
          <w:rFonts w:ascii="Times New Roman"/>
          <w:b w:val="false"/>
          <w:i w:val="false"/>
          <w:color w:val="000000"/>
          <w:sz w:val="28"/>
        </w:rPr>
        <w:t>; обеспечение видеонаблюдения в помещениях и (или) на прилегающих территориях ВСУЗ;</w:t>
      </w:r>
    </w:p>
    <w:bookmarkEnd w:id="113"/>
    <w:bookmarkStart w:name="z116" w:id="114"/>
    <w:p>
      <w:pPr>
        <w:spacing w:after="0"/>
        <w:ind w:left="0"/>
        <w:jc w:val="both"/>
      </w:pPr>
      <w:r>
        <w:rPr>
          <w:rFonts w:ascii="Times New Roman"/>
          <w:b w:val="false"/>
          <w:i w:val="false"/>
          <w:color w:val="000000"/>
          <w:sz w:val="28"/>
        </w:rPr>
        <w:t xml:space="preserve">
      наличие уведомления о начале и прекращении деятельности (эксплуатации) объекта незначительной эпидемической значимости, направленное в государственный орган в сфере санитарно-эпидемиологического благополучия населения по месту нахождения ВСУЗ в соответствии со </w:t>
      </w:r>
      <w:r>
        <w:rPr>
          <w:rFonts w:ascii="Times New Roman"/>
          <w:b w:val="false"/>
          <w:i w:val="false"/>
          <w:color w:val="000000"/>
          <w:sz w:val="28"/>
        </w:rPr>
        <w:t>статьей 24</w:t>
      </w:r>
      <w:r>
        <w:rPr>
          <w:rFonts w:ascii="Times New Roman"/>
          <w:b w:val="false"/>
          <w:i w:val="false"/>
          <w:color w:val="000000"/>
          <w:sz w:val="28"/>
        </w:rPr>
        <w:t xml:space="preserve"> Кодекса;</w:t>
      </w:r>
    </w:p>
    <w:bookmarkEnd w:id="114"/>
    <w:bookmarkStart w:name="z117" w:id="115"/>
    <w:p>
      <w:pPr>
        <w:spacing w:after="0"/>
        <w:ind w:left="0"/>
        <w:jc w:val="both"/>
      </w:pPr>
      <w:r>
        <w:rPr>
          <w:rFonts w:ascii="Times New Roman"/>
          <w:b w:val="false"/>
          <w:i w:val="false"/>
          <w:color w:val="000000"/>
          <w:sz w:val="28"/>
        </w:rPr>
        <w:t xml:space="preserve">
      доступность широкополосного интернета, оснащенность библиотекой и компьютерными кабинетами, компьютерами согласно </w:t>
      </w:r>
      <w:r>
        <w:rPr>
          <w:rFonts w:ascii="Times New Roman"/>
          <w:b w:val="false"/>
          <w:i w:val="false"/>
          <w:color w:val="000000"/>
          <w:sz w:val="28"/>
        </w:rPr>
        <w:t>приказу № 595</w:t>
      </w:r>
      <w:r>
        <w:rPr>
          <w:rFonts w:ascii="Times New Roman"/>
          <w:b w:val="false"/>
          <w:i w:val="false"/>
          <w:color w:val="000000"/>
          <w:sz w:val="28"/>
        </w:rPr>
        <w:t>, материально-технической и учебно-лабораторной базой, оборудованием, необходимым для реализации образовательных программ в соответствии с ОП направления подготовки кадров;</w:t>
      </w:r>
    </w:p>
    <w:bookmarkEnd w:id="115"/>
    <w:bookmarkStart w:name="z118" w:id="116"/>
    <w:p>
      <w:pPr>
        <w:spacing w:after="0"/>
        <w:ind w:left="0"/>
        <w:jc w:val="both"/>
      </w:pPr>
      <w:r>
        <w:rPr>
          <w:rFonts w:ascii="Times New Roman"/>
          <w:b w:val="false"/>
          <w:i w:val="false"/>
          <w:color w:val="000000"/>
          <w:sz w:val="28"/>
        </w:rPr>
        <w:t xml:space="preserve">
      наличие информационной системы управления образованием с актуальными базами данных о контингенте в соответствии с формами административных данных в рамках образовательного мониторинга, утвержденными </w:t>
      </w:r>
      <w:r>
        <w:rPr>
          <w:rFonts w:ascii="Times New Roman"/>
          <w:b w:val="false"/>
          <w:i w:val="false"/>
          <w:color w:val="000000"/>
          <w:sz w:val="28"/>
        </w:rPr>
        <w:t>приказом № 570</w:t>
      </w:r>
      <w:r>
        <w:rPr>
          <w:rFonts w:ascii="Times New Roman"/>
          <w:b w:val="false"/>
          <w:i w:val="false"/>
          <w:color w:val="000000"/>
          <w:sz w:val="28"/>
        </w:rPr>
        <w:t>, и соответствие фактических данных по отдельным формам информационной системы уполномоченного органа в обласи образования, за исключением организаций образования, подведомственных органам национальной безопасности Республики Казахстан; наличие доменного имени третьего уровня в зоне edu.kz.</w:t>
      </w:r>
    </w:p>
    <w:bookmarkEnd w:id="116"/>
    <w:bookmarkStart w:name="z119" w:id="117"/>
    <w:p>
      <w:pPr>
        <w:spacing w:after="0"/>
        <w:ind w:left="0"/>
        <w:jc w:val="both"/>
      </w:pPr>
      <w:r>
        <w:rPr>
          <w:rFonts w:ascii="Times New Roman"/>
          <w:b w:val="false"/>
          <w:i w:val="false"/>
          <w:color w:val="000000"/>
          <w:sz w:val="28"/>
        </w:rPr>
        <w:t xml:space="preserve">
      Сведения подтверждаются прикреплением копии правоустанавливающих документов на здания (учебные корпуса), уведомлении о начале и прекращении деятельности и акта/письма о результатах проверки на соответствие в области пожарной безопасности, в том числе заполненных таблиц согласно </w:t>
      </w:r>
      <w:r>
        <w:rPr>
          <w:rFonts w:ascii="Times New Roman"/>
          <w:b w:val="false"/>
          <w:i w:val="false"/>
          <w:color w:val="000000"/>
          <w:sz w:val="28"/>
        </w:rPr>
        <w:t>приложениям 6</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к настоящим Критериям;</w:t>
      </w:r>
    </w:p>
    <w:bookmarkEnd w:id="117"/>
    <w:bookmarkStart w:name="z120" w:id="118"/>
    <w:p>
      <w:pPr>
        <w:spacing w:after="0"/>
        <w:ind w:left="0"/>
        <w:jc w:val="both"/>
      </w:pPr>
      <w:r>
        <w:rPr>
          <w:rFonts w:ascii="Times New Roman"/>
          <w:b w:val="false"/>
          <w:i w:val="false"/>
          <w:color w:val="000000"/>
          <w:sz w:val="28"/>
        </w:rPr>
        <w:t>
      8) осуществление научного руководства у магистрантов преподавателем, имеющим ученую степень кандидата наук/доктора наук и(или) доктора философии (PhD)/доктора по профилю), и(или) академическую степень/степень доктора философии (PhD)/доктора по профилю, или воинское (специальное звание, классный чин) не ниже подполковника с научно-педагогическим стажем не менее 3 лет или судьи либо судьи в отставке, или квалифицированным специалистом соответствующей отрасли науки, для которых основным местом работы является ВСУЗ, по направлению подготовки кадров, имеющим стаж научно-педагогической работы не менее трех лет, являющимся автором научных публикаций в отечественных изданиях, в трудах международных конференций по профилю подготовки;</w:t>
      </w:r>
    </w:p>
    <w:bookmarkEnd w:id="118"/>
    <w:bookmarkStart w:name="z121" w:id="119"/>
    <w:p>
      <w:pPr>
        <w:spacing w:after="0"/>
        <w:ind w:left="0"/>
        <w:jc w:val="both"/>
      </w:pPr>
      <w:r>
        <w:rPr>
          <w:rFonts w:ascii="Times New Roman"/>
          <w:b w:val="false"/>
          <w:i w:val="false"/>
          <w:color w:val="000000"/>
          <w:sz w:val="28"/>
        </w:rPr>
        <w:t>
      для направления подготовки кадров "Информационные и коммуникационные технологии" - осуществление руководства научно-исследовательской работой (проектами) обучающихся преподавателями соответствующего профиля и (или) специалистами, имеющими 5 (пять) лет стажа практической работы за последние 10 (десять) лет.</w:t>
      </w:r>
    </w:p>
    <w:bookmarkEnd w:id="119"/>
    <w:bookmarkStart w:name="z122" w:id="120"/>
    <w:p>
      <w:pPr>
        <w:spacing w:after="0"/>
        <w:ind w:left="0"/>
        <w:jc w:val="both"/>
      </w:pPr>
      <w:r>
        <w:rPr>
          <w:rFonts w:ascii="Times New Roman"/>
          <w:b w:val="false"/>
          <w:i w:val="false"/>
          <w:color w:val="000000"/>
          <w:sz w:val="28"/>
        </w:rPr>
        <w:t xml:space="preserve">
      Сведения подтверждаются прикреплением копии документов об осуществляющих научное руководство научных руководителях по соответствующему направлению подготовки кадров, научных публикаций, в том числе заполненной таблицы согласно </w:t>
      </w:r>
      <w:r>
        <w:rPr>
          <w:rFonts w:ascii="Times New Roman"/>
          <w:b w:val="false"/>
          <w:i w:val="false"/>
          <w:color w:val="000000"/>
          <w:sz w:val="28"/>
        </w:rPr>
        <w:t>приложению 11</w:t>
      </w:r>
      <w:r>
        <w:rPr>
          <w:rFonts w:ascii="Times New Roman"/>
          <w:b w:val="false"/>
          <w:i w:val="false"/>
          <w:color w:val="000000"/>
          <w:sz w:val="28"/>
        </w:rPr>
        <w:t xml:space="preserve"> к настоящим Критериям;</w:t>
      </w:r>
    </w:p>
    <w:bookmarkEnd w:id="120"/>
    <w:bookmarkStart w:name="z123" w:id="121"/>
    <w:p>
      <w:pPr>
        <w:spacing w:after="0"/>
        <w:ind w:left="0"/>
        <w:jc w:val="both"/>
      </w:pPr>
      <w:r>
        <w:rPr>
          <w:rFonts w:ascii="Times New Roman"/>
          <w:b w:val="false"/>
          <w:i w:val="false"/>
          <w:color w:val="000000"/>
          <w:sz w:val="28"/>
        </w:rPr>
        <w:t xml:space="preserve">
      9) обеспеченность специализированной научно-технической, научно-методической, экспериментальной базой по реализуемым направлениям подготовки кадров в соответствии с ОП (подтверждаются приложением заполненной таблицей согласно </w:t>
      </w:r>
      <w:r>
        <w:rPr>
          <w:rFonts w:ascii="Times New Roman"/>
          <w:b w:val="false"/>
          <w:i w:val="false"/>
          <w:color w:val="000000"/>
          <w:sz w:val="28"/>
        </w:rPr>
        <w:t>приложению 12</w:t>
      </w:r>
      <w:r>
        <w:rPr>
          <w:rFonts w:ascii="Times New Roman"/>
          <w:b w:val="false"/>
          <w:i w:val="false"/>
          <w:color w:val="000000"/>
          <w:sz w:val="28"/>
        </w:rPr>
        <w:t xml:space="preserve"> к настоящим Критериям).</w:t>
      </w:r>
    </w:p>
    <w:bookmarkEnd w:id="121"/>
    <w:bookmarkStart w:name="z124" w:id="122"/>
    <w:p>
      <w:pPr>
        <w:spacing w:after="0"/>
        <w:ind w:left="0"/>
        <w:jc w:val="both"/>
      </w:pPr>
      <w:r>
        <w:rPr>
          <w:rFonts w:ascii="Times New Roman"/>
          <w:b w:val="false"/>
          <w:i w:val="false"/>
          <w:color w:val="000000"/>
          <w:sz w:val="28"/>
        </w:rPr>
        <w:t>
      16. Требования к содержанию образовательных программ докторантуры с ориентиром на результаты обучения:</w:t>
      </w:r>
    </w:p>
    <w:bookmarkEnd w:id="122"/>
    <w:bookmarkStart w:name="z125" w:id="123"/>
    <w:p>
      <w:pPr>
        <w:spacing w:after="0"/>
        <w:ind w:left="0"/>
        <w:jc w:val="both"/>
      </w:pPr>
      <w:r>
        <w:rPr>
          <w:rFonts w:ascii="Times New Roman"/>
          <w:b w:val="false"/>
          <w:i w:val="false"/>
          <w:color w:val="000000"/>
          <w:sz w:val="28"/>
        </w:rPr>
        <w:t>
      1) соответствие ОП к ГОСО (подтверждаются прикреплением копии образовательных программ и учебных планов);</w:t>
      </w:r>
    </w:p>
    <w:bookmarkEnd w:id="123"/>
    <w:bookmarkStart w:name="z126" w:id="124"/>
    <w:p>
      <w:pPr>
        <w:spacing w:after="0"/>
        <w:ind w:left="0"/>
        <w:jc w:val="both"/>
      </w:pPr>
      <w:r>
        <w:rPr>
          <w:rFonts w:ascii="Times New Roman"/>
          <w:b w:val="false"/>
          <w:i w:val="false"/>
          <w:color w:val="000000"/>
          <w:sz w:val="28"/>
        </w:rPr>
        <w:t>
      2) доля преподавателей с ученой степенью кандидата наук/доктора наук и/или доктора философии (PhD)/доктора по профилю, и/или академической степенью/степенью доктора философии (PhD)/доктора по профилю, и/или ученым званием "ассоциированный профессор (доцент)" или "профессор", или в воинском (специальном) звании не ниже полковника, в том числе подполковника в отставке с педагогическим стажем не менее 3 лет, или в классном чине не ниже советника юстиции или судьи, либо судьи в отставке не менее – 100 %.</w:t>
      </w:r>
    </w:p>
    <w:bookmarkEnd w:id="124"/>
    <w:bookmarkStart w:name="z127" w:id="125"/>
    <w:p>
      <w:pPr>
        <w:spacing w:after="0"/>
        <w:ind w:left="0"/>
        <w:jc w:val="both"/>
      </w:pPr>
      <w:r>
        <w:rPr>
          <w:rFonts w:ascii="Times New Roman"/>
          <w:b w:val="false"/>
          <w:i w:val="false"/>
          <w:color w:val="000000"/>
          <w:sz w:val="28"/>
        </w:rPr>
        <w:t xml:space="preserve">
      Сведения подтверждаются прикреплением копии документов об укомплектованности преподавательскими кадрами, в том числе заполненной таблицы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Критериям; 3) обеспечение обучающихся медицинским обслуживанием (подтверждаются приложением копии документов о наличии медицинского обслуживания, в том числе заполненная таблица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Критериям);</w:t>
      </w:r>
    </w:p>
    <w:bookmarkEnd w:id="125"/>
    <w:bookmarkStart w:name="z128" w:id="126"/>
    <w:p>
      <w:pPr>
        <w:spacing w:after="0"/>
        <w:ind w:left="0"/>
        <w:jc w:val="both"/>
      </w:pPr>
      <w:r>
        <w:rPr>
          <w:rFonts w:ascii="Times New Roman"/>
          <w:b w:val="false"/>
          <w:i w:val="false"/>
          <w:color w:val="000000"/>
          <w:sz w:val="28"/>
        </w:rPr>
        <w:t xml:space="preserve">
      4) создание условий для питания обучающихся (подтверждаются приложением копии документов о наличии объекта питания, соответствующие санитарным правилам, в том числе заполненной таблицы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настоящим Критериям);</w:t>
      </w:r>
    </w:p>
    <w:bookmarkEnd w:id="126"/>
    <w:bookmarkStart w:name="z129" w:id="127"/>
    <w:p>
      <w:pPr>
        <w:spacing w:after="0"/>
        <w:ind w:left="0"/>
        <w:jc w:val="both"/>
      </w:pPr>
      <w:r>
        <w:rPr>
          <w:rFonts w:ascii="Times New Roman"/>
          <w:b w:val="false"/>
          <w:i w:val="false"/>
          <w:color w:val="000000"/>
          <w:sz w:val="28"/>
        </w:rPr>
        <w:t xml:space="preserve">
      5) наличие материальных активов, зданий (учебных корпусов), обеспечивающих качество образовательных услуг: собственные либо принадлежащие на праве хозяйственного ведения, или оперативного управления, или доверительного управления для организаций образования с участием государственных органов или квазигосударственных организаций не менее 5 %, с учебными помещениями с площадью, соответствующей Санитарным правилам, и </w:t>
      </w:r>
      <w:r>
        <w:rPr>
          <w:rFonts w:ascii="Times New Roman"/>
          <w:b w:val="false"/>
          <w:i w:val="false"/>
          <w:color w:val="000000"/>
          <w:sz w:val="28"/>
        </w:rPr>
        <w:t>приказу № 55</w:t>
      </w:r>
      <w:r>
        <w:rPr>
          <w:rFonts w:ascii="Times New Roman"/>
          <w:b w:val="false"/>
          <w:i w:val="false"/>
          <w:color w:val="000000"/>
          <w:sz w:val="28"/>
        </w:rPr>
        <w:t>; обеспечение видеонаблюдения в помещениях и (или) на прилегающих территориях ВСУЗ.</w:t>
      </w:r>
    </w:p>
    <w:bookmarkEnd w:id="127"/>
    <w:bookmarkStart w:name="z130" w:id="128"/>
    <w:p>
      <w:pPr>
        <w:spacing w:after="0"/>
        <w:ind w:left="0"/>
        <w:jc w:val="both"/>
      </w:pPr>
      <w:r>
        <w:rPr>
          <w:rFonts w:ascii="Times New Roman"/>
          <w:b w:val="false"/>
          <w:i w:val="false"/>
          <w:color w:val="000000"/>
          <w:sz w:val="28"/>
        </w:rPr>
        <w:t xml:space="preserve">
      Сведения подтверждаются прикреплением копии правоустанавливающих документов на здания (учебные корпуса) и акта/письма о результатах проверки на соответствие в области пожарной безопасности, в том числе заполненной таблицы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настоящим Критериям);</w:t>
      </w:r>
    </w:p>
    <w:bookmarkEnd w:id="128"/>
    <w:bookmarkStart w:name="z131" w:id="129"/>
    <w:p>
      <w:pPr>
        <w:spacing w:after="0"/>
        <w:ind w:left="0"/>
        <w:jc w:val="both"/>
      </w:pPr>
      <w:r>
        <w:rPr>
          <w:rFonts w:ascii="Times New Roman"/>
          <w:b w:val="false"/>
          <w:i w:val="false"/>
          <w:color w:val="000000"/>
          <w:sz w:val="28"/>
        </w:rPr>
        <w:t xml:space="preserve">
      6) оснащенность библиотекой, компьютерными кабинетами, наличие доступа к широкополосному интернету, материально-технической и учебно-лабораторной базы, оборудования для реализации ОП в соответствии с учебным планом (подтверждаются приложением копии накладных на оборудование и/или перечень основных средств из данных бухгалтерской отчетности, в том числе заполненные таблицы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настоящим Критериям);</w:t>
      </w:r>
    </w:p>
    <w:bookmarkEnd w:id="129"/>
    <w:bookmarkStart w:name="z132" w:id="130"/>
    <w:p>
      <w:pPr>
        <w:spacing w:after="0"/>
        <w:ind w:left="0"/>
        <w:jc w:val="both"/>
      </w:pPr>
      <w:r>
        <w:rPr>
          <w:rFonts w:ascii="Times New Roman"/>
          <w:b w:val="false"/>
          <w:i w:val="false"/>
          <w:color w:val="000000"/>
          <w:sz w:val="28"/>
        </w:rPr>
        <w:t xml:space="preserve">
      7) наличие по каждому научному направлению подготовки кадров не менее одного доктора наук или не менее двух кандидатов наук, либо докторов философии (PhD), либо докторов по профилю, для которых основным местом работы является ВСУЗ, имеющих стаж научно-педагогической работы не менее трех лет, являющихся авторами научных публикаций в отечественных изданиях, в трудах международных конференций по профилю подготовки, и учебного пособия (подтверждаются приложением копии документов об осуществляющих научное руководство научных руководителях по соответствующему направлению подготовки кадров, научных публикаций, подготовленных учебников и учебных пособий, в том числе заполненная таблица согласно </w:t>
      </w:r>
      <w:r>
        <w:rPr>
          <w:rFonts w:ascii="Times New Roman"/>
          <w:b w:val="false"/>
          <w:i w:val="false"/>
          <w:color w:val="000000"/>
          <w:sz w:val="28"/>
        </w:rPr>
        <w:t>приложению 11</w:t>
      </w:r>
      <w:r>
        <w:rPr>
          <w:rFonts w:ascii="Times New Roman"/>
          <w:b w:val="false"/>
          <w:i w:val="false"/>
          <w:color w:val="000000"/>
          <w:sz w:val="28"/>
        </w:rPr>
        <w:t xml:space="preserve"> к настоящим Критериям);</w:t>
      </w:r>
    </w:p>
    <w:bookmarkEnd w:id="130"/>
    <w:bookmarkStart w:name="z133" w:id="131"/>
    <w:p>
      <w:pPr>
        <w:spacing w:after="0"/>
        <w:ind w:left="0"/>
        <w:jc w:val="both"/>
      </w:pPr>
      <w:r>
        <w:rPr>
          <w:rFonts w:ascii="Times New Roman"/>
          <w:b w:val="false"/>
          <w:i w:val="false"/>
          <w:color w:val="000000"/>
          <w:sz w:val="28"/>
        </w:rPr>
        <w:t xml:space="preserve">
      8) наличие специализированной научно-технической, научно-методической, экспериментальной базой по реализуемому направлению подготовки кадров (подтверждаются приложением заполненной таблицей согласно </w:t>
      </w:r>
      <w:r>
        <w:rPr>
          <w:rFonts w:ascii="Times New Roman"/>
          <w:b w:val="false"/>
          <w:i w:val="false"/>
          <w:color w:val="000000"/>
          <w:sz w:val="28"/>
        </w:rPr>
        <w:t>приложению 12</w:t>
      </w:r>
      <w:r>
        <w:rPr>
          <w:rFonts w:ascii="Times New Roman"/>
          <w:b w:val="false"/>
          <w:i w:val="false"/>
          <w:color w:val="000000"/>
          <w:sz w:val="28"/>
        </w:rPr>
        <w:t xml:space="preserve"> к настоящим Критериям).</w:t>
      </w:r>
    </w:p>
    <w:bookmarkEnd w:id="131"/>
    <w:bookmarkStart w:name="z134" w:id="132"/>
    <w:p>
      <w:pPr>
        <w:spacing w:after="0"/>
        <w:ind w:left="0"/>
        <w:jc w:val="both"/>
      </w:pPr>
      <w:r>
        <w:rPr>
          <w:rFonts w:ascii="Times New Roman"/>
          <w:b w:val="false"/>
          <w:i w:val="false"/>
          <w:color w:val="000000"/>
          <w:sz w:val="28"/>
        </w:rPr>
        <w:t>
      17. Требования к максимальному объему учебной нагрузки обучающихся:</w:t>
      </w:r>
    </w:p>
    <w:bookmarkEnd w:id="132"/>
    <w:bookmarkStart w:name="z135" w:id="133"/>
    <w:p>
      <w:pPr>
        <w:spacing w:after="0"/>
        <w:ind w:left="0"/>
        <w:jc w:val="both"/>
      </w:pPr>
      <w:r>
        <w:rPr>
          <w:rFonts w:ascii="Times New Roman"/>
          <w:b w:val="false"/>
          <w:i w:val="false"/>
          <w:color w:val="000000"/>
          <w:sz w:val="28"/>
        </w:rPr>
        <w:t>
      1) соответствие и соблюдение требований к максимальному объему учебной нагрузки обучающихся, установленных в ГОСО;</w:t>
      </w:r>
    </w:p>
    <w:bookmarkEnd w:id="133"/>
    <w:bookmarkStart w:name="z136" w:id="134"/>
    <w:p>
      <w:pPr>
        <w:spacing w:after="0"/>
        <w:ind w:left="0"/>
        <w:jc w:val="both"/>
      </w:pPr>
      <w:r>
        <w:rPr>
          <w:rFonts w:ascii="Times New Roman"/>
          <w:b w:val="false"/>
          <w:i w:val="false"/>
          <w:color w:val="000000"/>
          <w:sz w:val="28"/>
        </w:rPr>
        <w:t>
      2) соблюдение академического периода в соответствии с требованиями ГОСО;</w:t>
      </w:r>
    </w:p>
    <w:bookmarkEnd w:id="134"/>
    <w:bookmarkStart w:name="z137" w:id="135"/>
    <w:p>
      <w:pPr>
        <w:spacing w:after="0"/>
        <w:ind w:left="0"/>
        <w:jc w:val="both"/>
      </w:pPr>
      <w:r>
        <w:rPr>
          <w:rFonts w:ascii="Times New Roman"/>
          <w:b w:val="false"/>
          <w:i w:val="false"/>
          <w:color w:val="000000"/>
          <w:sz w:val="28"/>
        </w:rPr>
        <w:t>
      3) освоение академических кредитов в соответствии с требованиями ГОСО;</w:t>
      </w:r>
    </w:p>
    <w:bookmarkEnd w:id="135"/>
    <w:bookmarkStart w:name="z138" w:id="136"/>
    <w:p>
      <w:pPr>
        <w:spacing w:after="0"/>
        <w:ind w:left="0"/>
        <w:jc w:val="both"/>
      </w:pPr>
      <w:r>
        <w:rPr>
          <w:rFonts w:ascii="Times New Roman"/>
          <w:b w:val="false"/>
          <w:i w:val="false"/>
          <w:color w:val="000000"/>
          <w:sz w:val="28"/>
        </w:rPr>
        <w:t>
      4) наличие и соответствие индивидуального плана работы требованиям ГОСО.</w:t>
      </w:r>
    </w:p>
    <w:bookmarkEnd w:id="136"/>
    <w:bookmarkStart w:name="z139" w:id="137"/>
    <w:p>
      <w:pPr>
        <w:spacing w:after="0"/>
        <w:ind w:left="0"/>
        <w:jc w:val="both"/>
      </w:pPr>
      <w:r>
        <w:rPr>
          <w:rFonts w:ascii="Times New Roman"/>
          <w:b w:val="false"/>
          <w:i w:val="false"/>
          <w:color w:val="000000"/>
          <w:sz w:val="28"/>
        </w:rPr>
        <w:t>
      18. Требования к уровню подготовки обучающихся:</w:t>
      </w:r>
    </w:p>
    <w:bookmarkEnd w:id="137"/>
    <w:bookmarkStart w:name="z140" w:id="138"/>
    <w:p>
      <w:pPr>
        <w:spacing w:after="0"/>
        <w:ind w:left="0"/>
        <w:jc w:val="both"/>
      </w:pPr>
      <w:r>
        <w:rPr>
          <w:rFonts w:ascii="Times New Roman"/>
          <w:b w:val="false"/>
          <w:i w:val="false"/>
          <w:color w:val="000000"/>
          <w:sz w:val="28"/>
        </w:rPr>
        <w:t>
      1) соблюдение требований к уровню подготовки обучающихся, определенных на основе Дублинских дескрипторов соответствующих уровней высшего и послевузовского образования и отражающих освоенные компетенции, выраженные в достигнутых результатах обучения;</w:t>
      </w:r>
    </w:p>
    <w:bookmarkEnd w:id="138"/>
    <w:bookmarkStart w:name="z141" w:id="139"/>
    <w:p>
      <w:pPr>
        <w:spacing w:after="0"/>
        <w:ind w:left="0"/>
        <w:jc w:val="both"/>
      </w:pPr>
      <w:r>
        <w:rPr>
          <w:rFonts w:ascii="Times New Roman"/>
          <w:b w:val="false"/>
          <w:i w:val="false"/>
          <w:color w:val="000000"/>
          <w:sz w:val="28"/>
        </w:rPr>
        <w:t>
      2) оценивание результатов обучения по определению достижения обучающимися выпускных курсов ожидаемых результатов обучения и освоения компетенций, предусмотренных требованиями ГОСО, за исключением докторантуры (прилагаются копии ведомостей оценок качества знаний, умений и навыков обучающихся).</w:t>
      </w:r>
    </w:p>
    <w:bookmarkEnd w:id="139"/>
    <w:bookmarkStart w:name="z142" w:id="140"/>
    <w:p>
      <w:pPr>
        <w:spacing w:after="0"/>
        <w:ind w:left="0"/>
        <w:jc w:val="both"/>
      </w:pPr>
      <w:r>
        <w:rPr>
          <w:rFonts w:ascii="Times New Roman"/>
          <w:b w:val="false"/>
          <w:i w:val="false"/>
          <w:color w:val="000000"/>
          <w:sz w:val="28"/>
        </w:rPr>
        <w:t>
      19. Требования к сроку обучения: соблюдение сроков освоения основных объемов академических кредитов в соответствии с требованиями ГОСО.</w:t>
      </w:r>
    </w:p>
    <w:bookmarkEnd w:id="14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критериям оценки военных,</w:t>
            </w:r>
            <w:r>
              <w:br/>
            </w:r>
            <w:r>
              <w:rPr>
                <w:rFonts w:ascii="Times New Roman"/>
                <w:b w:val="false"/>
                <w:i w:val="false"/>
                <w:color w:val="000000"/>
                <w:sz w:val="20"/>
              </w:rPr>
              <w:t>специальных учебных заведений,</w:t>
            </w:r>
            <w:r>
              <w:br/>
            </w:r>
            <w:r>
              <w:rPr>
                <w:rFonts w:ascii="Times New Roman"/>
                <w:b w:val="false"/>
                <w:i w:val="false"/>
                <w:color w:val="000000"/>
                <w:sz w:val="20"/>
              </w:rPr>
              <w:t>реализующих образовательные</w:t>
            </w:r>
            <w:r>
              <w:br/>
            </w:r>
            <w:r>
              <w:rPr>
                <w:rFonts w:ascii="Times New Roman"/>
                <w:b w:val="false"/>
                <w:i w:val="false"/>
                <w:color w:val="000000"/>
                <w:sz w:val="20"/>
              </w:rPr>
              <w:t>программы высшего и (или)</w:t>
            </w:r>
            <w:r>
              <w:br/>
            </w:r>
            <w:r>
              <w:rPr>
                <w:rFonts w:ascii="Times New Roman"/>
                <w:b w:val="false"/>
                <w:i w:val="false"/>
                <w:color w:val="000000"/>
                <w:sz w:val="20"/>
              </w:rPr>
              <w:t>послевузовского образования</w:t>
            </w:r>
          </w:p>
        </w:tc>
      </w:tr>
    </w:tbl>
    <w:bookmarkStart w:name="z144" w:id="141"/>
    <w:p>
      <w:pPr>
        <w:spacing w:after="0"/>
        <w:ind w:left="0"/>
        <w:jc w:val="left"/>
      </w:pPr>
      <w:r>
        <w:rPr>
          <w:rFonts w:ascii="Times New Roman"/>
          <w:b/>
          <w:i w:val="false"/>
          <w:color w:val="000000"/>
        </w:rPr>
        <w:t xml:space="preserve"> Сведения о контингенте обучающихся по языкам обучения на учебный год</w:t>
      </w:r>
      <w:r>
        <w:br/>
      </w:r>
      <w:r>
        <w:rPr>
          <w:rFonts w:ascii="Times New Roman"/>
          <w:b/>
          <w:i w:val="false"/>
          <w:color w:val="000000"/>
        </w:rPr>
        <w:t>(в знаменателе указать обучающихся на государственном языке)</w:t>
      </w:r>
    </w:p>
    <w:bookmarkEnd w:id="1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 шифр направления подготовки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Контингент обучающихся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бакалавриат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магистратура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докторантура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p>
      <w:pPr>
        <w:spacing w:after="0"/>
        <w:ind w:left="0"/>
        <w:jc w:val="both"/>
      </w:pPr>
      <w:bookmarkStart w:name="z145" w:id="142"/>
      <w:r>
        <w:rPr>
          <w:rFonts w:ascii="Times New Roman"/>
          <w:b w:val="false"/>
          <w:i w:val="false"/>
          <w:color w:val="000000"/>
          <w:sz w:val="28"/>
        </w:rPr>
        <w:t>
      Руководитель организации образования</w:t>
      </w:r>
    </w:p>
    <w:bookmarkEnd w:id="142"/>
    <w:p>
      <w:pPr>
        <w:spacing w:after="0"/>
        <w:ind w:left="0"/>
        <w:jc w:val="both"/>
      </w:pPr>
      <w:r>
        <w:rPr>
          <w:rFonts w:ascii="Times New Roman"/>
          <w:b w:val="false"/>
          <w:i w:val="false"/>
          <w:color w:val="000000"/>
          <w:sz w:val="28"/>
        </w:rPr>
        <w:t>______________________________________________________</w:t>
      </w:r>
    </w:p>
    <w:p>
      <w:pPr>
        <w:spacing w:after="0"/>
        <w:ind w:left="0"/>
        <w:jc w:val="both"/>
      </w:pPr>
      <w:r>
        <w:rPr>
          <w:rFonts w:ascii="Times New Roman"/>
          <w:b w:val="false"/>
          <w:i w:val="false"/>
          <w:color w:val="000000"/>
          <w:sz w:val="28"/>
        </w:rPr>
        <w:t>(Фамилия, имя, отчество (при его наличии)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критериям оценки военных,</w:t>
            </w:r>
            <w:r>
              <w:br/>
            </w:r>
            <w:r>
              <w:rPr>
                <w:rFonts w:ascii="Times New Roman"/>
                <w:b w:val="false"/>
                <w:i w:val="false"/>
                <w:color w:val="000000"/>
                <w:sz w:val="20"/>
              </w:rPr>
              <w:t>специальных учебных заведений,</w:t>
            </w:r>
            <w:r>
              <w:br/>
            </w:r>
            <w:r>
              <w:rPr>
                <w:rFonts w:ascii="Times New Roman"/>
                <w:b w:val="false"/>
                <w:i w:val="false"/>
                <w:color w:val="000000"/>
                <w:sz w:val="20"/>
              </w:rPr>
              <w:t>реализующих образовательные</w:t>
            </w:r>
            <w:r>
              <w:br/>
            </w:r>
            <w:r>
              <w:rPr>
                <w:rFonts w:ascii="Times New Roman"/>
                <w:b w:val="false"/>
                <w:i w:val="false"/>
                <w:color w:val="000000"/>
                <w:sz w:val="20"/>
              </w:rPr>
              <w:t>программы высшего и (или)</w:t>
            </w:r>
            <w:r>
              <w:br/>
            </w:r>
            <w:r>
              <w:rPr>
                <w:rFonts w:ascii="Times New Roman"/>
                <w:b w:val="false"/>
                <w:i w:val="false"/>
                <w:color w:val="000000"/>
                <w:sz w:val="20"/>
              </w:rPr>
              <w:t>послевузовского образования</w:t>
            </w:r>
          </w:p>
        </w:tc>
      </w:tr>
    </w:tbl>
    <w:bookmarkStart w:name="z147" w:id="143"/>
    <w:p>
      <w:pPr>
        <w:spacing w:after="0"/>
        <w:ind w:left="0"/>
        <w:jc w:val="left"/>
      </w:pPr>
      <w:r>
        <w:rPr>
          <w:rFonts w:ascii="Times New Roman"/>
          <w:b/>
          <w:i w:val="false"/>
          <w:color w:val="000000"/>
        </w:rPr>
        <w:t xml:space="preserve"> Результаты тестирования обучающихся выпускного курса</w:t>
      </w:r>
    </w:p>
    <w:bookmarkEnd w:id="1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 направление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 обучающихся по списку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 обучающихся, присут. факт.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 оценок "5" (А, 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 оценок "4" (В+, В, В-, 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 оценок "3" (С, С-, D+, D)</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 оценок "2" (F)</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балл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положительных оценок</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p>
      <w:pPr>
        <w:spacing w:after="0"/>
        <w:ind w:left="0"/>
        <w:jc w:val="both"/>
      </w:pPr>
      <w:bookmarkStart w:name="z148" w:id="144"/>
      <w:r>
        <w:rPr>
          <w:rFonts w:ascii="Times New Roman"/>
          <w:b w:val="false"/>
          <w:i w:val="false"/>
          <w:color w:val="000000"/>
          <w:sz w:val="28"/>
        </w:rPr>
        <w:t>
      Руководитель организации образования</w:t>
      </w:r>
    </w:p>
    <w:bookmarkEnd w:id="144"/>
    <w:p>
      <w:pPr>
        <w:spacing w:after="0"/>
        <w:ind w:left="0"/>
        <w:jc w:val="both"/>
      </w:pPr>
      <w:r>
        <w:rPr>
          <w:rFonts w:ascii="Times New Roman"/>
          <w:b w:val="false"/>
          <w:i w:val="false"/>
          <w:color w:val="000000"/>
          <w:sz w:val="28"/>
        </w:rPr>
        <w:t>______________________________________________</w:t>
      </w:r>
    </w:p>
    <w:p>
      <w:pPr>
        <w:spacing w:after="0"/>
        <w:ind w:left="0"/>
        <w:jc w:val="both"/>
      </w:pPr>
      <w:r>
        <w:rPr>
          <w:rFonts w:ascii="Times New Roman"/>
          <w:b w:val="false"/>
          <w:i w:val="false"/>
          <w:color w:val="000000"/>
          <w:sz w:val="28"/>
        </w:rPr>
        <w:t>(Фамилия, имя, отчество (при его наличии)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критериям оценки военных,</w:t>
            </w:r>
            <w:r>
              <w:br/>
            </w:r>
            <w:r>
              <w:rPr>
                <w:rFonts w:ascii="Times New Roman"/>
                <w:b w:val="false"/>
                <w:i w:val="false"/>
                <w:color w:val="000000"/>
                <w:sz w:val="20"/>
              </w:rPr>
              <w:t>специальных учебных заведений,</w:t>
            </w:r>
            <w:r>
              <w:br/>
            </w:r>
            <w:r>
              <w:rPr>
                <w:rFonts w:ascii="Times New Roman"/>
                <w:b w:val="false"/>
                <w:i w:val="false"/>
                <w:color w:val="000000"/>
                <w:sz w:val="20"/>
              </w:rPr>
              <w:t>реализующих образовательные</w:t>
            </w:r>
            <w:r>
              <w:br/>
            </w:r>
            <w:r>
              <w:rPr>
                <w:rFonts w:ascii="Times New Roman"/>
                <w:b w:val="false"/>
                <w:i w:val="false"/>
                <w:color w:val="000000"/>
                <w:sz w:val="20"/>
              </w:rPr>
              <w:t>программы высшего и (или)</w:t>
            </w:r>
            <w:r>
              <w:br/>
            </w:r>
            <w:r>
              <w:rPr>
                <w:rFonts w:ascii="Times New Roman"/>
                <w:b w:val="false"/>
                <w:i w:val="false"/>
                <w:color w:val="000000"/>
                <w:sz w:val="20"/>
              </w:rPr>
              <w:t>послевузовского образования</w:t>
            </w:r>
          </w:p>
        </w:tc>
      </w:tr>
    </w:tbl>
    <w:bookmarkStart w:name="z150" w:id="145"/>
    <w:p>
      <w:pPr>
        <w:spacing w:after="0"/>
        <w:ind w:left="0"/>
        <w:jc w:val="left"/>
      </w:pPr>
      <w:r>
        <w:rPr>
          <w:rFonts w:ascii="Times New Roman"/>
          <w:b/>
          <w:i w:val="false"/>
          <w:color w:val="000000"/>
        </w:rPr>
        <w:t xml:space="preserve"> Сведения об укомплектованности преподавательскими кадрами</w:t>
      </w:r>
      <w:r>
        <w:br/>
      </w:r>
      <w:r>
        <w:rPr>
          <w:rFonts w:ascii="Times New Roman"/>
          <w:b/>
          <w:i w:val="false"/>
          <w:color w:val="000000"/>
        </w:rPr>
        <w:t>________________________________________________________________</w:t>
      </w:r>
      <w:r>
        <w:br/>
      </w:r>
      <w:r>
        <w:rPr>
          <w:rFonts w:ascii="Times New Roman"/>
          <w:b/>
          <w:i w:val="false"/>
          <w:color w:val="000000"/>
        </w:rPr>
        <w:t>(Наименование организации образования</w:t>
      </w:r>
      <w:r>
        <w:br/>
      </w:r>
      <w:r>
        <w:rPr>
          <w:rFonts w:ascii="Times New Roman"/>
          <w:b/>
          <w:i w:val="false"/>
          <w:color w:val="000000"/>
        </w:rPr>
        <w:t>(по состоянию на ________)</w:t>
      </w:r>
    </w:p>
    <w:bookmarkEnd w:id="1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и месторождения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высшем (послевузовском) образовании, специальность, квалификация по диплому, организация образования, год окончания; о повышении квалификации (наименование организации, период стажировки, номер сертификата)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Основное место работы (адрес организации, должность, стаж)</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практической работе по профилю преподаваемых дисциплин, стаж</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отсутствии (наличии) судимости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прохождении медицинского осмотра (наличие личной медицинской книжки)</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bookmarkStart w:name="z151" w:id="146"/>
    <w:p>
      <w:pPr>
        <w:spacing w:after="0"/>
        <w:ind w:left="0"/>
        <w:jc w:val="both"/>
      </w:pPr>
      <w:r>
        <w:rPr>
          <w:rFonts w:ascii="Times New Roman"/>
          <w:b w:val="false"/>
          <w:i w:val="false"/>
          <w:color w:val="000000"/>
          <w:sz w:val="28"/>
        </w:rPr>
        <w:t>
      продолжение таблицы</w:t>
      </w:r>
    </w:p>
    <w:bookmarkEnd w:id="1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степени магистр (специальность, год присуждения)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ученой/академической степени кандидата наук или доктора наук или доктора философии (PhD) или доктора по профилю, специальность, год присуждения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ученом звании ассоциированный профессор (доцент) или профессор, специальность, год присвоения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воинском (специальном) звании, о классном чине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наличии удостоверения о признании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Преподаваемая дисциплина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bl>
    <w:p>
      <w:pPr>
        <w:spacing w:after="0"/>
        <w:ind w:left="0"/>
        <w:jc w:val="both"/>
      </w:pPr>
      <w:bookmarkStart w:name="z152" w:id="147"/>
      <w:r>
        <w:rPr>
          <w:rFonts w:ascii="Times New Roman"/>
          <w:b w:val="false"/>
          <w:i w:val="false"/>
          <w:color w:val="000000"/>
          <w:sz w:val="28"/>
        </w:rPr>
        <w:t>
      Руководитель организации образования</w:t>
      </w:r>
    </w:p>
    <w:bookmarkEnd w:id="147"/>
    <w:p>
      <w:pPr>
        <w:spacing w:after="0"/>
        <w:ind w:left="0"/>
        <w:jc w:val="both"/>
      </w:pPr>
      <w:r>
        <w:rPr>
          <w:rFonts w:ascii="Times New Roman"/>
          <w:b w:val="false"/>
          <w:i w:val="false"/>
          <w:color w:val="000000"/>
          <w:sz w:val="28"/>
        </w:rPr>
        <w:t>_____________________________________________</w:t>
      </w:r>
    </w:p>
    <w:p>
      <w:pPr>
        <w:spacing w:after="0"/>
        <w:ind w:left="0"/>
        <w:jc w:val="both"/>
      </w:pPr>
      <w:r>
        <w:rPr>
          <w:rFonts w:ascii="Times New Roman"/>
          <w:b w:val="false"/>
          <w:i w:val="false"/>
          <w:color w:val="000000"/>
          <w:sz w:val="28"/>
        </w:rPr>
        <w:t>(Фамилия, имя, отчество (при его наличии)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критериям оценки военных,</w:t>
            </w:r>
            <w:r>
              <w:br/>
            </w:r>
            <w:r>
              <w:rPr>
                <w:rFonts w:ascii="Times New Roman"/>
                <w:b w:val="false"/>
                <w:i w:val="false"/>
                <w:color w:val="000000"/>
                <w:sz w:val="20"/>
              </w:rPr>
              <w:t>специальных учебных заведений,</w:t>
            </w:r>
            <w:r>
              <w:br/>
            </w:r>
            <w:r>
              <w:rPr>
                <w:rFonts w:ascii="Times New Roman"/>
                <w:b w:val="false"/>
                <w:i w:val="false"/>
                <w:color w:val="000000"/>
                <w:sz w:val="20"/>
              </w:rPr>
              <w:t>реализующих образовательные</w:t>
            </w:r>
            <w:r>
              <w:br/>
            </w:r>
            <w:r>
              <w:rPr>
                <w:rFonts w:ascii="Times New Roman"/>
                <w:b w:val="false"/>
                <w:i w:val="false"/>
                <w:color w:val="000000"/>
                <w:sz w:val="20"/>
              </w:rPr>
              <w:t>программы высшего и (или)</w:t>
            </w:r>
            <w:r>
              <w:br/>
            </w:r>
            <w:r>
              <w:rPr>
                <w:rFonts w:ascii="Times New Roman"/>
                <w:b w:val="false"/>
                <w:i w:val="false"/>
                <w:color w:val="000000"/>
                <w:sz w:val="20"/>
              </w:rPr>
              <w:t>послевузовского образования</w:t>
            </w:r>
          </w:p>
        </w:tc>
      </w:tr>
    </w:tbl>
    <w:bookmarkStart w:name="z154" w:id="148"/>
    <w:p>
      <w:pPr>
        <w:spacing w:after="0"/>
        <w:ind w:left="0"/>
        <w:jc w:val="left"/>
      </w:pPr>
      <w:r>
        <w:rPr>
          <w:rFonts w:ascii="Times New Roman"/>
          <w:b/>
          <w:i w:val="false"/>
          <w:color w:val="000000"/>
        </w:rPr>
        <w:t xml:space="preserve"> Сведения о наличии медицинского обслуживания,</w:t>
      </w:r>
      <w:r>
        <w:br/>
      </w:r>
      <w:r>
        <w:rPr>
          <w:rFonts w:ascii="Times New Roman"/>
          <w:b/>
          <w:i w:val="false"/>
          <w:color w:val="000000"/>
        </w:rPr>
        <w:t>в том числе о наличии медицинского пункта и лицензии на медицинскую деятельность</w:t>
      </w:r>
      <w:r>
        <w:br/>
      </w:r>
      <w:r>
        <w:rPr>
          <w:rFonts w:ascii="Times New Roman"/>
          <w:b/>
          <w:i w:val="false"/>
          <w:color w:val="000000"/>
        </w:rPr>
        <w:t>_________________________________________________________________________</w:t>
      </w:r>
      <w:r>
        <w:br/>
      </w:r>
      <w:r>
        <w:rPr>
          <w:rFonts w:ascii="Times New Roman"/>
          <w:b/>
          <w:i w:val="false"/>
          <w:color w:val="000000"/>
        </w:rPr>
        <w:t>(Наименование организации образования/здравоохранения)</w:t>
      </w:r>
      <w:r>
        <w:br/>
      </w:r>
      <w:r>
        <w:rPr>
          <w:rFonts w:ascii="Times New Roman"/>
          <w:b/>
          <w:i w:val="false"/>
          <w:color w:val="000000"/>
        </w:rPr>
        <w:t>(по состоянию на ________)</w:t>
      </w:r>
    </w:p>
    <w:bookmarkEnd w:id="1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Фактический адрес строения, занятого под образовательный процесс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лицензии на медицинскую деятельность (номер)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p>
      <w:pPr>
        <w:spacing w:after="0"/>
        <w:ind w:left="0"/>
        <w:jc w:val="both"/>
      </w:pPr>
      <w:bookmarkStart w:name="z155" w:id="149"/>
      <w:r>
        <w:rPr>
          <w:rFonts w:ascii="Times New Roman"/>
          <w:b w:val="false"/>
          <w:i w:val="false"/>
          <w:color w:val="000000"/>
          <w:sz w:val="28"/>
        </w:rPr>
        <w:t>
      *Статус лицензии проверяется с использованием ИС ГБД "Е-лицензирование".</w:t>
      </w:r>
    </w:p>
    <w:bookmarkEnd w:id="149"/>
    <w:p>
      <w:pPr>
        <w:spacing w:after="0"/>
        <w:ind w:left="0"/>
        <w:jc w:val="both"/>
      </w:pPr>
      <w:r>
        <w:rPr>
          <w:rFonts w:ascii="Times New Roman"/>
          <w:b w:val="false"/>
          <w:i w:val="false"/>
          <w:color w:val="000000"/>
          <w:sz w:val="28"/>
        </w:rPr>
        <w:t>Руководитель организации образования</w:t>
      </w:r>
    </w:p>
    <w:p>
      <w:pPr>
        <w:spacing w:after="0"/>
        <w:ind w:left="0"/>
        <w:jc w:val="both"/>
      </w:pPr>
      <w:r>
        <w:rPr>
          <w:rFonts w:ascii="Times New Roman"/>
          <w:b w:val="false"/>
          <w:i w:val="false"/>
          <w:color w:val="000000"/>
          <w:sz w:val="28"/>
        </w:rPr>
        <w:t>_______________________________________________</w:t>
      </w:r>
    </w:p>
    <w:p>
      <w:pPr>
        <w:spacing w:after="0"/>
        <w:ind w:left="0"/>
        <w:jc w:val="both"/>
      </w:pPr>
      <w:r>
        <w:rPr>
          <w:rFonts w:ascii="Times New Roman"/>
          <w:b w:val="false"/>
          <w:i w:val="false"/>
          <w:color w:val="000000"/>
          <w:sz w:val="28"/>
        </w:rPr>
        <w:t>(Фамилия, имя, отчество (при его наличии)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критериям оценки военных,</w:t>
            </w:r>
            <w:r>
              <w:br/>
            </w:r>
            <w:r>
              <w:rPr>
                <w:rFonts w:ascii="Times New Roman"/>
                <w:b w:val="false"/>
                <w:i w:val="false"/>
                <w:color w:val="000000"/>
                <w:sz w:val="20"/>
              </w:rPr>
              <w:t>специальных учебных заведений,</w:t>
            </w:r>
            <w:r>
              <w:br/>
            </w:r>
            <w:r>
              <w:rPr>
                <w:rFonts w:ascii="Times New Roman"/>
                <w:b w:val="false"/>
                <w:i w:val="false"/>
                <w:color w:val="000000"/>
                <w:sz w:val="20"/>
              </w:rPr>
              <w:t>реализующих образовательные</w:t>
            </w:r>
            <w:r>
              <w:br/>
            </w:r>
            <w:r>
              <w:rPr>
                <w:rFonts w:ascii="Times New Roman"/>
                <w:b w:val="false"/>
                <w:i w:val="false"/>
                <w:color w:val="000000"/>
                <w:sz w:val="20"/>
              </w:rPr>
              <w:t>программы высшего и (или)</w:t>
            </w:r>
            <w:r>
              <w:br/>
            </w:r>
            <w:r>
              <w:rPr>
                <w:rFonts w:ascii="Times New Roman"/>
                <w:b w:val="false"/>
                <w:i w:val="false"/>
                <w:color w:val="000000"/>
                <w:sz w:val="20"/>
              </w:rPr>
              <w:t>послевузовского образования</w:t>
            </w:r>
          </w:p>
        </w:tc>
      </w:tr>
    </w:tbl>
    <w:bookmarkStart w:name="z157" w:id="150"/>
    <w:p>
      <w:pPr>
        <w:spacing w:after="0"/>
        <w:ind w:left="0"/>
        <w:jc w:val="left"/>
      </w:pPr>
      <w:r>
        <w:rPr>
          <w:rFonts w:ascii="Times New Roman"/>
          <w:b/>
          <w:i w:val="false"/>
          <w:color w:val="000000"/>
        </w:rPr>
        <w:t xml:space="preserve"> Сведения о наличии объекта питания, соответствующего санитарным правилам</w:t>
      </w:r>
      <w:r>
        <w:br/>
      </w:r>
      <w:r>
        <w:rPr>
          <w:rFonts w:ascii="Times New Roman"/>
          <w:b/>
          <w:i w:val="false"/>
          <w:color w:val="000000"/>
        </w:rPr>
        <w:t>__________________________________________________________________</w:t>
      </w:r>
      <w:r>
        <w:br/>
      </w:r>
      <w:r>
        <w:rPr>
          <w:rFonts w:ascii="Times New Roman"/>
          <w:b/>
          <w:i w:val="false"/>
          <w:color w:val="000000"/>
        </w:rPr>
        <w:t>(Наименование организации образования)</w:t>
      </w:r>
      <w:r>
        <w:br/>
      </w:r>
      <w:r>
        <w:rPr>
          <w:rFonts w:ascii="Times New Roman"/>
          <w:b/>
          <w:i w:val="false"/>
          <w:color w:val="000000"/>
        </w:rPr>
        <w:t>(по состоянию на ________)</w:t>
      </w:r>
    </w:p>
    <w:bookmarkEnd w:id="1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Фактический адрес строения, занятого под образовательный процесс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объекта питания (столовая, буфет, кафе)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санитарно-эпидемиологического заключения о соответствии объекта питания санитарным правилам (дата и номер)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 (при сдачи объекта питания в аренду указать сведения об арендаторах)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p>
      <w:pPr>
        <w:spacing w:after="0"/>
        <w:ind w:left="0"/>
        <w:jc w:val="both"/>
      </w:pPr>
      <w:bookmarkStart w:name="z158" w:id="151"/>
      <w:r>
        <w:rPr>
          <w:rFonts w:ascii="Times New Roman"/>
          <w:b w:val="false"/>
          <w:i w:val="false"/>
          <w:color w:val="000000"/>
          <w:sz w:val="28"/>
        </w:rPr>
        <w:t>
      Руководитель организации образования</w:t>
      </w:r>
    </w:p>
    <w:bookmarkEnd w:id="151"/>
    <w:p>
      <w:pPr>
        <w:spacing w:after="0"/>
        <w:ind w:left="0"/>
        <w:jc w:val="both"/>
      </w:pPr>
      <w:r>
        <w:rPr>
          <w:rFonts w:ascii="Times New Roman"/>
          <w:b w:val="false"/>
          <w:i w:val="false"/>
          <w:color w:val="000000"/>
          <w:sz w:val="28"/>
        </w:rPr>
        <w:t>_______________________________________________</w:t>
      </w:r>
    </w:p>
    <w:p>
      <w:pPr>
        <w:spacing w:after="0"/>
        <w:ind w:left="0"/>
        <w:jc w:val="both"/>
      </w:pPr>
      <w:r>
        <w:rPr>
          <w:rFonts w:ascii="Times New Roman"/>
          <w:b w:val="false"/>
          <w:i w:val="false"/>
          <w:color w:val="000000"/>
          <w:sz w:val="28"/>
        </w:rPr>
        <w:t>(Фамилия, имя, отчество (при его наличии)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критериям оценки военных,</w:t>
            </w:r>
            <w:r>
              <w:br/>
            </w:r>
            <w:r>
              <w:rPr>
                <w:rFonts w:ascii="Times New Roman"/>
                <w:b w:val="false"/>
                <w:i w:val="false"/>
                <w:color w:val="000000"/>
                <w:sz w:val="20"/>
              </w:rPr>
              <w:t>специальных учебных заведений,</w:t>
            </w:r>
            <w:r>
              <w:br/>
            </w:r>
            <w:r>
              <w:rPr>
                <w:rFonts w:ascii="Times New Roman"/>
                <w:b w:val="false"/>
                <w:i w:val="false"/>
                <w:color w:val="000000"/>
                <w:sz w:val="20"/>
              </w:rPr>
              <w:t>реализующих образовательные</w:t>
            </w:r>
            <w:r>
              <w:br/>
            </w:r>
            <w:r>
              <w:rPr>
                <w:rFonts w:ascii="Times New Roman"/>
                <w:b w:val="false"/>
                <w:i w:val="false"/>
                <w:color w:val="000000"/>
                <w:sz w:val="20"/>
              </w:rPr>
              <w:t>программы высшего и (или)</w:t>
            </w:r>
            <w:r>
              <w:br/>
            </w:r>
            <w:r>
              <w:rPr>
                <w:rFonts w:ascii="Times New Roman"/>
                <w:b w:val="false"/>
                <w:i w:val="false"/>
                <w:color w:val="000000"/>
                <w:sz w:val="20"/>
              </w:rPr>
              <w:t>послевузовского образования</w:t>
            </w:r>
          </w:p>
        </w:tc>
      </w:tr>
    </w:tbl>
    <w:bookmarkStart w:name="z160" w:id="152"/>
    <w:p>
      <w:pPr>
        <w:spacing w:after="0"/>
        <w:ind w:left="0"/>
        <w:jc w:val="left"/>
      </w:pPr>
      <w:r>
        <w:rPr>
          <w:rFonts w:ascii="Times New Roman"/>
          <w:b/>
          <w:i w:val="false"/>
          <w:color w:val="000000"/>
        </w:rPr>
        <w:t xml:space="preserve"> Сведения о полезной учебной площади, наличии материально-технической базы</w:t>
      </w:r>
      <w:r>
        <w:br/>
      </w:r>
      <w:r>
        <w:rPr>
          <w:rFonts w:ascii="Times New Roman"/>
          <w:b/>
          <w:i w:val="false"/>
          <w:color w:val="000000"/>
        </w:rPr>
        <w:t>________________________________________________</w:t>
      </w:r>
      <w:r>
        <w:br/>
      </w:r>
      <w:r>
        <w:rPr>
          <w:rFonts w:ascii="Times New Roman"/>
          <w:b/>
          <w:i w:val="false"/>
          <w:color w:val="000000"/>
        </w:rPr>
        <w:t>(Наименование организации образования)</w:t>
      </w:r>
      <w:r>
        <w:br/>
      </w:r>
      <w:r>
        <w:rPr>
          <w:rFonts w:ascii="Times New Roman"/>
          <w:b/>
          <w:i w:val="false"/>
          <w:color w:val="000000"/>
        </w:rPr>
        <w:t>(по состоянию на ________)</w:t>
      </w:r>
    </w:p>
    <w:bookmarkEnd w:id="1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строения (типовой проект, приспособленное, иное), фактический адрес строений, занятых под образовательный процесс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материально-финансовых активов (принадлежащих на праве собственности, хозяйственного ведения или оперативного управления, или доверительного управления), сведения об аренде материальных активов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помещений (кабинеты, лекционные аудитории, помещения для практических занятий, лаборатории, мастерские по конкретным специальностям, актовые и физкультурные залы), социально-бытового и иного назначения (пропускные пункты, санузлы (унитазы, умывальные раковины), наличие видеонаблюдения в помещениях и (или) на прилегающих территориях организации образования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помещения (кв.м.)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p>
      <w:pPr>
        <w:spacing w:after="0"/>
        <w:ind w:left="0"/>
        <w:jc w:val="both"/>
      </w:pPr>
      <w:bookmarkStart w:name="z161" w:id="153"/>
      <w:r>
        <w:rPr>
          <w:rFonts w:ascii="Times New Roman"/>
          <w:b w:val="false"/>
          <w:i w:val="false"/>
          <w:color w:val="000000"/>
          <w:sz w:val="28"/>
        </w:rPr>
        <w:t>
      Руководитель организации образования</w:t>
      </w:r>
    </w:p>
    <w:bookmarkEnd w:id="153"/>
    <w:p>
      <w:pPr>
        <w:spacing w:after="0"/>
        <w:ind w:left="0"/>
        <w:jc w:val="both"/>
      </w:pPr>
      <w:r>
        <w:rPr>
          <w:rFonts w:ascii="Times New Roman"/>
          <w:b w:val="false"/>
          <w:i w:val="false"/>
          <w:color w:val="000000"/>
          <w:sz w:val="28"/>
        </w:rPr>
        <w:t>______________________________________________</w:t>
      </w:r>
    </w:p>
    <w:p>
      <w:pPr>
        <w:spacing w:after="0"/>
        <w:ind w:left="0"/>
        <w:jc w:val="both"/>
      </w:pPr>
      <w:r>
        <w:rPr>
          <w:rFonts w:ascii="Times New Roman"/>
          <w:b w:val="false"/>
          <w:i w:val="false"/>
          <w:color w:val="000000"/>
          <w:sz w:val="28"/>
        </w:rPr>
        <w:t>(Фамилия, имя, отчество (при его наличии)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критериям оценки военных,</w:t>
            </w:r>
            <w:r>
              <w:br/>
            </w:r>
            <w:r>
              <w:rPr>
                <w:rFonts w:ascii="Times New Roman"/>
                <w:b w:val="false"/>
                <w:i w:val="false"/>
                <w:color w:val="000000"/>
                <w:sz w:val="20"/>
              </w:rPr>
              <w:t>специальных учебных заведений,</w:t>
            </w:r>
            <w:r>
              <w:br/>
            </w:r>
            <w:r>
              <w:rPr>
                <w:rFonts w:ascii="Times New Roman"/>
                <w:b w:val="false"/>
                <w:i w:val="false"/>
                <w:color w:val="000000"/>
                <w:sz w:val="20"/>
              </w:rPr>
              <w:t>реализующих образовательные</w:t>
            </w:r>
            <w:r>
              <w:br/>
            </w:r>
            <w:r>
              <w:rPr>
                <w:rFonts w:ascii="Times New Roman"/>
                <w:b w:val="false"/>
                <w:i w:val="false"/>
                <w:color w:val="000000"/>
                <w:sz w:val="20"/>
              </w:rPr>
              <w:t>программы высшего и (или)</w:t>
            </w:r>
            <w:r>
              <w:br/>
            </w:r>
            <w:r>
              <w:rPr>
                <w:rFonts w:ascii="Times New Roman"/>
                <w:b w:val="false"/>
                <w:i w:val="false"/>
                <w:color w:val="000000"/>
                <w:sz w:val="20"/>
              </w:rPr>
              <w:t>послевузовского образования</w:t>
            </w:r>
          </w:p>
        </w:tc>
      </w:tr>
    </w:tbl>
    <w:bookmarkStart w:name="z163" w:id="154"/>
    <w:p>
      <w:pPr>
        <w:spacing w:after="0"/>
        <w:ind w:left="0"/>
        <w:jc w:val="left"/>
      </w:pPr>
      <w:r>
        <w:rPr>
          <w:rFonts w:ascii="Times New Roman"/>
          <w:b/>
          <w:i w:val="false"/>
          <w:color w:val="000000"/>
        </w:rPr>
        <w:t xml:space="preserve"> Сведения о материально-техническом обеспечении образовательного процесса,</w:t>
      </w:r>
      <w:r>
        <w:br/>
      </w:r>
      <w:r>
        <w:rPr>
          <w:rFonts w:ascii="Times New Roman"/>
          <w:b/>
          <w:i w:val="false"/>
          <w:color w:val="000000"/>
        </w:rPr>
        <w:t>в том числе о наличии компьютеров, наличии учебных лабораторий,</w:t>
      </w:r>
      <w:r>
        <w:br/>
      </w:r>
      <w:r>
        <w:rPr>
          <w:rFonts w:ascii="Times New Roman"/>
          <w:b/>
          <w:i w:val="false"/>
          <w:color w:val="000000"/>
        </w:rPr>
        <w:t>учебных предметных кабинетов и технических средств обучения</w:t>
      </w:r>
    </w:p>
    <w:bookmarkEnd w:id="1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Фактический адрес здания (строения) с указанием общей и полезной площади</w:t>
            </w:r>
          </w:p>
          <w:p>
            <w:pPr>
              <w:spacing w:after="20"/>
              <w:ind w:left="20"/>
              <w:jc w:val="both"/>
            </w:pPr>
            <w:r>
              <w:rPr>
                <w:rFonts w:ascii="Times New Roman"/>
                <w:b w:val="false"/>
                <w:i w:val="false"/>
                <w:color w:val="000000"/>
                <w:sz w:val="20"/>
              </w:rPr>
              <w:t>
(кв.м.)</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оснащенности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Аудитории, предметные кабинеты с указанием наименования и площади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Учебно-производственные мастерские, учебно-опытные участки, учебные хозяйства, учебные полигоны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Лаборатории с указанием наименования (кв.м.), виртуальные лаборатории, интерактивные тренажеры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технических средств обучения, учебного и учебно-лабораторного оборудования с указанием вида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Актовый зал, спортивный зал (кв.м.), библиотека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Компьютерные классы, компьютеры, оборудование, мебель, видеокамеры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Информационная система управления образованием, доменное имя третьего уровня в зоне edu.kz</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p>
      <w:pPr>
        <w:spacing w:after="0"/>
        <w:ind w:left="0"/>
        <w:jc w:val="both"/>
      </w:pPr>
      <w:bookmarkStart w:name="z164" w:id="155"/>
      <w:r>
        <w:rPr>
          <w:rFonts w:ascii="Times New Roman"/>
          <w:b w:val="false"/>
          <w:i w:val="false"/>
          <w:color w:val="000000"/>
          <w:sz w:val="28"/>
        </w:rPr>
        <w:t>
      Руководитель организации образования</w:t>
      </w:r>
    </w:p>
    <w:bookmarkEnd w:id="155"/>
    <w:p>
      <w:pPr>
        <w:spacing w:after="0"/>
        <w:ind w:left="0"/>
        <w:jc w:val="both"/>
      </w:pPr>
      <w:r>
        <w:rPr>
          <w:rFonts w:ascii="Times New Roman"/>
          <w:b w:val="false"/>
          <w:i w:val="false"/>
          <w:color w:val="000000"/>
          <w:sz w:val="28"/>
        </w:rPr>
        <w:t>_______________________________________________</w:t>
      </w:r>
    </w:p>
    <w:p>
      <w:pPr>
        <w:spacing w:after="0"/>
        <w:ind w:left="0"/>
        <w:jc w:val="both"/>
      </w:pPr>
      <w:r>
        <w:rPr>
          <w:rFonts w:ascii="Times New Roman"/>
          <w:b w:val="false"/>
          <w:i w:val="false"/>
          <w:color w:val="000000"/>
          <w:sz w:val="28"/>
        </w:rPr>
        <w:t>(Фамилия, имя, отчество (при его наличии)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критериям оценки военных,</w:t>
            </w:r>
            <w:r>
              <w:br/>
            </w:r>
            <w:r>
              <w:rPr>
                <w:rFonts w:ascii="Times New Roman"/>
                <w:b w:val="false"/>
                <w:i w:val="false"/>
                <w:color w:val="000000"/>
                <w:sz w:val="20"/>
              </w:rPr>
              <w:t>специальных учебных заведений,</w:t>
            </w:r>
            <w:r>
              <w:br/>
            </w:r>
            <w:r>
              <w:rPr>
                <w:rFonts w:ascii="Times New Roman"/>
                <w:b w:val="false"/>
                <w:i w:val="false"/>
                <w:color w:val="000000"/>
                <w:sz w:val="20"/>
              </w:rPr>
              <w:t>реализующих образовательные</w:t>
            </w:r>
            <w:r>
              <w:br/>
            </w:r>
            <w:r>
              <w:rPr>
                <w:rFonts w:ascii="Times New Roman"/>
                <w:b w:val="false"/>
                <w:i w:val="false"/>
                <w:color w:val="000000"/>
                <w:sz w:val="20"/>
              </w:rPr>
              <w:t>программы высшего и (или)</w:t>
            </w:r>
            <w:r>
              <w:br/>
            </w:r>
            <w:r>
              <w:rPr>
                <w:rFonts w:ascii="Times New Roman"/>
                <w:b w:val="false"/>
                <w:i w:val="false"/>
                <w:color w:val="000000"/>
                <w:sz w:val="20"/>
              </w:rPr>
              <w:t>послевузовского образования</w:t>
            </w:r>
          </w:p>
        </w:tc>
      </w:tr>
    </w:tbl>
    <w:bookmarkStart w:name="z166" w:id="156"/>
    <w:p>
      <w:pPr>
        <w:spacing w:after="0"/>
        <w:ind w:left="0"/>
        <w:jc w:val="left"/>
      </w:pPr>
      <w:r>
        <w:rPr>
          <w:rFonts w:ascii="Times New Roman"/>
          <w:b/>
          <w:i w:val="false"/>
          <w:color w:val="000000"/>
        </w:rPr>
        <w:t xml:space="preserve"> Сведения о наличии фонда учебной и научной литературы в печатном формате</w:t>
      </w:r>
      <w:r>
        <w:br/>
      </w:r>
      <w:r>
        <w:rPr>
          <w:rFonts w:ascii="Times New Roman"/>
          <w:b/>
          <w:i w:val="false"/>
          <w:color w:val="000000"/>
        </w:rPr>
        <w:t>_________________________________________________________________</w:t>
      </w:r>
      <w:r>
        <w:br/>
      </w:r>
      <w:r>
        <w:rPr>
          <w:rFonts w:ascii="Times New Roman"/>
          <w:b/>
          <w:i w:val="false"/>
          <w:color w:val="000000"/>
        </w:rPr>
        <w:t>(Наименование организации образования)</w:t>
      </w:r>
      <w:r>
        <w:br/>
      </w:r>
      <w:r>
        <w:rPr>
          <w:rFonts w:ascii="Times New Roman"/>
          <w:b/>
          <w:i w:val="false"/>
          <w:color w:val="000000"/>
        </w:rPr>
        <w:t>(по состоянию на ________)</w:t>
      </w:r>
    </w:p>
    <w:bookmarkEnd w:id="1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Дисциплины образовательных программ по направлению подготовки кадров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Учебная литература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Научная литература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 год создания, язык издания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 год создания, язык издания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r>
    </w:tbl>
    <w:p>
      <w:pPr>
        <w:spacing w:after="0"/>
        <w:ind w:left="0"/>
        <w:jc w:val="both"/>
      </w:pPr>
      <w:bookmarkStart w:name="z167" w:id="157"/>
      <w:r>
        <w:rPr>
          <w:rFonts w:ascii="Times New Roman"/>
          <w:b w:val="false"/>
          <w:i w:val="false"/>
          <w:color w:val="000000"/>
          <w:sz w:val="28"/>
        </w:rPr>
        <w:t>
      Руководитель организации образования</w:t>
      </w:r>
    </w:p>
    <w:bookmarkEnd w:id="157"/>
    <w:p>
      <w:pPr>
        <w:spacing w:after="0"/>
        <w:ind w:left="0"/>
        <w:jc w:val="both"/>
      </w:pPr>
      <w:r>
        <w:rPr>
          <w:rFonts w:ascii="Times New Roman"/>
          <w:b w:val="false"/>
          <w:i w:val="false"/>
          <w:color w:val="000000"/>
          <w:sz w:val="28"/>
        </w:rPr>
        <w:t>______________________________________________</w:t>
      </w:r>
    </w:p>
    <w:p>
      <w:pPr>
        <w:spacing w:after="0"/>
        <w:ind w:left="0"/>
        <w:jc w:val="both"/>
      </w:pPr>
      <w:r>
        <w:rPr>
          <w:rFonts w:ascii="Times New Roman"/>
          <w:b w:val="false"/>
          <w:i w:val="false"/>
          <w:color w:val="000000"/>
          <w:sz w:val="28"/>
        </w:rPr>
        <w:t>(Фамилия, имя, отчество (при его наличии)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критериям оценки военных,</w:t>
            </w:r>
            <w:r>
              <w:br/>
            </w:r>
            <w:r>
              <w:rPr>
                <w:rFonts w:ascii="Times New Roman"/>
                <w:b w:val="false"/>
                <w:i w:val="false"/>
                <w:color w:val="000000"/>
                <w:sz w:val="20"/>
              </w:rPr>
              <w:t>специальных учебных заведений,</w:t>
            </w:r>
            <w:r>
              <w:br/>
            </w:r>
            <w:r>
              <w:rPr>
                <w:rFonts w:ascii="Times New Roman"/>
                <w:b w:val="false"/>
                <w:i w:val="false"/>
                <w:color w:val="000000"/>
                <w:sz w:val="20"/>
              </w:rPr>
              <w:t>реализующих образовательные</w:t>
            </w:r>
            <w:r>
              <w:br/>
            </w:r>
            <w:r>
              <w:rPr>
                <w:rFonts w:ascii="Times New Roman"/>
                <w:b w:val="false"/>
                <w:i w:val="false"/>
                <w:color w:val="000000"/>
                <w:sz w:val="20"/>
              </w:rPr>
              <w:t>программы высшего и (или)</w:t>
            </w:r>
            <w:r>
              <w:br/>
            </w:r>
            <w:r>
              <w:rPr>
                <w:rFonts w:ascii="Times New Roman"/>
                <w:b w:val="false"/>
                <w:i w:val="false"/>
                <w:color w:val="000000"/>
                <w:sz w:val="20"/>
              </w:rPr>
              <w:t>послевузовского образования</w:t>
            </w:r>
          </w:p>
        </w:tc>
      </w:tr>
    </w:tbl>
    <w:bookmarkStart w:name="z169" w:id="158"/>
    <w:p>
      <w:pPr>
        <w:spacing w:after="0"/>
        <w:ind w:left="0"/>
        <w:jc w:val="left"/>
      </w:pPr>
      <w:r>
        <w:rPr>
          <w:rFonts w:ascii="Times New Roman"/>
          <w:b/>
          <w:i w:val="false"/>
          <w:color w:val="000000"/>
        </w:rPr>
        <w:t xml:space="preserve"> Сведения о наличии учебной и научной литературы на цифровых носителях</w:t>
      </w:r>
      <w:r>
        <w:br/>
      </w:r>
      <w:r>
        <w:rPr>
          <w:rFonts w:ascii="Times New Roman"/>
          <w:b/>
          <w:i w:val="false"/>
          <w:color w:val="000000"/>
        </w:rPr>
        <w:t>________________________________________________</w:t>
      </w:r>
      <w:r>
        <w:br/>
      </w:r>
      <w:r>
        <w:rPr>
          <w:rFonts w:ascii="Times New Roman"/>
          <w:b/>
          <w:i w:val="false"/>
          <w:color w:val="000000"/>
        </w:rPr>
        <w:t>(Наименование организации образования)</w:t>
      </w:r>
      <w:r>
        <w:br/>
      </w:r>
      <w:r>
        <w:rPr>
          <w:rFonts w:ascii="Times New Roman"/>
          <w:b/>
          <w:i w:val="false"/>
          <w:color w:val="000000"/>
        </w:rPr>
        <w:t>(по состоянию на ________)</w:t>
      </w:r>
    </w:p>
    <w:bookmarkEnd w:id="1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Дисциплины образовательных программ по направлению подготовки кадров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Учебная литература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Научная литература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 год создания, язык издания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 год создания, язык издания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r>
    </w:tbl>
    <w:p>
      <w:pPr>
        <w:spacing w:after="0"/>
        <w:ind w:left="0"/>
        <w:jc w:val="both"/>
      </w:pPr>
      <w:bookmarkStart w:name="z170" w:id="159"/>
      <w:r>
        <w:rPr>
          <w:rFonts w:ascii="Times New Roman"/>
          <w:b w:val="false"/>
          <w:i w:val="false"/>
          <w:color w:val="000000"/>
          <w:sz w:val="28"/>
        </w:rPr>
        <w:t>
      Руководитель организации образования</w:t>
      </w:r>
    </w:p>
    <w:bookmarkEnd w:id="159"/>
    <w:p>
      <w:pPr>
        <w:spacing w:after="0"/>
        <w:ind w:left="0"/>
        <w:jc w:val="both"/>
      </w:pPr>
      <w:r>
        <w:rPr>
          <w:rFonts w:ascii="Times New Roman"/>
          <w:b w:val="false"/>
          <w:i w:val="false"/>
          <w:color w:val="000000"/>
          <w:sz w:val="28"/>
        </w:rPr>
        <w:t>______________________________________________</w:t>
      </w:r>
    </w:p>
    <w:p>
      <w:pPr>
        <w:spacing w:after="0"/>
        <w:ind w:left="0"/>
        <w:jc w:val="both"/>
      </w:pPr>
      <w:r>
        <w:rPr>
          <w:rFonts w:ascii="Times New Roman"/>
          <w:b w:val="false"/>
          <w:i w:val="false"/>
          <w:color w:val="000000"/>
          <w:sz w:val="28"/>
        </w:rPr>
        <w:t>(Фамилия, имя, отчество (при его наличии)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r>
              <w:br/>
            </w:r>
            <w:r>
              <w:rPr>
                <w:rFonts w:ascii="Times New Roman"/>
                <w:b w:val="false"/>
                <w:i w:val="false"/>
                <w:color w:val="000000"/>
                <w:sz w:val="20"/>
              </w:rPr>
              <w:t>к критериям оценки военных,</w:t>
            </w:r>
            <w:r>
              <w:br/>
            </w:r>
            <w:r>
              <w:rPr>
                <w:rFonts w:ascii="Times New Roman"/>
                <w:b w:val="false"/>
                <w:i w:val="false"/>
                <w:color w:val="000000"/>
                <w:sz w:val="20"/>
              </w:rPr>
              <w:t>специальных учебных заведений,</w:t>
            </w:r>
            <w:r>
              <w:br/>
            </w:r>
            <w:r>
              <w:rPr>
                <w:rFonts w:ascii="Times New Roman"/>
                <w:b w:val="false"/>
                <w:i w:val="false"/>
                <w:color w:val="000000"/>
                <w:sz w:val="20"/>
              </w:rPr>
              <w:t>реализующих образовательные</w:t>
            </w:r>
            <w:r>
              <w:br/>
            </w:r>
            <w:r>
              <w:rPr>
                <w:rFonts w:ascii="Times New Roman"/>
                <w:b w:val="false"/>
                <w:i w:val="false"/>
                <w:color w:val="000000"/>
                <w:sz w:val="20"/>
              </w:rPr>
              <w:t>программы высшего и (или)</w:t>
            </w:r>
            <w:r>
              <w:br/>
            </w:r>
            <w:r>
              <w:rPr>
                <w:rFonts w:ascii="Times New Roman"/>
                <w:b w:val="false"/>
                <w:i w:val="false"/>
                <w:color w:val="000000"/>
                <w:sz w:val="20"/>
              </w:rPr>
              <w:t>послевузовского образования</w:t>
            </w:r>
          </w:p>
        </w:tc>
      </w:tr>
    </w:tbl>
    <w:bookmarkStart w:name="z172" w:id="160"/>
    <w:p>
      <w:pPr>
        <w:spacing w:after="0"/>
        <w:ind w:left="0"/>
        <w:jc w:val="left"/>
      </w:pPr>
      <w:r>
        <w:rPr>
          <w:rFonts w:ascii="Times New Roman"/>
          <w:b/>
          <w:i w:val="false"/>
          <w:color w:val="000000"/>
        </w:rPr>
        <w:t xml:space="preserve"> Сведения о повышении квалификации в соответствии с профилем преподаваемых дисциплин</w:t>
      </w:r>
    </w:p>
    <w:bookmarkEnd w:id="1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наличии)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темы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и период прохождения обучения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 в которой проходило обучение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часов и стажа работы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завершения</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p>
      <w:pPr>
        <w:spacing w:after="0"/>
        <w:ind w:left="0"/>
        <w:jc w:val="both"/>
      </w:pPr>
      <w:bookmarkStart w:name="z173" w:id="161"/>
      <w:r>
        <w:rPr>
          <w:rFonts w:ascii="Times New Roman"/>
          <w:b w:val="false"/>
          <w:i w:val="false"/>
          <w:color w:val="000000"/>
          <w:sz w:val="28"/>
        </w:rPr>
        <w:t>
      Руководитель организации образования</w:t>
      </w:r>
    </w:p>
    <w:bookmarkEnd w:id="161"/>
    <w:p>
      <w:pPr>
        <w:spacing w:after="0"/>
        <w:ind w:left="0"/>
        <w:jc w:val="both"/>
      </w:pPr>
      <w:r>
        <w:rPr>
          <w:rFonts w:ascii="Times New Roman"/>
          <w:b w:val="false"/>
          <w:i w:val="false"/>
          <w:color w:val="000000"/>
          <w:sz w:val="28"/>
        </w:rPr>
        <w:t>      ______________________________________________</w:t>
      </w:r>
    </w:p>
    <w:p>
      <w:pPr>
        <w:spacing w:after="0"/>
        <w:ind w:left="0"/>
        <w:jc w:val="both"/>
      </w:pPr>
      <w:r>
        <w:rPr>
          <w:rFonts w:ascii="Times New Roman"/>
          <w:b w:val="false"/>
          <w:i w:val="false"/>
          <w:color w:val="000000"/>
          <w:sz w:val="28"/>
        </w:rPr>
        <w:t>(Фамилия, имя, отчество (при его наличии)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r>
              <w:br/>
            </w:r>
            <w:r>
              <w:rPr>
                <w:rFonts w:ascii="Times New Roman"/>
                <w:b w:val="false"/>
                <w:i w:val="false"/>
                <w:color w:val="000000"/>
                <w:sz w:val="20"/>
              </w:rPr>
              <w:t>к критериям оценки военных,</w:t>
            </w:r>
            <w:r>
              <w:br/>
            </w:r>
            <w:r>
              <w:rPr>
                <w:rFonts w:ascii="Times New Roman"/>
                <w:b w:val="false"/>
                <w:i w:val="false"/>
                <w:color w:val="000000"/>
                <w:sz w:val="20"/>
              </w:rPr>
              <w:t>специальных учебных заведений,</w:t>
            </w:r>
            <w:r>
              <w:br/>
            </w:r>
            <w:r>
              <w:rPr>
                <w:rFonts w:ascii="Times New Roman"/>
                <w:b w:val="false"/>
                <w:i w:val="false"/>
                <w:color w:val="000000"/>
                <w:sz w:val="20"/>
              </w:rPr>
              <w:t>реализующих образовательные</w:t>
            </w:r>
            <w:r>
              <w:br/>
            </w:r>
            <w:r>
              <w:rPr>
                <w:rFonts w:ascii="Times New Roman"/>
                <w:b w:val="false"/>
                <w:i w:val="false"/>
                <w:color w:val="000000"/>
                <w:sz w:val="20"/>
              </w:rPr>
              <w:t>программы высшего и (или)</w:t>
            </w:r>
            <w:r>
              <w:br/>
            </w:r>
            <w:r>
              <w:rPr>
                <w:rFonts w:ascii="Times New Roman"/>
                <w:b w:val="false"/>
                <w:i w:val="false"/>
                <w:color w:val="000000"/>
                <w:sz w:val="20"/>
              </w:rPr>
              <w:t>послевузовского образования</w:t>
            </w:r>
          </w:p>
        </w:tc>
      </w:tr>
    </w:tbl>
    <w:bookmarkStart w:name="z175" w:id="162"/>
    <w:p>
      <w:pPr>
        <w:spacing w:after="0"/>
        <w:ind w:left="0"/>
        <w:jc w:val="left"/>
      </w:pPr>
      <w:r>
        <w:rPr>
          <w:rFonts w:ascii="Times New Roman"/>
          <w:b/>
          <w:i w:val="false"/>
          <w:color w:val="000000"/>
        </w:rPr>
        <w:t xml:space="preserve"> Сведения об осуществляющих научное руководство научных руководителях</w:t>
      </w:r>
      <w:r>
        <w:br/>
      </w:r>
      <w:r>
        <w:rPr>
          <w:rFonts w:ascii="Times New Roman"/>
          <w:b/>
          <w:i w:val="false"/>
          <w:color w:val="000000"/>
        </w:rPr>
        <w:t>по направлению подготовки кадров с указанием стажа работы, научных публикаций</w:t>
      </w:r>
      <w:r>
        <w:br/>
      </w:r>
      <w:r>
        <w:rPr>
          <w:rFonts w:ascii="Times New Roman"/>
          <w:b/>
          <w:i w:val="false"/>
          <w:color w:val="000000"/>
        </w:rPr>
        <w:t>и подготовленного учебника или учебного пособия</w:t>
      </w:r>
    </w:p>
    <w:bookmarkEnd w:id="1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образовании (квалификация по диплому, год окончания)</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стаже работы (научно-педагогической), а также об опыте практической работы по профилю направления подготовки кадров, стаж</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наличии ученой/академической степени /степени кандидат наук или доктор наук или доктор философии (PhD) или доктор по профилю, сведения о воинском (спец) званий, чина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научных публикациях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 учебника либо учебного пособия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Перечне научных изданий, рекомендуемых уполномоченным органом в области образования и науки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международных рецензируемых научных журналах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трудах международных конференций по профилю направления подготовки кадров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bl>
    <w:p>
      <w:pPr>
        <w:spacing w:after="0"/>
        <w:ind w:left="0"/>
        <w:jc w:val="both"/>
      </w:pPr>
      <w:bookmarkStart w:name="z176" w:id="163"/>
      <w:r>
        <w:rPr>
          <w:rFonts w:ascii="Times New Roman"/>
          <w:b w:val="false"/>
          <w:i w:val="false"/>
          <w:color w:val="000000"/>
          <w:sz w:val="28"/>
        </w:rPr>
        <w:t>
      Руководитель организации образования</w:t>
      </w:r>
    </w:p>
    <w:bookmarkEnd w:id="163"/>
    <w:p>
      <w:pPr>
        <w:spacing w:after="0"/>
        <w:ind w:left="0"/>
        <w:jc w:val="both"/>
      </w:pPr>
      <w:r>
        <w:rPr>
          <w:rFonts w:ascii="Times New Roman"/>
          <w:b w:val="false"/>
          <w:i w:val="false"/>
          <w:color w:val="000000"/>
          <w:sz w:val="28"/>
        </w:rPr>
        <w:t>______________________________________________</w:t>
      </w:r>
    </w:p>
    <w:p>
      <w:pPr>
        <w:spacing w:after="0"/>
        <w:ind w:left="0"/>
        <w:jc w:val="both"/>
      </w:pPr>
      <w:r>
        <w:rPr>
          <w:rFonts w:ascii="Times New Roman"/>
          <w:b w:val="false"/>
          <w:i w:val="false"/>
          <w:color w:val="000000"/>
          <w:sz w:val="28"/>
        </w:rPr>
        <w:t>(Фамилия, имя, отчество (при его наличии)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w:t>
            </w:r>
            <w:r>
              <w:br/>
            </w:r>
            <w:r>
              <w:rPr>
                <w:rFonts w:ascii="Times New Roman"/>
                <w:b w:val="false"/>
                <w:i w:val="false"/>
                <w:color w:val="000000"/>
                <w:sz w:val="20"/>
              </w:rPr>
              <w:t>к критериям оценки военных,</w:t>
            </w:r>
            <w:r>
              <w:br/>
            </w:r>
            <w:r>
              <w:rPr>
                <w:rFonts w:ascii="Times New Roman"/>
                <w:b w:val="false"/>
                <w:i w:val="false"/>
                <w:color w:val="000000"/>
                <w:sz w:val="20"/>
              </w:rPr>
              <w:t>специальных учебных заведений,</w:t>
            </w:r>
            <w:r>
              <w:br/>
            </w:r>
            <w:r>
              <w:rPr>
                <w:rFonts w:ascii="Times New Roman"/>
                <w:b w:val="false"/>
                <w:i w:val="false"/>
                <w:color w:val="000000"/>
                <w:sz w:val="20"/>
              </w:rPr>
              <w:t>реализующих образовательные</w:t>
            </w:r>
            <w:r>
              <w:br/>
            </w:r>
            <w:r>
              <w:rPr>
                <w:rFonts w:ascii="Times New Roman"/>
                <w:b w:val="false"/>
                <w:i w:val="false"/>
                <w:color w:val="000000"/>
                <w:sz w:val="20"/>
              </w:rPr>
              <w:t>программы высшего и (или)</w:t>
            </w:r>
            <w:r>
              <w:br/>
            </w:r>
            <w:r>
              <w:rPr>
                <w:rFonts w:ascii="Times New Roman"/>
                <w:b w:val="false"/>
                <w:i w:val="false"/>
                <w:color w:val="000000"/>
                <w:sz w:val="20"/>
              </w:rPr>
              <w:t>послевузовского образования</w:t>
            </w:r>
          </w:p>
        </w:tc>
      </w:tr>
    </w:tbl>
    <w:bookmarkStart w:name="z178" w:id="164"/>
    <w:p>
      <w:pPr>
        <w:spacing w:after="0"/>
        <w:ind w:left="0"/>
        <w:jc w:val="left"/>
      </w:pPr>
      <w:r>
        <w:rPr>
          <w:rFonts w:ascii="Times New Roman"/>
          <w:b/>
          <w:i w:val="false"/>
          <w:color w:val="000000"/>
        </w:rPr>
        <w:t xml:space="preserve"> Сведения о наличии специализированной научно-технической, научно-методической, экспериментальной базы*</w:t>
      </w:r>
    </w:p>
    <w:bookmarkEnd w:id="1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научно-исследовательского института, научно-практических баз, научной лаборатории, технопарка, бизнес-инкубатора (выбрать нужное)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местонахождения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праве собственности либо на договорной основе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 (краткая информация о деятельности базы)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p>
      <w:pPr>
        <w:spacing w:after="0"/>
        <w:ind w:left="0"/>
        <w:jc w:val="both"/>
      </w:pPr>
      <w:bookmarkStart w:name="z179" w:id="165"/>
      <w:r>
        <w:rPr>
          <w:rFonts w:ascii="Times New Roman"/>
          <w:b w:val="false"/>
          <w:i w:val="false"/>
          <w:color w:val="000000"/>
          <w:sz w:val="28"/>
        </w:rPr>
        <w:t>
      Руководитель организации образования</w:t>
      </w:r>
    </w:p>
    <w:bookmarkEnd w:id="165"/>
    <w:p>
      <w:pPr>
        <w:spacing w:after="0"/>
        <w:ind w:left="0"/>
        <w:jc w:val="both"/>
      </w:pPr>
      <w:r>
        <w:rPr>
          <w:rFonts w:ascii="Times New Roman"/>
          <w:b w:val="false"/>
          <w:i w:val="false"/>
          <w:color w:val="000000"/>
          <w:sz w:val="28"/>
        </w:rPr>
        <w:t>________________________________________________</w:t>
      </w:r>
    </w:p>
    <w:p>
      <w:pPr>
        <w:spacing w:after="0"/>
        <w:ind w:left="0"/>
        <w:jc w:val="both"/>
      </w:pPr>
      <w:r>
        <w:rPr>
          <w:rFonts w:ascii="Times New Roman"/>
          <w:b w:val="false"/>
          <w:i w:val="false"/>
          <w:color w:val="000000"/>
          <w:sz w:val="28"/>
        </w:rPr>
        <w:t>(Фамилия, имя, отчество (при его наличии) (подпись)</w:t>
      </w:r>
    </w:p>
    <w:p>
      <w:pPr>
        <w:spacing w:after="0"/>
        <w:ind w:left="0"/>
        <w:jc w:val="both"/>
      </w:pPr>
      <w:r>
        <w:rPr>
          <w:rFonts w:ascii="Times New Roman"/>
          <w:b w:val="false"/>
          <w:i w:val="false"/>
          <w:color w:val="000000"/>
          <w:sz w:val="28"/>
        </w:rPr>
        <w:t>*Примечание: информация представляется в разрезе по направлению подготовки кадров.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