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b6782" w14:textId="99b67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открытых данных Национального Банка Республики Казахстан, размещаемых на интернет-портале открытых данных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28 января 2016 года № 50. Зарегистрирован в Министерстве юстиции Республики Казахстан 3 марта 2016 года № 13377. Утратило силу постановлением Правления Национального Банка Республики Казахстан от 22 декабря 2017 года № 246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22.12.2017 </w:t>
      </w:r>
      <w:r>
        <w:rPr>
          <w:rFonts w:ascii="Times New Roman"/>
          <w:b w:val="false"/>
          <w:i w:val="false"/>
          <w:color w:val="ff0000"/>
          <w:sz w:val="28"/>
        </w:rPr>
        <w:t>№ 246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ноября 2015 года "Об информатизации", в целях реализации пункта 48 Перечня нормативных правовых и правовых актов, принятие которых необходимо в целях реализации законов Республики Казахстан от 24 ноября 2015 года "</w:t>
      </w:r>
      <w:r>
        <w:rPr>
          <w:rFonts w:ascii="Times New Roman"/>
          <w:b w:val="false"/>
          <w:i w:val="false"/>
          <w:color w:val="000000"/>
          <w:sz w:val="28"/>
        </w:rPr>
        <w:t>Об информатизации</w:t>
      </w:r>
      <w:r>
        <w:rPr>
          <w:rFonts w:ascii="Times New Roman"/>
          <w:b w:val="false"/>
          <w:i w:val="false"/>
          <w:color w:val="000000"/>
          <w:sz w:val="28"/>
        </w:rPr>
        <w:t>" и от 24 ноября 2015 года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информатизации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", утвержденного распоряжением Премьер-Министра Республики Казахстан от 4 декабря 2015 года № 125-р,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открытых данных Национального Банка Республики Казахстан, размещаемых на интернет-портале открытых данных (далее – Перечень).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Ответственным подразделениям, указанным в Перечне, обеспечить своевременное размещение и актуализацию открытых данных на интернет-портале открытых данных.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информационных технологий (Басибекова А.С.)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Департаментом правового обеспечения (Сарсенова Н.В.)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официальное опубликование в информационно-правовой системе "Әділет" в течение десяти календарных дней после его государственной регистрации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включения в Государственный реестр нормативных правовых актов Республики Казахстан, Эталонный контрольный банк нормативных правовых актов Республики Казахстан в течение десяти календарных дней со дня его получения Национальным Банком Республики Казахстан после государственной регистрации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Департаменту международных отношений и связей с общественностью (Казыбаев А.К.) обеспечить направление настоящего постановления на официальное опубликование в периодических печатных изданиях в течение десяти календарных дней после его государственной регистрации в Министерстве юстиции Республики Казахстан.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Национального Банка Республики Казахстан Пирматова Г.О.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Акишев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инвестициям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развитию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А. Исекешев __________________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февраля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 № 50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открытых данных Национального Банка Республики</w:t>
      </w:r>
      <w:r>
        <w:br/>
      </w:r>
      <w:r>
        <w:rPr>
          <w:rFonts w:ascii="Times New Roman"/>
          <w:b/>
          <w:i w:val="false"/>
          <w:color w:val="000000"/>
        </w:rPr>
        <w:t>Казахстан, размещаемых на интернет-портале</w:t>
      </w:r>
      <w:r>
        <w:br/>
      </w:r>
      <w:r>
        <w:rPr>
          <w:rFonts w:ascii="Times New Roman"/>
          <w:b/>
          <w:i w:val="false"/>
          <w:color w:val="000000"/>
        </w:rPr>
        <w:t>открытых данных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10"/>
        <w:gridCol w:w="3680"/>
        <w:gridCol w:w="1109"/>
        <w:gridCol w:w="4001"/>
      </w:tblGrid>
      <w:tr>
        <w:trPr>
          <w:trHeight w:val="30" w:hRule="atLeast"/>
        </w:trPr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открытых данных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размещения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Ответственное за размещение подразделение (управление)</w:t>
            </w:r>
          </w:p>
        </w:tc>
      </w:tr>
      <w:tr>
        <w:trPr>
          <w:trHeight w:val="30" w:hRule="atLeast"/>
        </w:trPr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Ставки и тарифы финансовых организаций</w:t>
            </w:r>
          </w:p>
        </w:tc>
      </w:tr>
      <w:tr>
        <w:trPr>
          <w:trHeight w:val="30" w:hRule="atLeast"/>
        </w:trPr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Кредитные продукты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 данных</w:t>
            </w:r>
          </w:p>
        </w:tc>
        <w:tc>
          <w:tcPr>
            <w:tcW w:w="4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по защите прав потребителей финансовых услуг (Управление финансовой грамотности)</w:t>
            </w:r>
          </w:p>
        </w:tc>
      </w:tr>
      <w:tr>
        <w:trPr>
          <w:trHeight w:val="30" w:hRule="atLeast"/>
        </w:trPr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автокредитования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ипотечного кредитования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1.1.3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потребительского беззалогового кредитования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Депозитные продукты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депозитных продуктов банков Республики Казахстан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Анализ обращений потребителей финансовых услуг</w:t>
            </w:r>
          </w:p>
        </w:tc>
      </w:tr>
      <w:tr>
        <w:trPr>
          <w:trHeight w:val="30" w:hRule="atLeast"/>
        </w:trPr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Банковский сектор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4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по защите прав потребителей финансовых услуг (Управление финансовой грамотности)</w:t>
            </w:r>
          </w:p>
        </w:tc>
      </w:tr>
      <w:tr>
        <w:trPr>
          <w:trHeight w:val="30" w:hRule="atLeast"/>
        </w:trPr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Страховой сектор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Рынок ценных бумаг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Накопительная пенсионная система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осуществляющие отдельные виды банковских операций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2.5.1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Микрофинансовые организации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Статистика </w:t>
            </w:r>
          </w:p>
        </w:tc>
      </w:tr>
      <w:tr>
        <w:trPr>
          <w:trHeight w:val="30" w:hRule="atLeast"/>
        </w:trPr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Денежно-кредитная и банковская статистика 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4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платежного баланса, валютного регулирования и статистики (Управление денежно-кредитной статистики)</w:t>
            </w:r>
          </w:p>
        </w:tc>
      </w:tr>
      <w:tr>
        <w:trPr>
          <w:trHeight w:val="30" w:hRule="atLeast"/>
        </w:trPr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3.1.1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резервы и активы Национального фонда Республики Казахстан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3.1.2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агрегаты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3.1.3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Монетарный обзор по Национальному Банку Республики Казахстан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3.1.4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Монетарный обзор по банкам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3.1.5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Монетарный обзор по банковской системе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3.1.6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Обзор недепозитных финансовых организаций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3.1.7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Обзор финансового сектора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Депозитный рынок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3.2.1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Депозиты в депозитных организациях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3.2.2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в банках в разрезе регионов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3.2.3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счета, привлеченные банками, в разрезе регионов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3.2.4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банках в разрезе регионов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3.2.5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Вклады, привлеченные банками, в разрезе регионов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3.2.6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банках (остатки)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3.2.7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вознаграждения (средневзвешенные) по привлеченным депозитам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Кредитный рынок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3.3.1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экономике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3.3.2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малому предпринимательству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3.3.3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сельскому хозяйству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3.3.4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Кредиты промышленности, перерабатывающей сельскохозяйственную продукцию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Валютный рынок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3.4.1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Покупка/продажа иностранной валюты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3.4.2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Внебиржевые операции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3.4.3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Рынок межбанковских кредитов и депозитов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валют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4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монетарных операций и управления активами (Управление денежно-кредитных операций и золотовалютных активов)</w:t>
            </w:r>
          </w:p>
        </w:tc>
      </w:tr>
      <w:tr>
        <w:trPr>
          <w:trHeight w:val="30" w:hRule="atLeast"/>
        </w:trPr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3.5.1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Ежедневные официальные курсы валют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рефинансирования Национального Банка Республики Казахстан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изменения</w:t>
            </w:r>
          </w:p>
        </w:tc>
        <w:tc>
          <w:tcPr>
            <w:tcW w:w="4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исследований и стратегического анализа (Управление информационно-аналитического обеспечения)</w:t>
            </w:r>
          </w:p>
        </w:tc>
      </w:tr>
      <w:tr>
        <w:trPr>
          <w:trHeight w:val="30" w:hRule="atLeast"/>
        </w:trPr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3.6.1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рефинансирования Национального Банка Республики Казахстан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Базовая ставка Национального Банка Республики Казахстан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изменения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платежных систем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4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развития и управления платежными системами (Управление надзора платежных систем)</w:t>
            </w:r>
          </w:p>
        </w:tc>
      </w:tr>
      <w:tr>
        <w:trPr>
          <w:trHeight w:val="30" w:hRule="atLeast"/>
        </w:trPr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3.8.1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Межбанковская система переводов денег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3.8.2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Система межбанковского клиринга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3.8.3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Платежные карточки и электронные банковские услуги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платежного баланса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4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платежного баланса, валютного регулирования и статистики (Управление платежного баланса)</w:t>
            </w:r>
          </w:p>
        </w:tc>
      </w:tr>
      <w:tr>
        <w:trPr>
          <w:trHeight w:val="30" w:hRule="atLeast"/>
        </w:trPr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3.9.1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Платежный баланс: аналитическое представление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внешнего сектора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4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платежного баланса, валютного регулирования и статистики (Управление международных инвестиций) </w:t>
            </w:r>
          </w:p>
        </w:tc>
      </w:tr>
      <w:tr>
        <w:trPr>
          <w:trHeight w:val="30" w:hRule="atLeast"/>
        </w:trPr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3.10.1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инвестиционная позиция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3.10.1.1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инвестиционная позиция: стандартное представление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3.10.2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внешнего долга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3.10.2.1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Внешний долг: аналитическое представление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Сводные отчеты финансового сектора </w:t>
            </w:r>
          </w:p>
        </w:tc>
      </w:tr>
      <w:tr>
        <w:trPr>
          <w:trHeight w:val="30" w:hRule="atLeast"/>
        </w:trPr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Банковский сектор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4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платежного баланса, валютного регулирования и статистики (Управление отчетности финансовых организаций)</w:t>
            </w:r>
          </w:p>
        </w:tc>
      </w:tr>
      <w:tr>
        <w:trPr>
          <w:trHeight w:val="30" w:hRule="atLeast"/>
        </w:trPr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баланс по банкам второго уровня Республики Казахстан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отчет о доходах и расходах по банкам второго уровня Республики Казахстан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Страховой сектор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4.2.1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бухгалтерский баланс по страховым (перестраховочным) организациям Республики Казахстан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4.2.2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отчет о прибылях и убытках по страховым (перестраховочным) организациям Республики Казахстан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участники рынка ценных бумаг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4.3.1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Сводный бухгалтерский баланс управляющих инвестиционным портфелем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4.3.2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бухгалтерский баланс брокеров и (или) дилеров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4.3.3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Сводный отчет о прибылях и убытках управляющих инвестиционным портфелем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4.3.4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отчет о прибылях и убытках брокеров и (или) дилеров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осуществляющие отдельные виды банковских операций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4.4.1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бухгалтерский баланс организаций, осуществляющих отдельные виды банковских операций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4.4.2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бухгалтерский баланс ипотечных организаций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4.4.3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отчет о прибылях и убытках организаций, осуществляющих отдельные виды банковских операций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4.4.4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отчет о прибылях и убытках ипотечных организаций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Микрофинансовые организации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4.5.1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бухгалтерский баланс по микрофинансовым организациям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4.5.2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отчет о прибылях и убытках по микрофинансовым организациям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</w:t>
            </w:r>
          </w:p>
        </w:tc>
      </w:tr>
      <w:tr>
        <w:trPr>
          <w:trHeight w:val="30" w:hRule="atLeast"/>
        </w:trPr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государственных услуг Национального Банка Республики Казахстан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контроля качества государственных услуг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