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f5ad" w14:textId="bff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Министерства образования и науки Республики Казахстан,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120. Зарегистрирован в Министерстве юстиции Республики Казахстан 3 марта 2016 года № 13381.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 Министерства образования и науки Республики Казахстан,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Казахстан,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Рахимжанова А.М.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120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Министерства образования и науки Республики Казахстан, размещаемых на интернет-портале открытых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и.о. Министра образования и науки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128"/>
        <w:gridCol w:w="746"/>
        <w:gridCol w:w="7122"/>
        <w:gridCol w:w="1792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высших учебных заведений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трудоустройстве выпускников учреждений высшего и среднего профессионального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 в высших учебных заведений, обеспеченных жильем в общежитиях, от общего количества студентов, нуждающихся в жилье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выпускников международной стипендии "Болашак" из ежегодного выпуска стипендиатов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детских садов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общеобразовательных школ по регионам, областям, городам (дневные/вечерние, лицей/гимназия/средняя школа)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до 18 лет в Республике Казахстан (по годам, по гендерному составу, городское/сельское население)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доступностью дошкольных образовательных учреждений (по годам, по областям, строятся/открылись, охват детей, очередь)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обеспечению дошкольного воспитания и обучения педагогическими кадрами (вакансии)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доступностью общеобразовательных учреждений (по годам, по областям, строятся/открылись, город/село, лицей/гимназия/средняя школа)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учителях школ (вакансии)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обучению детей с ограниченными возможностями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дополнительном образовании, воспитании и развитии детей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развитии детского спорта, физической культуры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перевода баллов сертификата Единого национального тестирования в оценки аттестата об общем среднем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повышения квалификации по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воспитанников в дошкольных мини-центрах от общей численности воспитанников дошкольных организаций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 в возрасте с 3 до 6 лет c дошкольным воспитанием и обучением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дополнительным образованием, от общего количества школьников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детей, охваченных образовательными программами, от общего количества детей с ограниченными возможностями в развитии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мини-центров от общего числа дошкольных организаций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учащихся, обучающихся на дому всего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на экстернатной форме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с экстернатной формой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колледжей и училищ по регионам, областям, городам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техническом и профессиональном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 международного исследования PISA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года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года ІV квартал 2016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международного исследования TIMSS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 ІV квартал 2016 года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сферы образования и науки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раза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 раза в год В течение 10 рабочих дней со дня утверждения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Республики Казахстан под № 19982)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территориальных органов и подведомственных организаций по комитетам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 всех комитетов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внешней оценки учебных достижений учащихся 9 классов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результатов единого национального тестирования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учебников и учебно-методических комплексов, разрешенных к использованию в 1-11 классах организаций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организациях дошкольного воспитания и обучения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учебной литературы, разрешенной к использованию в специальных (коррекционных) школах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научные стипендии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(декабрь месяц)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пунктов проведения единого национального тестирования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внешней оценки учебных достижений в высшем образовании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диссертационных советов по защите диссертаций на присуждение ученой степени доктора философии (PhD), доктора по профилю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утвержденных докторов философии (PhD)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вузов, имеющих лицензии с указанием специальностей по уровням образования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аккредитованых субъектов научной деятельности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статей (в зарубежных изданиях)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премия Республики Казахстан в области науки и техники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 2017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Именные премии в области науки (наименование, условия конкурса, перечень документов)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ІІІ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научных изданий по видам наук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до 10 числа месяца, следующего за отчетным кварталом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организовано бесплатное питание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акции (благотворительности)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установленные сроки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адаптации несовершеннолетних (наименование, город, адрес, контакты, количество воспитанников, материально-технически оснащенность)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детских домов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организаций образования для детей-сирот и детей, оставшихся без попечения родителей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(иностранцами/гражданами Республики Казахстан)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агентствах по усыновлению, аккредитованных в Республике Казахстан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под опекой (попечительством) в семьях казахстанских граждан,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находящихся на патронатном воспитании в семьях казахстанских граждан,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детях, воспитывающихся в организациях для детей-сирот и детей, оставшихся без попечения родителей,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ІV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об усыновленных детях гражданами Республики Казахстан,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трудоустройстве выпускников организаций образования для детей-сирот и детей, оставшихся без попечения родителей, в разрезе регионов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І квартал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для которых организован подвоз к школе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(сентябрь месяц)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