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2c4e3" w14:textId="722c4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здравоохранения и социального развития Республики Казахстан от 18 декабря 2015 года № 973 "Об утверждении предельных цен на закуп лекарственных средств и изделий медицинского назначения, предназначенных для оказания гарантированного объема бесплатной медицинской помощи на 2016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29 февраля 2016 года № 159. Зарегистрирован в Министерстве юстиции Республики Казахстан 4 марта 2016 года № 13388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«О здоровье народа и системе здравоохранения»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18 декабря 2015 года № 973 «Об утверждении предельных цен на закуп лекарственных средств и изделий медицинского назначения, предназначенных для оказания гарантированного объема бесплатной медицинской помощи на 2016 год» (зарегистрированный в Реестре государственной регистрации нормативных правовых актов № 12622, опубликованный в информационно-правовой системе «Әділет» 30 декабря 2015 года)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предельных ценах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закуп лекарственных средств и изделий медицинского назначения, предназначенных для оказания гарантированного объема бесплатной медицинской помощи на 2016 год,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695, 696, 697, 698, 699, следующего содержания: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3192"/>
        <w:gridCol w:w="5832"/>
        <w:gridCol w:w="1814"/>
        <w:gridCol w:w="2306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Бактерии БЦЖ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во флаконе и растворитель (50 мл в контейнере) для приготовления суспензии для интравезикального введения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31386,66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Допамин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раствор/концентрат для приготовления раствора для инъекций 0,5 %, 5 мл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Лираглутид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подкожного введения 6 мг/мл 3 мл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шприц-ручка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19839,94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одноразовые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инфузий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одноразовые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переливания крови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101,87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и социального развития Республики Казахстан обеспечить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направление в печатном и электронном виде в течение пяти рабочих дней со дня подписания в одном экземпляре на государственном и русском языках в Республиканское государственное предприятие на праве хозяйственного ведения «Республиканский центр правовой информации»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и социального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2), 3), 4)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Т. Дуйсенова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