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7b79" w14:textId="7867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по соблюдению законодательства в сфере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делам государственной службы Республики Казахстан от 11 февраля 2016 года № 32 и Министра национальной экономики Республики Казахстан от 19 февраля 2016 года № 89. Зарегистрирован в Министерстве юстиции Республики Казахстан 4 марта 2016 года № 13390. Утратил силу совместным приказом Председателя Агентства Республики Казахстан по делам государственной службы и противодействию коррупции от 9 февраля 2017 года № 32 и Министра национальной экономики Республики Казахстан от 15 февраля 2017 года № 68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совместным приказом Председателя Агентства РК по делам государственной службы и противодействию коррупции от 09.02.2017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15.02.2017 № 68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критерии оценки степени риска по соблюдению законодательства в сфере оказания государственных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форму проверочного листа по соблюдению законодательства в сфере оказания государственных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30 июня 2015 года № 203 и Министра национальной экономики Республики Казахстан от 8 июля 2015 года № 506 "Об утверждении форм проверочных листов и критериев оценки степени рисков деятельности государственных органов по соблюдению законодательства в сфере оказания государственных услуг, государственной службы, служебной этики и антикоррупционного законодательства в сфере оказания государственных услуг и государственной службы" (зарегистрированный в Реестре государственной регистрации нормативных правовых актов под № 11852, опубликованный в информационно-правовой системе "Әділет" 24 августа 2015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государственных услуг Министерства по делам государственной службы Республики Казахстан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установленном законодательством порядке государственную регистрацию настоящего совместного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после государственной регистрации настоящего совместного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размещение настоящего совместного приказа на интернет-ресурсе Министерства по делам государственной службы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течении пяти рабочих дней после государственной регистрации настоящего совместного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совместного приказа возложить на вице-министра по делам государственной службы Республики Казахстан, курирующего вопросы контроля и оценки качества оказания государственных услуг.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Настоящий совместный приказ вводится в действие со дня его первого официального опубликования.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65"/>
        <w:gridCol w:w="6335"/>
      </w:tblGrid>
      <w:tr>
        <w:trPr>
          <w:trHeight w:val="30" w:hRule="atLeast"/>
        </w:trPr>
        <w:tc>
          <w:tcPr>
            <w:tcW w:w="5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Т. Донаков</w:t>
            </w:r>
          </w:p>
        </w:tc>
        <w:tc>
          <w:tcPr>
            <w:tcW w:w="6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89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по соблюдению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в сфере оказания государственных услуг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 Настоящие критерии оценки степени риска по соблюдению законодательства в сфере оказания государственных услуг (далее – Критерии) разработаны в соответствии с Предпринимательским Кодексом Республики Казахстан от 29 октября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 также Положением о Министерстве по делам государственной службы Республики Казахстан, утвержденным постановлением Правительства Республики Казахстан от 26 декабря 2015 года № 1081 дсп, для решения вопросов отнесения проверяемых субъектов к определенной группе риска.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настоящих Критериях используются следующие понятия: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риск – вероятность нарушения прав, свобод и законных интересов услугополучателей при оказании государственных услуг;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критерии оценки степени риска –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в зависимости от степени риска в сфере оказания государственных услуг и не зависящие непосредственно от проверяемого субъекта;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в зависимости от результатов деятельности проверяемого субъекта;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проверяемые субъекты –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Определение проверяемых субъектов по степеням риска осуществляется путем объективных и субъективных критериев, по оценке степени рисков.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По объективным критериям первоначально все проверяемые субъекты относятся к высокой степени риска.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отношении проверяемых субъектов, отнесенных к высокой степени риска проводятся выборочные проверки, внеплановые проверки.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Кратность проведения выборочной проверки не может быть более одного раза в год.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Субъективные критерии определяются на основании следующих информационных источников: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 в сфере оказания государственных услуг, отраженных в проверочном листе;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наличие подтвержденных жалоб и обращений на качество оказанных государственных услуг, поступивших от физических или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результаты мониторинга отчетности и сведений, представляемых проверяемыми субъектами, а также получаемых из информационных систем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анализ официальных интернет-ресурсов государственных органов, средств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результаты анализа сведений, отчетных данных, представляемых уполномоченными органами и организациями по запросу, общественного мониторинга качества оказания государственных услуг.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Субъективные критерии разработаны на основании требований законодательства Республики Казахстан в сфере оказания государственных услуг, перечисленных в проверочном листе, которые разделены на три степени: грубые, значительные и незначительные.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Распределение нарушений требований законодательства Республики Казахстан в сфере оказания государственных услуг на грубые, значительные и незначительные степени приведено в приложении к настоящим Критериям.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Грубое нарушение – нарушение требований, установленных законодательством Республики Казахстан в сфере оказания государственных услуг, которое может привести к существенным нарушениям прав, свобод и законных интересов услугодателей и услугополучателей, а именно: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взимание платы за оказание государственных услуг, бесплатное предоставление которых гарантировано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истребование документов, предоставление которых не регламентировано стандартом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оказание государственной услуги при неполном пакете документов, предоставление которых предусмотрено стандартом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несоблюдение услугодателем графика работы, предусмотренного утвержденным стандартом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 оснований, предусмотренных законами Республики Казахстан, по фактам отказа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нарушение сроков оказания государственных услуг, в том числе отраженных в Интегрированной информационной системе "Мониторинг" уполномоченного органа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нерассмотрение жалоб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несвоевременное информирование услугополучателей о результатах рассмотрения жалобы;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наличие одной или более подтвержденной жалобы на качество оказанной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непредоставление результатов внутреннего контроля за качеством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непредоставление достоверной и (или) полной информации в отчетной информации по внутреннему контролю за качеством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неэффективная деятельность центрального государственного органа по результатам ежегодной оценки по направлению "оказание государственных услуг";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 принятых мер, направленных на восстановление нарушенных прав, свобод и законных интересов услугополучателей.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Значительное нарушение – нарушение требований, установленных законодательством Республики Казахстан в сфере оказания государственных услуг, связанных 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необеспечением соответствия отчета о завершении публичного обсуждения проекта стандарта государственной услуги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несоблюдением сроков разработки и утверждения стандарта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отсутствием утвержденного стандарта и регламента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несоблюдение требований по размещению стандартов государственных услуг в местах нахождения услугополучателей и некоммерческом акционерном обществе "Государственная корпорация "Правительство для граждан" и его филиалах;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несоблюдение порядка изменения, дополнения и отмены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отсутствием необходимых условий для лиц с ограниченными возможностями при получении ими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непредоставлением полной и достоверной информации о порядке оказания государственных услуг услугополучателям в доступной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отсутствием повышения квалификации работников в сфере оказания государственных услуг, а также обучения навыкам общения с лицами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необеспечением внесения данных в информационную систему мониторинга оказания государственных услуг о стадии оказания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несоблюдение требования по размещению стандартов государственных услуг на веб-портале "электронного правительства", интернет-ресурсе центрального государственного и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неинформированием по запросу услугополучателей о стадии исполнения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неинформированием услугополучателей о порядке оказания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наличием фактов истребования от услугополучателей документов, которые могут быть получены из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несоблюдением услугодателем бизнес-процессов оказания государственной услуги, предусмотренных регламентом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непринятием мер по повышению качества оказания государственных услуг с учетом заключений общественного мониторинга качества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несоблюдением сроков рассмотрения подтвержденной жалобы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наличием нарушений сроков оказания государственных услуг и жалоб на качество оказания государственных услуг в отчетных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внутреннему контролю за качеством оказания государственных услуг;        неразмещением на интернет-ресурсе проверяемого субъекта результатов контроля качества оказания государственных услуг стандартов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неразмещением на веб-портале "электронного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интернет-ресурсе проверяемого субъекта стандартов государственных услуг и отчета о деятельности по вопросам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необоснованным продлением сроков рассмотрения жалоб услугополучателей на качество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отсутствием работы по внутреннему контролю за качеством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несвоевременным предоставлением отчетной информации по внутреннему контролю за качеством оказания государственных услуг в установленные законодательством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непредоставлением необходимой информации, относящейся к сфере оказания государственных услуг, в случае отсутствия данной информации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Незначительное нарушение – нарушение требований, установленных законодательством Республики Казахстан в сфере оказания государственных услуг, в части: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несоблюдения сроков актуализации информации о порядке оказания государственной услуги после утверждения или изменения стандарта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несоблюдения сроков разработки и утверждения регламента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непроведения публичных обсуждений отчетов деятельности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неразмещения проекта стандарта государственной услуги для его публичного обсуждения и отчета о завершении публичного обсуждения проекта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наличия критической информации в средствах массовой информации касательно качества оказания государственной услуги.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На основании информационных источников,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 определяются субъективные критерии,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показателям степени риска проверяемый субъект относится: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 высокой степени риска – при показателе степени риска от 60 до 100 и в отношении него проводится выборочная проверка, внеплановая проверка и иные формы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не отнесенный к высокой степени риска – при показателе степени риска от 0 до 60 и в отношении него не проводится выборочная проверка, проводятся внеплановая проверка и иные формы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расчете показателя степени риска определяется удельный вес невыполненных требований (индикаторов).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 невыполненное требование грубой степени приравнивается к показателю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индикаторов грубой степени не выявлено, то для определения показателя степени риска рассчитывается суммарный показатель индикаторов значительной и незначительной степени.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114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нарушенных индикаторов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определении показателя нарушений незначительной степени применяется коэффициент 0,3 и данный показатель рассчитывается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003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нарушенных индикаторов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показатель степени риска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Р) рассчитывается по шкале от 0 до 100 и определяется путем суммирования показателей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907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расчете территориальными подразделениями Министерства по делам государственной службы Республики Казахстан показателей нарушений значительной и незначительной степеней не учитываются критерии, указанные в пунктах 1, 2, 3, 4 и 48 Субъективных критериев степени рисков проверяемых субъектов по соблюдению законодательства в сфере оказания государственных услуг.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Выборочные проверки проводятся на основании списков выборочных проверок, формируемых на квартал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Списки выборочных проверок составляются с учетом: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приоритетности проверяемых субъектов (объектов) с наибольшим показателем степени риска по субъективным критериям;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нагрузки на должностных лиц, осуществляющих проверки, государственного органа.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На каждого проверяемого субъекта ведется отдельная папка, в котором подшиваются копии актов о назначении проверок, проверочных листов по проверке, копии внесенных рекомендаций по устранению выявленных нарушений и условий, способствующих их совершению, сведения о результатах проверки и проводимых мероприятиях по исполнению требований законодательства в сфере оказания государственных услуг.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 соблюдению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оказания государственных услуг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</w:t>
      </w:r>
      <w:r>
        <w:br/>
      </w:r>
      <w:r>
        <w:rPr>
          <w:rFonts w:ascii="Times New Roman"/>
          <w:b/>
          <w:i w:val="false"/>
          <w:color w:val="000000"/>
        </w:rPr>
        <w:t>степени риска проверяемых субъектов по соблюдению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в сфере оказания государственных услуг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1179"/>
        <w:gridCol w:w="356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Критерии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результатам предыдущих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отчета о завершении публичного обсуждения проекта стандарта государственной услуги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апреля 2013 года "О государственных услугах"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разработки и утверждения стандарта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стандарта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изменения, дополнения и отмены стандарта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актуализации информации о порядке оказания государственной услуги после утверждения или изменения стандарта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необходимых условий для лиц с ограниченными возможностями при получении ими государственных услуг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полной и достоверной информации о порядке оказания государственных услуг услугополучателям в доступной форме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работников в сфере оказания государственных услуг, а также обучение навыкам общения с лицами с ограниченными возможностями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разработки и утверждения регламента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регламента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размещению стандартов государственных услуг в местах нахождения услугополучателей и некоммерческом акционерном обществе "Государственная корпорация "Правительство для граждан" и его филиалах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Государственная корпорация)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внесения данных в информационную систему мониторинга оказания государственных услуг о стадии оказания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 запросу услугополучателей о стадии исполнения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государственной услуги на бесплатной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размещению стандартов государственных услуг на веб-портале "электронного правительства", интернет-ресурсе центрального государственного и местного исполнительного органа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истребования от услугополучателей документов, которые могут быть получены из информационных систем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фактов истребования от услугополучателей документов, предоставление которых не регламентировано стандартом государственной услуги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оказания государственной услуги при неполном пакете документов, предоставление которых предусмотрено стандартом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услугодателем графика работы, предусмотренного утвержденным стандартом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услугодателем бизнес-процессов оказания государственной услуги, предусмотренного регламентом государственной услуги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оснований, предусмотренных законами Республики Казахстан, по фактам отказа в оказании государственной услуги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оказания государственных услуг, установленных стандартами государственных услуг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услугодателем требований по своевременному информированию услугополучателей о результатах рассмотрения жалоб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услугах"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продления сроков рассмотрения жалоб услугополучателей на качество оказания государственной услуг в случае его продления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услугах"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принятых мер, направленных на восстановление нарушенных прав, свобод и законных интересов услугополучателей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работы по внутреннему контролю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качеством оказания государственных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 в сфере оказания государственных услуг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публичных обсуждений отчетов о деятельности в сфере оказания государственных услуг с участием услугодателей, заинтересованных физических и юридических лиц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повышению качества оказания государственных услуг с учетом заключений общественного мониторинга качества оказания государственных услуг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Повторные нарушения, ранее выявленные по результатам предыдущих проверок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наличию подтвержденных жалоб и обращений на качество оказанных государственных услуг, поступивших от физических или юридических лиц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 более подтвержденной жалобы или обращения на качество оказанных государственных услуг, поступивших от физических или юридических лиц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сроков рассмотрения подтвержденной жалобы услугополучателя, поступившей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Государственную корпорацию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касательно нарушения сроков оказания государственных услуг, установленных стандартами государственных услуг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касательно истребования документов, не предусмотренных перечнем необходимых документов для получения государственной услуги согласно стандарту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обжалования решений, действий (бездействий)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его работников по вопросам оказания государственных услуг в порядке, установленном законодательными актами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результатам мониторинга отчетности и сведений, представляемых проверяемыми субъектами, а также получаемых из информационных систем государственных органов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своевременного предоставления отчетной информации по внутреннему контролю за качеством оказания государственных услуг в установленные законодательством сроки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Необеспечение предоставления отчетной информации по внутреннему контролю за качеством оказания государственных услуг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сроков оказания государственных услуг, установленных стандартами государственных услуг, в отчетных данных проверяемых субъектов по внутреннему контролю за качеством оказания государственных услуг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жалоб на качество оказания государственных услуг в отчетной информации проверяемых субъектов по внутреннему контролю за качеством оказания государственных услуг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достоверной и (или) полной информации проверяемыми субъектами в отчетной информации по внутреннему контролю за качеством оказания государственных услуг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анализу официальных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Неразмещение на интернет-ресурсе проверяемого субъекта результатов контроля качества оказания государственных услуг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Неразмещение стандартов государственных услуг на веб-портале "электронного правительства", интернет-ресурсах проверяемого субъекта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Неразмещение проверяемым субъектом на веб-портале "электронного правительства", интернет-ресурсах и других средствах массовой информации отчета о деятельности по вопросам оказания государственных услуг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Неразмещение центральным государственным органом, разрабатывающим стандарт государственной услуги, проекта стандарта государственной услуги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Неразмещение центральным государственным органом, разрабатывающим проект стандарта государственной услуги, отчета о завершении публичного обсуждения проекта стандарта государственной услуги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критической информации в средствах массовой информации касательно качества оказания государственной услуги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результатам анализа сведений, отчетных данных, представляемых уполномоченными органами и организациями по запросу, общественного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сроков оказания государственных услуг согласно информации Интегрированной информационной системы "Мониторинг" уполномоченного органа в сфере информатизации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Непредставление необходимой информации, относящейся к сфере оказания государственных услуг, в случае отсутствия данной информации на интернет-ресурсах проверяемых субъектов,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информации, составляющей государственные секреты, коммерческую и иную охраняемую законом тайну, в соответствии с законодательством Республики Казахстан при проведении общественного мониторинга качества оказания государственных услуг по государственному социальному заказу уполномоченного органа по оценке и контролю за качеством оказания государственных услуг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Неэффективная деятельность центрального государственного органа по результатам ежегодной оценки по направлению "оказание государственных услуг"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89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по соблюдению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(ИИН), БИН проверяемого субъекта (объекта)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8647"/>
        <w:gridCol w:w="365"/>
        <w:gridCol w:w="594"/>
        <w:gridCol w:w="594"/>
        <w:gridCol w:w="824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отчета о завершении публичного обсуждения проекта стандарта государственной услуги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апреля 2013 года "О государственных услугах"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разработки и утверждения стандарта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стандарта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актуализации информации о порядке оказания государственной услуги после утверждения или изменения стандарта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порядка изменения, дополнения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отмены стандарта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разработки и утверждения регламента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регламента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размещению стандартов государственных услуг в местах нахождения услугополучателей и некоммерческом акционерном обществе "Государственная корпорация "Правительство для граждан" и его филиалах 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размещению стандартов государственных услуг на веб-портале "электронного правительства", интернет-ресурсе центрального государственного и местного исполнительного органа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услугодателем графика работы, предусмотренного утвержденным стандартом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услугодателем бизнес-процессов оказания государственной услуги, предусмотренного регламентом государственной услуги 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оснований, предусмотренных законами Республики Казахстан, по фактам отказа в оказании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истребования от услугополучателей документов, которые могут быть получены из информационных систем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фактов истребования от услугополучателей документов, предоставление которых не регламентировано стандартом государственной услуги 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оказания государственной услуги при неполном пакете документов, предоставление которых предусмотрено стандартом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государственной услуги на бесплатной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необходимых условий для лиц с ограниченными возможностями при получении ими государственных услуг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полной и достоверной информации о порядке оказания государственных услуг услугополучателям в доступной форме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работников в сфере оказания государственных услуга, также обучение навыкам общения с лицами с ограниченными возможностями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 запросу услугополучателей о стадии исполнения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внесения данных в информационную систему мониторинга оказания государственных услуг о стадии оказания государственной услуги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оказания государственных услуг, установленных стандартами государственных услуг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услугодателем требований по своевременному информированию услугополучателей о результатах рассмотрения жалоб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государственных услугах"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продления сроков рассмотрения жалоб услугополучателей на качество оказания государственной услуг в случае его продления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услугах"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принятых мер, направленных на восстановление нарушенных прав, свобод и законных интересов услугополучателей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работы по внутреннему контролю за качеством оказания государственных услуг в соответствии с законодательством Республики Казахстан в сфере оказания государственных услуг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публичных обсуждений отчетов о деятельности в сфере оказания государственных услуг с участием услугодателей, заинтересованных физических и юридических лиц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повышению качества оказания государственных услуг с учетом заключений общественного мониторинга качества оказания государственных услуг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Должностное (ые) лицо (а) 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(должность)          (подпись)     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проверяемого субъекта      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