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7333" w14:textId="5aa7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28 декабря 2015 года № 694 "Об утверждении Правил формирования и ведения реестров в сфере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февраля 2016 года № 46. Зарегистрирован в Министерстве юстиции Республики Казахстан 4 марта 2016 года № 13393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приказ № 694 «Об утверждении Правил формирования и ведения единых республиканских реестров в сфере государственных закупок» (зарегистрированный в Реестре государственной регистрации нормативных правовых актах под № 12618, опубликованный в информационно-правовой системе «Әділет» 6 января 2016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единых республиканских реестров в сфере государственных закупок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17. Реестр недобросовестных участников государственных закупок,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настоящих Правил,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