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a3ad" w14:textId="be3a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28 февраля 2011 года № 18 "Об утверждении перечня 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января 2016 года № 9. Зарегистрировано в Министерстве юстиции Республики Казахстан 9 марта 2016 года № 13427. Утратило силу постановлением Правления Национального Банка Республики Казахстан от 23 декабря 2019 года № 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23.12.2019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18 "Об утверждении перечня 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(зарегистрированное в Реестре государственной регистрации нормативных правовых актов под № 6877, опубликованное 4 июня 2011 года в газете "Казахстанская правда" № 177-178 (26598-26599))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обязательных условий договора банковского займа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цель банковского займа (далее – заем), соответствующую бизнес-плану или технико-экономическому обоснованию займа и (или) заявлению, представленным заемщиком, за исключением займа, выданного на срок не более 1 (одного) месяца, займа, выданного в рамках кредитной линии по платежной карточке, кредита овердрафт, а также соглашения о предоставлении (открытии) кредитной линии, в рамках которого для получения займа необходимо заключение договора (договоров) или подача заемщиком заявления (заявлений) о предоставлении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постановления под соглашением о предоставлении (открытии) кредитной линии понимается вид договора банковского займа, заключенного на условиях, позволяющих заемщику самому определять в договоре (договорах) или заявлении (заявлениях), являющемся (являющихся) неотъемлемой (неотъемлемыми) частью (частями) соглашения о предоставлении (открытии) кредитной линии, сумму и время получения кредита, но в пределах суммы и времени, определенных правилами о внутренней кредитной политике банка для такой формы кредитования и соглашением о предоставлении (открытии) кредитной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сумму и валюту займа;";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полный перечень комиссий и иных платежей, а также их размеры, подлежащие взиманию в связи с выдачей и обслуживанием займа;";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Права заемщика содержат условия, предусматривающие возможность: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лица, получившего заем, не связанный с осуществлением предпринимательской деятельности, на приобретение товаров, работ и услуг, в течение 14 (четырнадцати) календарных дней с даты заключения договора возврата займа с оплатой вознаграждения, начисленного банком с даты предоставления займа без уплаты неустойки и иных видов штрафных санкций за возврат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дата погашения основного долга и (или) вознаграждения выпадает на выходной либо праздничный день, произвести оплату основного долга и (или) вознаграждения в следующий за ним рабочий день без уплаты неустойки и иных видов штрафных санкций;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заявлению получить в срок не более 3 (трех) рабочих дней, безвозмездно, не чаще 1 (одного) раза в месяц в письменной форме информацию о распределении (на основной долг, вознаграждение, комиссии, неустойки, штрафы и другие подлежащие уплате суммы) очередных поступающих денег в счет погашения долга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заявлению о частичном или полном досрочном возврате банку предоставленных по договору денег безвозмездно в срок не более 3 (трех) рабочих дней получить в письменной форме сведения о размере причитающейся к возврату суммы с разбивкой на основной долг, вознаграждение, комиссии, неустойки, штрафы и другие подлежащие уплате суммы с указанием просроченных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досрочно погасить заем частично или в полном объеме по истечении 6 (шести) месяцев с даты получения займа, выданного на срок до одного года, по истечении одного года с даты получения займа, выданного на срок свыше 1 (одного) года, без оплаты неустойки или иных видов штрафных санкций;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14 (четырнадцати) календарных дней с даты получения уведомления об изменении условий договора в сторону их улучшения для заемщика отказаться от предложенных банком улучшающих условий в порядке, предусмотренном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письменно обратиться в банк при возникновении спорных ситуаций по получаемым услугам и получить ответ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 одностороннем порядке изменять условия договора в сторону их улучшения для заемщика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 банках, а также установленных в договоре;";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Обязанности банка содержат условия, предусматривающие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14 (четырнадцати) календарных дней с даты заключения договора принять заем, предусмотренный подпунктом 1) пункта 4 настоящего постановления, с удержанием вознаграждения, начисленного с даты предоставления займа, без удержания неустойки или иных видов штрафных санкций за возврат;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заявлению заемщика безвозмездно не чаще 1 (одного) раза в месяц представить в срок не более 3 (трех) рабочих дней в письменной форме информацию о распределении (на основной долг, вознаграждение, комиссии, неустойки, штрафы и другие подлежащие уплате суммы с указанием просроченных платежей) очередных поступающих денег в счет погашения долга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заявлению заемщика о частичном или полном досрочном возврате банку предоставленных по договору денег безвозмездно в срок не более 3 (трех) рабочих дней сообщить ему размер причитающейся к возврату суммы с разбивкой на основной долг, вознаграждение, комиссии, неустойки, штрафы и другие подлежащие уплате суммы с указанием просроченных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уведомить заемщика об изменении условий договора в сторону их улучшения в порядке, предусмотренном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просрочки исполнения обязательства по договору уведомить заемщика способом и в сроки, предусмотренные договором, но не позднее 30 (тридцати) рабочих дней с даты наступления просрочки исполнения обязательства о необходимости внесения платежей по договору и о последствиях невыполнения заемщиком своих обязательств. По соглашению сторон в договоре предусматриваются сроки и способы уведомления о дате очередных платежей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рассмотреть и подготовить письменный ответ на письменное обращение заемщика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12 января 2007 года "О порядке рассмотрения обращений физических и юридических лиц";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уступке права (требования) по договору третьим лицам (если право уступки предусмотрено договором) в течение 3 (трех) рабочих дней письменно уведомить об этом должника (его уполномоченного представителя) с указанием полного объема переданных прав требования, остатка текущей и просроченной задолженности с разбивкой на основной долг, вознаграждение, комиссии, неустойки и иные виды подлежащих уплате сумм, а также назначения дальнейших платежей по погашению займа - банку или лицу, которому переданы права требования.";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одностороннем порядке изменять в сторону увеличения установленные на дату заключения договора с заемщиком - физическим лицом размеры и порядок расчета комиссий и иных платежей по обслуживанию займа;";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5)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"возникновения у банка права требования досрочного исполнения обязательства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а также в следующих случаях, предусмотренных договором:";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взимать неустойку или иные виды штрафных санкций за досрочное погашение займов, за исключением случаев частичного досрочного погашения или полного досрочного погашения основного долга до 6 (шести) месяцев с даты получения займа, выданного на срок до 1 (одного) года, до 1 (одного) года с даты получения займа, выданного на срок свыше 1 (одного) года;";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До заключения договора с физическим лицом банк осуществляет мероприятия, предусмотренные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 банках. При этом банком в соответствии с его внутренними правилами могут быть предложены дополнительные проекты графиков погашения займа, рассчитанных с периодичностью применяемой при расчете проектов графиков погашения банковского займа методами дифференцированных и аннуитетных платежей.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договору прилагается подписанный его сторонами график погашения займа,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и валюта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погашения и размеры очередных платежей с указанием сумм погашения основного долга, вознаграждения и их суммарного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основного долга на дату следующего погашения;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итоговые суммы основного долга и вознаграждения, подлежащие выплате, и их суммарное 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графика погашения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с плавающей ставкой вознаграждения график погашения займа составляется на дату его выдачи, и в последующем размеры очередных платежей корректируются и доводятся до сведения заемщика (созаемщика) в порядке, установленном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заемщиком (созаемщиком) является физическое лицо, график погашения займа, составленный на дату выдачи займа, также содержит перечень предложенных банком методов погашения займа с отметкой заемщика (созаемщика) о выбранном методе.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договору, заключаемому с заемщиком - физическим лицом, помимо графика погашения займа, прилагается подписанная и скрепленная печатью банка (при ее наличии) памятка для заемщика - физического лица по договору банковского займа, составленная по форме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условий займа, влекущих изменение суммы (размера) денежных обязательств заемщика и (или) срока их уплаты, банком составляются и выдаются заемщику новые график погашения займа и памятка для заемщика - физического лица по договору банковского займа с учетом новых условий.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очередной части займа в рамках кредитной линии на основании заявления заемщика, заемщику предоставляются график погашения займа и памятка для заемщика - физического лица по договору банковского займа в соответствии с требованиями настоящего пункта, составленная по форме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пункта постановления не распространяются на заем, выданный на срок не более 1 (одного) месяца, заем, выданный в рамках кредитной линии по платежной карточке, кредит овердрафт, а также соглашение о предоставлении (открытии) кредитной линии, в рамках которого для получения займа необходимо заключение договора (договоров) или подача заемщиком заявления (заявлений) о предоставлении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заключается между банком и заемщиком в письменной форме на казахском и русском языках с приложением в необходимых случаях перевода на другие языки, а в случае заключения договора с иностранными лицами - на казахском и приемлемом для сторон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договора печатается на листах формата А4, шрифтом "Times New Rоmаn" размером не менее 12, с обычным межбуквенным, одинарным межстрочным интервалами и применением абзацных отступов, за исключением примерных условий договора, публикуемых в печати в соответствии с требованием </w:t>
      </w:r>
      <w:r>
        <w:rPr>
          <w:rFonts w:ascii="Times New Roman"/>
          <w:b w:val="false"/>
          <w:i w:val="false"/>
          <w:color w:val="000000"/>
          <w:sz w:val="28"/>
        </w:rPr>
        <w:t>статьи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указанные в подпунктах 1), 2), 3), 4), 5), 6), 7), 8), 9), 10), 11), 12), 13), 14), 15) и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постановления, отражаются начиная с первой страницы договора в указанной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кредитной линии посредством заключения соглашения о предоставлении (открытии) кредитной линии, а также в рамках него договора (договоров) или подачи заемщиком заявления (заявлений), являющегося (являющихся) неотъемлемой (неотъемлемыми) частью (частями) соглашения о предоставлении (открытии) кредитной линии и на основании которого (которых) осуществляется выдача очередного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соглашении о предоставлении (открытии) кредитной линии указывается общая сумма и общий срок кредитной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подпунктах 1), 2), 3), 4), 5), 6), 7), 9), 12) и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указываются в договоре или заявлении в указанной последовательности;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пунктах 2, 4, 4-1, 5, 6 и 7, подпунктах 8), 10), 11), 13), 14), 15), 17), 18) и 19)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случае их указания в соглашении о предоставлении (открытии) кредитной линии, не требуют дополнительного указания в договоре.";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10-2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При заключении сторонами смешанного договора в соответствии со статьей 381 Кодекса, в котором содержатся элементы договора, смешанный договор соответствует требованиям частей первой и второй пункта 10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Смешанный договор в части договора содержит обязательные условия согласно перечню, указанному в пункте 2 настоящего постановления, с учетом требования, указанного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договоре предусмотрено, что его отдельные условия определяются примерными условиями, на которые есть отсылка в соответствии со статьей 388 Кодекса, либо в случае заключения договора на условиях присоединения в соответствии со статьей 389 Кодекса, часть договора (заявление о присоединении), содержащая подписи банка и заемщика, соответствует требованиям частей первой и второй пункта 10 настоящего постановления и содержит условия, предусмотренные в подпунктах 1), 2), 3), 4), 5), 6), 7), 9), 11), 12), 13), 14) и 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начиная с первой страницы договора в указанной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соглашению сторон часть договора, содержащая подписи банка и заемщика, включает в себя дополнительные условия, не предусмотренные настоящим пунктом.";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защите прав потребителей финансовых услуг (Терентьев А.Л.)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семнадцатого, восемнадцатого, двадцатого, двадцать первого, двадцать седьмого, тридцать шестого, тридцать седьмого и тридцать девятого пункта 1 настоящего постановления, которые вводятся в действие с 1 июля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2011 года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перечня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внесении дополнений 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постановление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 23 февраля 2007 года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кредитованию"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Памятка для заемщика -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банковского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 от ______________ (дата,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_______________ (дата, месяц,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770"/>
        <w:gridCol w:w="898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займа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платежей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вознаграждения (фиксированная или плавающая), размер ставки вознаграждения в годовых процентах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вознаграждения в достоверном, годовом, эффективном, сопоставимом исчислении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к погашению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сумма вознаграждения 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неустойки (штрафа, пени) за несвоевременное погашение основного долга и вознаграждения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пролонгации договоров страхования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штрафов, пени согласно условий договора банковского займа (в том числе за нецелевое использование займа, несвоевременное оформление договоров страхования и так далее)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(наименование штрафа, пени, их размеры)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(наименование штрафа, пени, их размеры)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(наименование штрафа, пени, их размеры)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представителя банка, печать банка (при наличии)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условиями договора банковского займа № ___________ от ______________ (дата, месяц, год) заемщик ознакомлен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заемщика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или противоречий между текстом настоящей Памятки и договором банковского займа № _____________ от _____________ (дата, месяц, год) преимущественную силу имеет текст договора.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