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85de" w14:textId="49c8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районных Управлений по защите прав потребителей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защите прав потребителей Министерства национальной экономики Республики Казахстан от 11 февраля 2016 года № 18-ОД. Зарегистрирован в Министерстве юстиции Республики Казахстан 10 марта 2016 года № 13434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5) 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защите прав потребителей Министерства национальной экономики Республики Казахстан, утвержденного приказом Министра национальной экономики Республики Казахстан от 3 октября 2014 года № 43 (зарегистрированный в Реестре государственной регистрации нормативных правовых актов Республики Казахстан за № 9783),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государственном учреждении «Управление по защите прав потребителей Алматинского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государственном учреждении «Управление по защите прав потребителей Есильского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Положение о государственном учреждении «Управление по защите прав потребителей Сарыаркинского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защите прав потребителей города Астаны Комитета по защите прав потребителей Министерства национальной экономики Республики Казахстан (Асылбеков Н.А.)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соответствующих мер, вытекающих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Бекшин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2016 года № 18-ОД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по защите прав потребителей Алматинского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города Астаны Департамента по защите прав потребителей города</w:t>
      </w:r>
      <w:r>
        <w:br/>
      </w:r>
      <w:r>
        <w:rPr>
          <w:rFonts w:ascii="Times New Roman"/>
          <w:b/>
          <w:i w:val="false"/>
          <w:color w:val="000000"/>
        </w:rPr>
        <w:t>
Астаны Комитета по защите прав потребителей Министерства</w:t>
      </w:r>
      <w:r>
        <w:br/>
      </w:r>
      <w:r>
        <w:rPr>
          <w:rFonts w:ascii="Times New Roman"/>
          <w:b/>
          <w:i w:val="false"/>
          <w:color w:val="000000"/>
        </w:rPr>
        <w:t>
национальной экономики Республики Казахстан»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по защите прав потребителей Алматинского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(далее - Управление) является территориальным подразделением Департамента по защите прав потребителей города Астаны, осуществляющим межотраслевую координацию, контрольно-надзорные, реализационные функции в сфере защиты прав потребителей,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 (далее – регулируемая сфера)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010000, Республика Казахстан, город Астана, район «Сарыарка», ул. Желтоксан,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«Управление по защите прав потребителей Алматинского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Управления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защиты прав потребителей и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деятельности государственных органов на соответствующей территории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органами, физическими и юридическими лицами, неправительственными организациями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на основании результатов проверки, иных форм контроля и санитарно-эпидемиологической экспертизы, санитарно-эпидемиологических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запрещение ввоза, производства, применения и реализации продукции, предназначенной для использования и применения населением, в предпринимательской и (или)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запрещение реализации нейодированной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деятельности или отдельных видов деятельности индивидуального предпринимателя или юридического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государственных и иных программ, проектов, стратегических планов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 санитарно-противоэпидемических (профилактических) мероприятий при пищевых отравлениях, инфекционных, паразитарных и других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и проведении мероприятий по санитарной охране соответствующей территории от заноса и распространения инфекционных,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санитарно-эпидемиологической экспертизы проектов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надзора и контроля в пределах своей компетенции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проведением профилактических прививок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над внедрением и применением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санитарно-эпидемиологического мониторинга за состоянием здоровья населения и окружающей среды с формированием соответствующего банка данных, ведение учета и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проведение эпидемиологического контроля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рекламой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возбуждение, рассмотрение дел об административных правонарушениях и наложение административных взысканий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рассмотрение обращений физических и юридических лиц по вопросам защиты прав потребителей и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направление по показаниям на госпитализацию лиц, являющихся источниками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оказание государственных услуг в регулируемой сфере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в регулируемой сфере в форме проверки и иных формах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радиационного контроля в сфере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проведение расследований нарушений законодательства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установление ограничительных мероприятий, в том числе карантина на отдельных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внесение предложений по совершенствованию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предоставление предложений по определению территории или ее части, свободной от инфекционных заболеваний или с низким уровнем распространения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участие в организации и проведении региональных семинаров, научно-практических конференций, круглых столов и других мероприятий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установление и изменение размера санитарно-защитной зоны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определение объемов лабораторных и инструментальных исследований на объектах, расходы, на проведение которых возмещаются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иных функций и направлений, возложенных на ведомство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лиц, неправительственных организаций информацию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оказание консультативной помощи юридическим и физическим лицам в регулируемой сфере,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пропагандировать знания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создавать консультативно-совещательные и экспертные комиссии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заключать меморандумы (соглашения) с руководителями местных исполнительных органов, неправительственных организаций направленные на достижение конечных результатов деятельности в регулируемой сфере.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Управления осуществляется первым руководителем, который несет персональную ответственность за выполнение возложенных на районное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ходатайствует и направляет представление в Департамент по защите прав потребителей города Астаны Комитета по защите прав потребителей Министерства национальной экономики Республики Казахстан о награждении, поощрении, оказания материальной помощи, привлечении к дисциплинарной ответственности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и ответственность сотрудников Управления, за исключением заместителя руководителя районного управления Департамента, а также утверждает их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Управления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Режим работы Управления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2016 года № 18-ОД  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по защите прав потребителей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города Астаны Департамента по защите прав потребителей города</w:t>
      </w:r>
      <w:r>
        <w:br/>
      </w:r>
      <w:r>
        <w:rPr>
          <w:rFonts w:ascii="Times New Roman"/>
          <w:b/>
          <w:i w:val="false"/>
          <w:color w:val="000000"/>
        </w:rPr>
        <w:t>
Астаны Комитета по защите прав потребителей Министерства</w:t>
      </w:r>
      <w:r>
        <w:br/>
      </w:r>
      <w:r>
        <w:rPr>
          <w:rFonts w:ascii="Times New Roman"/>
          <w:b/>
          <w:i w:val="false"/>
          <w:color w:val="000000"/>
        </w:rPr>
        <w:t>
национальной экономики Республики Казахстан»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по защите прав потребителей Есильского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(далее - Управление) является территориальным подразделением Департамента по защите прав потребителей города Астаны, осуществляющим межотраслевую координацию, контрольно-надзорные, реализационные функции в сфере защиты прав потребителей,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 (далее – регулируемая сфера)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010000, Республика Казахстан, город Астана, район «Сарыарка», ул. Желтоксан,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«Управление по защите прав потребителей Есильского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"/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Управления 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защиты прав потребителей и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деятельности государственных органов на соответствующей территории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Функции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органами, физическими и юридическими лицами, неправительственными организациями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на основании результатов проверки, иных форм контроля и санитарно-эпидемиологической экспертизы, санитарно-эпидемиологических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запрещение ввоза, производства, применения и реализации продукции, предназначенной для использования и применения населением, в предпринимательской и (или)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запрещение реализации нейодированной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деятельности или отдельных видов деятельности индивидуального предпринимателя или юридического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государственных и иных программ, проектов, стратегических планов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 санитарно-противоэпидемических (профилактических) мероприятий при пищевых отравлениях, инфекционных, паразитарных и других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и проведении мероприятий по санитарной охране соответствующей территории от заноса и распространения инфекционных,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санитарно-эпидемиологической экспертизы проектов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надзора и контроля в пределах своей компетенции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проведением профилактических прививок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над внедрением и применением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санитарно-эпидемиологического мониторинга за состоянием здоровья населения и окружающей среды с формированием соответствующего банка данных, ведение учета и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проведение эпидемиологического контроля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рекламой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возбуждение, рассмотрение дел об административных правонарушениях и наложение административных взысканий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рассмотрение обращений физических и юридических лиц по вопросам защиты прав потребителей и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направление по показаниям на госпитализацию лиц, являющихся источниками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оказание государственных услуг в регулируемой сфере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осуществление контроля в регулируемой сфере в форме проверки и иных формах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радиационного контроля в сфере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проведение расследований нарушений законодательства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установление ограничительных мероприятий, в том числе карантина на отдельных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внесение предложений по совершенствованию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предоставление предложений по определению территории или ее части, свободной от инфекционных заболеваний или с низким уровнем распространения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участие в организации и проведении региональных семинаров, научно-практических конференций, круглых столов и других мероприятий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установление и изменение размера санитарно-защитной зоны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определение объемов лабораторных и инструментальных исследований на объектах, расходы, на проведение которых возмещаются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иных функций и направлений, возложенных на ведомство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лиц, неправительственных организаций информацию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оказание консультативной помощи юридическим и физическим лицам в регулируемой сфере,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пропагандировать знания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консультативно-совещательные и экспертные комиссии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заключать меморандумы (соглашения) с руководителями местных исполнительных органов, неправительственных организаций направленные на достижение конечных результатов деятельности в регулируемой сфере.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Управления осуществляется первым руководителем, который несет персональную ответственность за выполнение возложенных на районное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ходатайствует и направляет представление в Департамент по защите прав потребителей города Астаны Комитета по защите прав потребителей Министерства национальной экономики Республики Казахстан о награждении, поощрении, оказания материальной помощи, привлечении к дисциплинарной ответственности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и ответственность сотрудников Управления, за исключением заместителя руководителя районного управления Департамента, а также утверждает их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Управления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Режим работы Управления устанавливается правилами внутреннего трудового распорядка и не должен противоречить нормам трудового законодательства Республики Казахстан. 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2"/>
    <w:bookmarkStart w:name="z6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2016 года № 18-ОД  </w:t>
      </w:r>
    </w:p>
    <w:bookmarkEnd w:id="25"/>
    <w:bookmarkStart w:name="z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по защите прав потребителей Сарыаркинского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города Астаны Департамента по защите прав потребителей города</w:t>
      </w:r>
      <w:r>
        <w:br/>
      </w:r>
      <w:r>
        <w:rPr>
          <w:rFonts w:ascii="Times New Roman"/>
          <w:b/>
          <w:i w:val="false"/>
          <w:color w:val="000000"/>
        </w:rPr>
        <w:t>
Астаны Комитета по защите прав потребителей Министерства</w:t>
      </w:r>
      <w:r>
        <w:br/>
      </w:r>
      <w:r>
        <w:rPr>
          <w:rFonts w:ascii="Times New Roman"/>
          <w:b/>
          <w:i w:val="false"/>
          <w:color w:val="000000"/>
        </w:rPr>
        <w:t>
национальной экономики Республики Казахстан»</w:t>
      </w:r>
    </w:p>
    <w:bookmarkEnd w:id="26"/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по защите прав потребителей Сарыаркинского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 (далее - Управление) является территориальным подразделением Департамента по защите прав потребителей города Астаны, осуществляющим межотраслевую координацию, контрольно-надзорные, реализационные функции в сфере защиты прав потребителей,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 (далее – регулируемая сфера)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010000, Республика Казахстан, город Астана, район «Сарыарка», ул. Желтоксан,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«Управление по защите прав потребителей Сарыаркинского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8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Управления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защиты прав потребителей и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деятельности государственных органов на соответствующей территории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органами, физическими и юридическими лицами, неправительственными организациями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на основании результатов проверки, иных форм контроля и санитарно-эпидемиологической экспертизы, санитарно-эпидемиологических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запрещение ввоза, производства, применения и реализации продукции, предназначенной для использования и применения населением, в предпринимательской и (или)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запрещение реализации нейодированной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деятельности или отдельных видов деятельности индивидуального предпринимателя или юридического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государственных и иных программ, проектов, стратегических планов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 санитарно-противоэпидемических (профилактических) мероприятий при пищевых отравлениях, инфекционных, паразитарных и других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и проведении мероприятий по санитарной охране соответствующей территории от заноса и распространения инфекционных,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санитарно-эпидемиологической экспертизы проектов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надзора и контроля в пределах своей компетенции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проведением профилактических прививок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над внедрением и применением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санитарно-эпидемиологического мониторинга за состоянием здоровья населения и окружающей среды с формированием соответствующего банка данных, ведение учета и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проведение эпидемиологического контроля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рекламой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возбуждение, рассмотрение дел об административных правонарушениях и наложение административных взысканий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рассмотрение обращений физических и юридических лиц по вопросам защиты прав потребителей и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направление по показаниям на госпитализацию лиц, являющихся источниками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оказание государственных услуг в регулируемой сфере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осуществление контроля в регулируемой сфере в форме проверки и иных формах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радиационного контроля в сфере санитарно-эпидемиологического благополучия населения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проведение расследований нарушений законодательства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установление ограничительных мероприятий, в том числе карантина на отдельных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внесение предложений по совершенствованию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предоставление предложений по определению территории или ее части, свободной от инфекционных заболеваний или с низким уровнем распространения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участие в организации и проведении региональных семинаров, научно-практических конференций, круглых столов и других мероприятий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установление и изменение размера санитарно-защитной зоны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определение объемов лабораторных и инструментальных исследований на объектах, расходы, на проведение которых возмещаются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осуществление иных функций и направлений, возложенных на ведомство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лиц, неправительственных организаций информацию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оказание консультативной помощи юридическим и физическим лицам в регулируемой сфере,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пропагандировать знания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консультативно-совещательные и экспертные комиссии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заключать меморандумы (соглашения) с руководителями местных исполнительных органов, неправительственных организаций направленные на достижение конечных результатов деятельности в регулируемой сфере.</w:t>
      </w:r>
    </w:p>
    <w:bookmarkEnd w:id="30"/>
    <w:bookmarkStart w:name="z8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 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Управления осуществляется первым руководителем, который несет персональную ответственность за выполнение возложенных на районное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ходатайствует и направляет представление в Департамент по защите прав потребителей города Астаны Комитета по защите прав потребителей Министерства национальной экономики Республики Казахстан о награждении, поощрении, оказания материальной помощи, привлечении к дисциплинарной ответственности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и ответственность сотрудников Управления, за исключением заместителя руководителя районного управления Департамента, а также утверждает их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Управления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Режим работы Управления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32"/>
    <w:bookmarkStart w:name="z8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4"/>
    <w:bookmarkStart w:name="z9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