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73f4" w14:textId="0bc7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28 мая 2015 года № 660 "Об утверждении регламентов государственных услуг в сферах деятельности иностранных перевозчиков и международных нерегулярных полетов"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16 февраля 2016 года № 189. Зарегистрирован в Министерстве юстиции Республики Казахстан 15 марта 2016 года № 13476. Утратил силу приказом Министра индустрии и инфраструктурного развития Республики Казахстан от 13 октября 2020 года № 527.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13.10.2020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мая 2015 года за № 660 "Об утверждении регламентов государственных услуг в сферах деятельности иностранных перевозчиков и международных нерегулярных полетов" (зарегистрированный в Реестре государственной регистрации нормативных правовых актов за № 11640, опубликованный 22 июля 2015 года в информационно-правовой системе "Әділет")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"Выдача свидетельства о регистрации иностранных перевозчиков, осуществляющих свою деятельность на территории Республики Казахстан", утвержденном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услугодателем, а также порядка использования информационных систем в процессе оказания государственной услуги".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в печатном и электронном виде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развитию 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