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ea15" w14:textId="375e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информации, оказываемых Министерством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февраля 2016 года № 198. Зарегистрирован в Министерстве юстиции Республики Казахстан 15 марта 2016 года № 13477. Утратил силу приказом Министра информации и общественного развития Республики Казахстан от 2 апреля 2020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02.04.2020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информации, оказываемых Министерством по инвестициям и развитию Республики Казахстан" (зарегистрированный в Реестре государственной регистрации нормативных правовых актов за № 11580, опубликованный 22 июля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учет, переучет, выдача дубликата свидетельства отечественного теле-, радиоканала",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 и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не более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в день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указанного Государственной корпорацией и датой планируемой выдачи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неполноты пакета документов, представляемых услугополучателем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 оператор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для занятия деятельностью по распространению теле-, радиоканалов", утвержденном указанным приказом: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 и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не более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в день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указанного Государственной корпорацией и датой планируемой выдачи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неполноты пакета документов, представляемых услугополучателем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 оператор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Казахстан", утвержденном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1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(индивидуальный идентификационный номер (далее – ИИН)/бизнес идентификационный номер (далее -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удостоверение (подписание) посредством ЭЦП услугополучателя заполненной формы (введенных данных) запроса на оказание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(далее - ИС ГБД)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(приказ), сформированной порталом.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осуществляется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государственной базе данных "физических лиц" (далее - ГБД ФЛ)/государственной базе данных "юридических лиц" (далее - 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и порядок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пункта 2 настоящего приказа.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 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отечественного теле-, радиоканала"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систем, задействованных в оказании государственной услуги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Государственную 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1689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для 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распространению теле-, радиоканалов"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систем, задействованных в оказании государственной услуги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Государственную 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0927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