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ba93" w14:textId="046b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10 апреля 2015 года № 332 "Об утверждении стандартов государственных услуг по вопросам документирования и регистрации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января 2016 года № 82. Зарегистрирован в Министерстве юстиции Республики Казахстан 16 марта 2016 года № 13489. Утратил силу приказом Министра внутренних дел Республики Казахстан от 30 марта 2020 года № 267.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апреля 2015 года № 332 "Об утверждении стандартов государственных услуг по вопросам документирования и регистрации населения Республики Казахстан" (зарегистрированный в Реестре государственной регистрации нормативных правовых актов Республики Казахстан за № 11174, опубликованный в информационно-правовой системе нормативных правовых актов Республики Казахстан "Әділет" 11 июня 2015 года)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паспортов, удостоверений личности гражданам Республики Казахстан",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временного удостоверения личности гражданам Республики Казахстан",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по месту жительства граждан Республики Казахстан",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"Снятие с регистрации по месту жительства граждан Республики Казахстан",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адресных справок с места жительства",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Тургумбаева Е.З. и Департамент миграционной полиции Министерства внутренних дел Республики Казахстан (Саинов С.С.).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февраля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февраля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паспортов, удостоверений личности гражданам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паспортов, удостоверений личности гражданам Республики Казахстан"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Министерства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в некоммерческом акционерном обществе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– портал): www.egov.kz – при обмене документа, удостоверяющего личность, в связи с видоизменением документов, согласно новой технологии их изготовления.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– при приеме документов посредством портала.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услугополучателем пакета необходимых документов услугодателю в Государственной корпорации, а также при обращении на портал – не позднее 30 (тридцати)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услугодателю в Государственной корпорации для получения документов в ускоренном порядке – в течение 7 (семи), 10 (десяти) и 15 (пятнадцати) рабочих дней (день приема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максимальное допустимое время ожидания для сдачи пакета документов – 15 (пятнадцать)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услугополучателя –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или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паспорта и (или) удостоверения личности гражданина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 (далее – услугополучатель) на платной основе. За оказание государственной услуги взимается государственная пошлина, которая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составляет за выдачу паспорта гражданина Республики Казахстан 400 (четыреста) процентов, а за выдачу удостоверения личности гражданина Республики Казахстан – 20 (двадцать) процентов от размера месячного расчетного показателя, установленного на день уплаты государственной пошлины.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может осуществляться через платежный шлюз "электронного правительства" (далее – ПШЭП) или банки второго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подаче электронного запроса на получение государственной услуги через портал, оплата осуществляется через ПШЭП.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удостоверения личности и (или) паспорта в ускоренном порядке взимается дополнительная плата, установленная в соответствии с законодательством в сфере государственной монополии. Размеры установленных тарифов размещены на интернет-ресурсе Министерства, указанном в пункте 13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(оформленных через портал) осуществляется услугодателем с понедельника по пятницу с 9-00 до 18-00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в Государственной корпорации осуществляется в порядке "электронной очереди", без ускоренного обслуживания, возможно бронирование "электронной очереди"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личном обращении услугополучателя (за детей и граждан, признанных судом недееспособными, их законных представителей (родителей, опекунов, попечителей) с предоставлением документов, подтверждающих полномочия на представительство):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в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квитанция об оплате государственной пошлины за документ (лица, освобожденные от уплаты государственной пошлины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представляют подтверждающие документы);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две фотографии размером 3,5 х 4,5 сантиметров, соответствующие возрасту услугополучателя на момент оформления (при оформлении на бумажном носителе в случаях отсутствия регистрационных пунктов РП ДРН, а также сбоев каналов связи с РП ДРН или поломкой его оборудования).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Фотографии выполняются методом фотопечати с одного негатива на плотной фотобумаге, строго в анфас на светлом фоне, с нейтральным выражением лица и закрытым ртом, в которых лицо занимает около 75 % общей площади фотографии. Не допускается использование изображений, изготовленных методом компьютерного сканирования, моделирования или ксерокопирования. При фотографировании не допускаются головные уборы, за исключением покрытия головы по религиозным либо медицинским причинам, в этом случае лицо остается открытым от нижней границы подбородка до лба, тени от головного убора на лице не допускаются. Глаза открыты, четко видны и не закрыты волосами. Оправа очков не закрывает глаза, не допускаются светоотражающие и солнечные очки. Кроме того, не допускаются фотографии документируемого лица в униформе.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информационной системы "Регистрационный пункт "Документирование и регистрация населения" (далее – ИС РП ДРН) фотографирование услугополучателя производится в ИС РП ДРН согласно требованиям международных стандартов и без оплаты.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Фотоизображение услугополучателя вводится в электронный формуляр путем фотографирования, подпись услугополучателя – через сканер подписи.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(при получении удостоверения личности по достижению 16-летнего возраста, при получении паспорта до 16 лет) и удостоверение личности одного из родителей (для подтверждения гражданства ребенка). Нотариально заверенное заявление-согласие от родителя иностранца на получение ребенком документов, удостоверяющих личность гражданина Республики Казахстан (в случае рождения ребенка за пределами Республики Казахстан и различном гражданстве родителей, один из которых к моменту рождения ребенка состоял в гражданстве Республики Казахстан и оба родителя в это время имели постоянное место жительства вне пределов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Казахстан (при обмене паспорта, утрате удостоверения личности гражданина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гражданина Республики Казахстан (при обмене удостоверения личности гражданина Республики Казахстан, утрате паспорта гражданина Республики Казахстан либо получении его впервые);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о приеме в гражданство Республики Казахстан установленной формы, выдаваемую органами внутренних дел (при получении документов в связи с принятием в гражданство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на возвращение, выдаваемое загранучреждениями Республики Казахстан (при утрате паспорта гражданином Республики Казахстан временно находившимся за рубежом);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в произвольной форме (при обращении по вопросу восстановления утраченных удостоверения личности и (или) паспорта, перемены национальности, установочных данных с внесением изменений в актовую запись о рождении).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государственной услуги посредством бумажных носителей услугодателем производится заполнение формуляра на выдачу документов, удостоверяющих личность.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принятия документов услугополучателю выдается талон регистрации заявки по форме согласно приложению 1 к настоящему стандарту государственной услуги с указанием даты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паспортов, удостоверений личности услугополучателям осуществляется по месту постоянной регистрации услугополучателя, а также по месту его фактического пребывания в случае замены паспорта и (или) удостоверения личности в связи с утратой, истечением срока действия, переменой фамилии по заключению (расторжению) брака, непригодностью к дальнейшему использованию, видоизменением документов, получением паспорта гражданина Республики Казахстан впервые на основании удостоверения личности гражданина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осуществляется работниками Государственной корпорации на основании талона регистрации заявки при личном обращении в Государственную корпорацию услугополучателя или его законного представителя с предоставлением документов, подтверждающих полномочия на представительство, либо поверенному лицу по нотариально заверенной доверенности на осуществление действий, предусмотренных полномочиями.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услугополучатель не обратился за результатом государственной услуги, Государственная корпорация обеспечивает хранение удостоверения личности и (или) паспорта в течение одного года от даты изготовления, после чего передает услугодателю для уничтожения.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документов, оформленных через портал, осуществляется услугодателем на основании уведомления в "личный кабинет" услугополучателя об изготовлении паспорта и (или) удостоверения личности, при личном обращении услугополучателя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по форме согласно приложению 2 к настоящему стандарту государственной услуги,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электронный запрос, удостоверенный электронно-цифровой подписью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цифровая фотография размером 3,5 x 4,5 см в виде графического файла;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личная подпись в сканированном варианте в формате 7 x 2 см, в виде графического файла.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"личный кабинет" услугополучателя направляется уведомление о принятии заявки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а также услугодателей и (или) их должностных лиц, Государственной корпорации и (или)</w:t>
      </w:r>
      <w:r>
        <w:br/>
      </w:r>
      <w:r>
        <w:rPr>
          <w:rFonts w:ascii="Times New Roman"/>
          <w:b/>
          <w:i w:val="false"/>
          <w:color w:val="000000"/>
        </w:rPr>
        <w:t>ее работников по вопросам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Обжалование решений, действий (бездействий) Министерства, услугодателя и (или) его должностных лиц по вопросам оказания государственных услуг подается на имя руководителя услугодателя по адресу, указанному в пункте 13 настоящего стандарта государственной услуги, либо на имя руководителя Министерства по адресу: 010000, город Астана, проспект Тәуелсіздік, 1, телефоны: 8 (7172) 71-40-33, 71-40-03.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 его фамилия, имя, отчество (при его наличии), почтовый адрес. Жалоба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Министерства,с указанием фамилии, имени, отчества (при его наличии) лица,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руководителю Государственной корпорации по адресу, указанному в пункте 13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 для оказания государственной услуги производится услугодателем с выездом по месту жительства услугополучателя и заполнением бумажного носителя посредством обращения через Единый контакт-центр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www.mvd.gov.kz в разделе "О Министерстве", подразделе "Веб-ресурсы структурных подразделений Министерства внутренних дел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 – www.con.gov.kz;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www.egov.kz.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Возможность использования услугополучателем электронной цифровой подписи предусматривается при получении государственной услуги путем подачи электронного запроса через портал.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размещены на сайте Министерства: www.mvd.gov.kz. Единый контакт-центр по вопросам оказания государственных услуг: 1414, 8 800 080 7777.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 личности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регистрации заявки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(код пункта и место расположения РП ДРН)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телефона для справок)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талона регистрации заявки)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оказываемой государственной услуги и дата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и дата рождения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(документ-основание для выдачи: тип,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выдачи, орган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(заказываемая услугополучателем государственная услуга)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(документы услугополучателя, подлежащие сдаче)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получения государственной услуги)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 личности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от: 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зарегистрированного по адресу: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временного удостоверения личности</w:t>
      </w:r>
      <w:r>
        <w:br/>
      </w:r>
      <w:r>
        <w:rPr>
          <w:rFonts w:ascii="Times New Roman"/>
          <w:b/>
          <w:i w:val="false"/>
          <w:color w:val="000000"/>
        </w:rPr>
        <w:t>гражданам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временного удостоверения личности гражданам Республики Казахстан"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Министерства (далее – услугодатель) по месту постоянной регистрации либо временного пребывания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оказания государственной услуги осуществляется через услугодателя в некоммерческом акционерном обществе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услугополучателем пакета необходимых документов услугодателю –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временного удостоверения личности, заверенного гербовой паспортной печатью и подписью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на платной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государственная пошлина, которая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составляет 20 (двадцать) процентов от размера месячного расчетного показателя, установленного на день уплаты государственной пошлины.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оказание государственной услуги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оказания государственной услуги осуществляется с понедельника по пятницу с 9-00 до 18-00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работником Государственной корпорации в порядке "электронной очереди", без ускоренного обслуживания, возможно бронирование "электронной очереди"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личном обращении услугополучателя (за граждан, признанных судом недееспособными, их законных представителей с предоставлением документов, подтверждающих полномочия на представительство) услугодателю в Государственной корпорации: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квитанция об оплате государственной пошлины за временное удостоверение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фотография размером 3,5 х 4,5 сантиметров, соответствующая возрасту услугополучателя на момент оформления.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выполняется методом фотопечати с одного негатива на плотной фотобумаге, строго в анфас на светлом фоне, с нейтральным выражением лица и закрытым ртом, в которой лицо занимает около 75 % общей площади. Не допускается использование изображений, изготовленных методом компьютерного сканирования, моделирования или ксерокопирования. При фотографировании не допускаются головные уборы, за исключением покрытия головы по религиозным либо медицинским причинам, в этом случае лицо остается открытым от нижней границы подбородка до лба, тени от головного убора на лице не допускаются. Глаза открыты, четко видны и не закрыты волосами. Оправа очков не закрывает глаза, не допускаются светоотражающие и солнечные очки. Не допускаются фотографии документируемого лица в униформе.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принятия документов услугополучателю выдается талон регистрации заявки по форме согласно приложению 1 к настоящему стандарту государственной услуги с указанием даты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осуществляется работниками Государственной корпорации на основании талона регистрации заявки при личном обращении в Государственную корпорацию услугополучателя или его законного представителя с предоставлением документов, подтверждающих полномочия на представительство, либо поверенному лицу по нотариально заверенной доверенности на осуществление действий, предусмотренных полномочиями.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услугополучатель не обратился за результатом государственной услуги, Государственная корпорация обеспечивает хранение временного удостоверения личности до истечения срока его действия, после чего передает услугодателю для уничтожения.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утрате удостоверения личности вне постоянного места жительства, услугодателем временное удостоверение личности при обращении услугополучателя выдается по месту фактического пребывания для возвращения к месту жительства.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(или) их должностных лиц, Государственной корпорации и (или) ее</w:t>
      </w:r>
      <w:r>
        <w:br/>
      </w:r>
      <w:r>
        <w:rPr>
          <w:rFonts w:ascii="Times New Roman"/>
          <w:b/>
          <w:i w:val="false"/>
          <w:color w:val="000000"/>
        </w:rPr>
        <w:t>работников по вопросам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Министерства, услугодателя и (или) его должностных лиц по вопросам оказания государственных услуг подается на имя руководителя услугодателя по адресу, указанному в пункте 13 настоящего стандарта государственной услуги, либо на имя руководителя Министерства по адресу: 010000, город Астана, проспект Тәуелсіздік, 1, телефоны: 8 (7172) 71-40-33, 71-40-03.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 его фамилия, имя, отчество (при его наличии), почтовый адрес. Жалоба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фамилии, имени, отчества (при его наличии)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руководителю Государственной корпорации по адресу, указанному в пункте 13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документов, для оказания государственной услуги, производится услугодателем с выездом по месту жительства посредством обращения через Единый контакт-центр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www.mvd.gov.kz в разделе "О Министерстве", подразделе "Веб-ресурсы структурных подразделений Министерства внутренних дел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 –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размещены на сайте Министерства: www.mvd.gov.kz. Единый контакт-центр по вопросам оказания государственных услуг: 1414, 8 800 080 7777.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регистрации заявки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(код пункта и место расположения РП ДРН)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телефона для справок)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талона регистрации заявки)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оказываемой государственной услуги и дата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 и дата рождения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(документ-основание для выдачи: тип, номер,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(заказываемая услугополучателем государственная услуга)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(документы услугополучателя, подлежащие сдаче)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получения государственной услуги)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по месту жительства граждан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по месту жительства граждан Республики Казахстан"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территориальными подразделениями Министерства (далее – услугодатель).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в некоммерческом акционерном обществе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(далее – портал): www.egov.kz.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услугодателя в Государственной корпорации.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пакета необходимых документов услугодателю в Государственную корпорацию –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внесение услугодателем сведений об адресе регистрации по месту постоянного жительства, а при временной регистрации – об адресе временного пребывания в информационную систему "Регистрационный пункт "Документирование и регистрация населения", перезапись юридического адреса услугополучателя в удостоверении личности с электронным носителем.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 (далее – услугополучатель) на платной основе. За оказание государственной услуги взимается государственная пошлина, которая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составляет 10 (десять) процентов от размера месячного расчетного показателя, установленного на день уплаты государственной пошлины.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через платежный шлюз "электронного правительства" (далее – ПШЭП) или банки второго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осуществляется через ПШЭП.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с понедельника по пятницу с 9-00 до 18-00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по месту постоянной регистрации либо временного пребывания услугополучателя, в порядке "электронной очереди", без ускоренного обслуживания, возможно бронирование "электронной очереди"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личном обращении услугополучателя (за детей и граждан, признанных судом недееспособными – их законных представителей (родителей, опекунов, попечителей) с предоставлением документов, подтверждающих полномочия на представительство) либо поверенного лица по нотариально заверенной доверенности на осуществление действий, предусмотренных полномочиями: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в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собственника жилища – для идентификации личности (личное присутствие собственника жилища обязательно) и его согласие на постоянную либо временную регистрацию по форме согласно приложению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администрации организации (учреждения) о регистрации по месту работы (при регистрации в служебных зданиях и помещениях);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(дети до 16 лет – свидетельство о рождении) – для идентификации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прибывшие из-за пределов республики на постоянное жительство в Республику Казахстан – паспорт с отметкой о снятии с консульского учета из страны прежнего проживания, в случае отсутствия отметки о снятии с консульского учета, один из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справку о снятии с учета из страны прежнего проживания с обязательным указанием принадлежности к гражданству, выданную загранучреждением Республики Казахстан (или Департаментом консульской службы Министерства иностранных дел Республики Казахстан);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 о снятии с регистрационного учета с прежнего места жительства, выданный и заверенный надлежащим образом компетентными органами иностранного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справку об отсутствии гражданства и регистрации, выданную компетентным органом страны прежнего проживания.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квитанция об оплате государственной пошлины за постоянную либо временную регистрацию (лица, освобожденные от уплаты государственной пошлины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представляют подтверждающие документы);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приобретение собственником в установленном порядке жилища в собственность либо свидетельствующий о получении его в пользование, в том числе по договору найма (аренды), поднайма, а также предоставляющий ему право на вселение в жилище по основаниям, предусмотренным законодательством Республики Казахстан, договору залога недвижимого имущества, заверенному печатью банковского учреждения, договору дарения, договору приватизации, договору купли–продажи.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подтверждающих приобретение в установленном порядке жилища в собственность либо свидетельствующих о получении его в пользование, а также предоставляющих право на вселение в жилище по основаниям, предусмотренным законодательством Республики Казахстан, содержащиеся в соответствующих государственных информационных системах, услугодатель получает в форме электронных документов, удостоверенных электронно-цифровой подписью уполномоченных должностных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справку об освобождении из мест лишения свободы с отметкой подразделения общественной безопасности о постановке на профилактический учет, при ее утрате – справку подразделения общественной безопасности о постановке лица, освободившегося из мест лишения свободы, на профилактический учет в органе внутренних дел по месту регистрации (для лиц, освободившихся из мест лишения свободы по отбытию срока либо условно-досрочно, в отношении которых установлен административный надзор);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запрос, удостоверенный электронной цифровой подписью услугополучателя, и электронной цифровой подписью собственника жилища, давшего согласие на регистрацию.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результат оказания государственной услуги направляется в "личный кабинет" в виде уведомления о регистрации по месту жительства услугополучателя с указанием необходимости явки в десятидневный срок со дня получения уведомления в Государственную корпорацию для перезаписи юридического адреса услугополучателя в удостоверении личности с электронным носителем.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по новому месту жительства, снятие с регистрации граждан Республики Казахстан по прежнему месту жительства осуществляется автоматически.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(или) их должностных лиц, Государственной корпорации и (или) ее</w:t>
      </w:r>
      <w:r>
        <w:br/>
      </w:r>
      <w:r>
        <w:rPr>
          <w:rFonts w:ascii="Times New Roman"/>
          <w:b/>
          <w:i w:val="false"/>
          <w:color w:val="000000"/>
        </w:rPr>
        <w:t>работников по вопросам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Министерства, услугодателя и (или) его должностных лиц по вопросам оказания государственных услуг подается на имя руководителя услугодателя по адресу, указанному в пункте 13 настоящего стандарта государственной услуги, либо на имя руководителя Министерства по адресу: 010000, город Астана, проспект Тәуелсіздік, 1, телефоны: 8 (7172) 71-40-33, 71-40-03.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 его фамилия, имя, отчество (при его наличии), почтовый адрес. Жалоба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фамилии, имени, отчества (при его наличии) лица,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руководителю Государственной корпорации по адресу, указанному в пункте 13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 для оказания государственной услуги производится услугодателем с выездом по месту жительства услугополучателя и заполнением бумажного носителя посредством обращения через Единый контакт-центр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www.mvd.gov.kz в разделе "О Министерстве", подразделе "Веб-ресурсы структурных подразделений Министерства внутренних дел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 – www.con.gov.kz;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www.egov.kz.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Возможность использования услугополучателем электронной цифровой подписи предусматривается при получении государственной услуги путем подачи электронного запроса через портал.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размещены на сайте Министерства: www.mvd.gov.kz. Единый контакт-центр по вопросам оказания государственных услуг: 1414, 8 800 080 7777.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 жительства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(наименование органа внутренних дел)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 на регистрацию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владелец (ца)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жилища по адресу: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пункт, улица, номер дома и номер квартиры)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возражаю против ______________________________________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(постоянной, временной на какой срок)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гр-на (ки)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наличии),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(женой, мужем, детьми)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______________________________________________________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Прибыл (а) из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области, (страны)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района, города, поселка, села, аула)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личности, паспорт № ______________ от "____"________г.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регистрируемого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владельца: 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(фамилия)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 и дата выдачи документа, удостоверяющего личность домовладельца)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"____"___________20__г.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"Снятие с регистрации по месту жительства граждан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"Снятие с регистрации по месту жительства граждан Республики Казахстан"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Министерства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услугодателя в некоммерческом акционерном обществе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пакета необходимых документов услугодателю в Государственную корпорацию –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15 (пятнадцать)минут;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услугодателем сведений о снятии с регистрации по месту жительства в информационную систему "Регистрационный пункт "Документирование и регистрация населения" и выдача в бумажном виде адресного листка убытия с проставлением штампа установленного образца, заверенного гербовой паспортной печатью и подписью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– с понедельника по пятницу с 9-00 до 18-00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по месту постоянной регистрации услугополучателя в порядке "электронной очереди", без ускоренного обслуживания, возможно бронирование "электронной очереди"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личном обращении услугополучателя или его законного представителя либо поверенного лица по нотариально заверенной доверенности на осуществление действий, предусмотренных полномочиями, к услугодателю в Государственную корпорацию (за детей и граждан, признанных судом недееспособными, их законных представителей (родителей, опекунов, попечителей) с предоставлением документов, подтверждающих полномочия на представительство):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снятии с регистрации граждан по заявлению собственника жилища: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документ, удостоверяющий личность собственника жилища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справка о зарегистрированных правах (обременениях) на недвижимое имущество и его технических характеристиках (для подтверждения права собственности);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заявление о снятии с регистрации по месту жительства в произвольной форме с указанием установочных данных граждан, подлежащих снятию с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паспорт, свидетельство о рождении (детям до 16 лет) – для идентификации личности, удостоверение личности (для сдачи услугодателю) – лицам, выезжающим на постоянное место жительства за пределы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о разрешении на выезд на постоянное место жительства за пределы Республики Казахстан органов внутренних дел (лицам, выезжающим на постоянное место жительства за пределы республики);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приговор суда (на лиц, осужденных к лишению свободы);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суда об утрате права пользования жилым помещением (при снятии с регистрации по месту жительства по решению суда).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для услугополучателей, выбывших на постоянное место жительства за пределы республики, осужденных к лишению свободы на основании приговора суда, признанных судом утратившими право пользования жилым помещением, по заявлению собственника жилища.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(или) их должностных лиц, Государственной корпорации и (или) ее</w:t>
      </w:r>
      <w:r>
        <w:br/>
      </w:r>
      <w:r>
        <w:rPr>
          <w:rFonts w:ascii="Times New Roman"/>
          <w:b/>
          <w:i w:val="false"/>
          <w:color w:val="000000"/>
        </w:rPr>
        <w:t>работников по вопросам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Министерства, услугодателя и (или) его должностных лиц по вопросам оказания государственных услуг подается на имя руководителя услугодателя по адресу, указанному в пункте 13 настоящего стандарта государственной услуги, либо на имя руководителя Министерства по адресу: 010000, город Астана, проспект Тауелсиздик, 1, телефоны: 8 (7172) 71-40-33, 71-40-03.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 его фамилия, имя, отчество (при его наличии), почтовый адрес. Жалоба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фамилии, имени, отчества (при его наличии)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руководителю Государственной корпорации по адресу, указанному в пункте 13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 для оказания государственной услуги производится от их законных представителей.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www.mvd.gov.kz в разделе "О Министерстве", подразделе "Веб-ресурсы структурных подразделений Министерства внутренних дел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 –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размещены на сайте Министерства: www.mvd.gov.kz. Единый контакт-центр по вопросам оказания государственных услуг: 1414, 8 800 080 7777.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адресных справок с места жительства"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адресных справок с места жительства"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Министерства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правительства":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пакета необходимых документов в Государственную корпорацию, а также при обращении на портал –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10 (десять)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адресной справки в электронном виде по форме согласно приложениям 1, 2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выходной – воскресенье и праздничные дни,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услугополучателя, в порядке "электронной очереди", без ускоренного обслуживания, возможно бронирование "электронной очереди"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 (физические лица):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услугополучателя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браке либо свидетельство о рождении (для подтверждения родственных связей при получении адресной справки на близких родственников);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заверенное согласие физического лица, за исключением близких родственников, для выдачи услугополучателю адресной справки в отношении данного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 (юридические лица):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доверенность, удостоверяющая полномочия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физических лиц с указанием индивидуального идентификационного номера, в отношении которых запрашивается адресная справка.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по форме, согласно приложению 3 к настоящему стандарту государственной услуги,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 электронный запрос, удостоверенный электронно-цифровой подписью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"личный кабинет" услугополучателю направляется уведомление-отчет о принятии запроса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(или) их должностных лиц, Государственной корпорации и (или) ее</w:t>
      </w:r>
      <w:r>
        <w:br/>
      </w:r>
      <w:r>
        <w:rPr>
          <w:rFonts w:ascii="Times New Roman"/>
          <w:b/>
          <w:i w:val="false"/>
          <w:color w:val="000000"/>
        </w:rPr>
        <w:t>работников по вопросам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Министерства, услугодателя и (или) его должностных лиц по вопросам оказания государственных услуг подается на имя руководителя услугодателя по адресу, указанному в пункте 14 настоящего стандарта государственной услуги, либо на имя руководителя Министерства по адресу: 010000, город Астана, проспект Тәуелсіздік, 1, телефоны: 8 (7172) 71-40-33, 71-40-03.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- указываются его фамилия, имя, отчество (при его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фамилии, имени, отчества (при его наличии) лица,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руководителю Государственной корпорации по адресу, указанному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 - 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www.mvd.gov.kz в разделе "О Министерстве", подразделе "Веб-ресурсы структурных подразделений Министерства внутренних дел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 – www.con.gov.kz;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www.egov.kz.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Возможность использования услугополучателем электронной цифровой подписи предусматривается при получении государственной услуги путем подачи электронного запроса через портал.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размещены на сайте Министерства: www.mvd.gov.kz. Единый контакт-центр по вопросам оказания государственных услуг: 1414, 8 800 080 7777.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адресных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с места жительства"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1"/>
        <w:gridCol w:w="3899"/>
      </w:tblGrid>
      <w:tr>
        <w:trPr>
          <w:trHeight w:val="30" w:hRule="atLeast"/>
        </w:trPr>
        <w:tc>
          <w:tcPr>
            <w:tcW w:w="8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электрондық үкімет порталы қалыптастырған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нөмір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сформирован порталом электронного правительства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күні</w:t>
            </w:r>
          </w:p>
        </w:tc>
      </w:tr>
      <w:tr>
        <w:trPr>
          <w:trHeight w:val="30" w:hRule="atLeast"/>
        </w:trPr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 АНЫҚТАМАСЫ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АДРЕСНАЯ СПРАВКА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Мемлекеттікдеректербазасының мәліметтерібойынша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сведениям из государственной базы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жағдайда), туған жылы және жері)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(фамилия, имя, отчество (при его наличии), год и место рождения)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мекенжай бойынша: ___________________________________________тіркелген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по адресу (область, город, район, населенный пункт, улица, номер дома, квартиры)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күні: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мекенжай бойынша: ___________________________________________ уақытша тіркелген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зарегистрирован по адресу (область, город, район, населенный пункт, улица, номер дома, квартиры)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тіркелген күні ______________бастап________________дейін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временной регистрации: с _______________ по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 мен уақыты: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выдачи: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құжат "Электрондық құжат және электрондық цифрлық қолтаңба туралы" 2003 жылғы 7 қаңтардағы № 370-II ҚРЗ 1-бабына сәйкес қағаз жеткiзгiштегі құжатпен бiрдей.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от 7 января 2003 года "Об электронном документе и электронной цифровой подписи" равнозначен документу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113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5113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Штрих-кодта "ЖТ" МДБ ("Жеке тұлға" мемлекеттік деректер базасынан) алынған және Қазақстан Республикасы Әділет министрлігінің, Қазақстан Республикасы Ішкі істер министрлігінің электрондық цифрлық, қолтаңбасы қойылған деректер жазылады.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*штрих-код содержит данные, полученные из ГБД ФЛ и подписанные электронно-цифровыми подписями: Министерства юстиции Республики Казахстан, Министерства внутренних дел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адресных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с места жительства"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1"/>
        <w:gridCol w:w="3899"/>
      </w:tblGrid>
      <w:tr>
        <w:trPr>
          <w:trHeight w:val="30" w:hRule="atLeast"/>
        </w:trPr>
        <w:tc>
          <w:tcPr>
            <w:tcW w:w="8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электрондық үкімет порталы қалыптастырған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нөмір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сформирован порталом электронного правительства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күні</w:t>
            </w:r>
          </w:p>
        </w:tc>
      </w:tr>
      <w:tr>
        <w:trPr>
          <w:trHeight w:val="30" w:hRule="atLeast"/>
        </w:trPr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 АНЫҚТАМАСЫ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АДРЕСНАЯ СПРАВКА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деректер базасының мәліметі бойынша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сведениям из государственной базы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жағдайда), туған жылы және жері)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год и место рождения)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мекенжай бойынша: ___________________________________________тіркеуден шығарылды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 с регистрации с адреса (область, город, район, населенный пункт, улица, номер дома, квартиры)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Тіркеуден шығарылған күні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снятия с регистрации: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Тіркеуден шығарылған себебі: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 мен уақыты: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выдачи: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құжат "Электрондық құжат және электрондық цифрлық қолтаңба туралы" 2003 жылғы 7 қаңтардағы № 370-II ҚРЗ 1-бабына сәйкес қағаз жеткiзгiштегi құжатпен бiрдей.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от 7 января 2003 года "Об электронном документе и электронной цифровой подписи" равнозначен документу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113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5113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Штрих-кодта "ЖТ" МДБ ("Жеке тұлға" мемлекеттік деректер базасынан) алынған және Қазақстан Республикасы Әділет министрлігінің, Қазақстан Республикасы Ішкі істер министрлігінің электрондық цифралық, қолтаңбасы қойылған деректер жазылады.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*штрих-код содержит данные, полученные из ГБД ФЛ и подписанные электронно-цифровыми подписями: Министерства юстиции Республики Казахстан, Министерства внутренних дел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адресных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с места жительства"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Начальнику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(наименование органа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гр-на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(Ф.И.О.(при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(адрес постоянной регистрации)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Вашего разрешения на выдачу адресной справки с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жительства на меня, близкого родственника, физическое лицо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доверенности или иному документу, удостоверяющему полномочия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дата рождения, ИИН физического лица,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которое запрашивается адресная справка)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гражданина) (Ф.И.О.(при его наличии) гражданина)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адресных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с места жительства"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его наличии) (далее – Ф.И.О.),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либо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(указать адрес) отказывает в приеме документов на оказание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(указать наименование государственной услуги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со стандартом государственной услуги)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Вами неполного пакета документов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Ф.И.О. (работника Государственной </w:t>
      </w:r>
      <w:r>
        <w:rPr>
          <w:rFonts w:ascii="Times New Roman"/>
          <w:b/>
          <w:i w:val="false"/>
          <w:color w:val="000000"/>
          <w:sz w:val="28"/>
        </w:rPr>
        <w:t xml:space="preserve">корпорации)   </w:t>
      </w:r>
      <w:r>
        <w:rPr>
          <w:rFonts w:ascii="Times New Roman"/>
          <w:b/>
          <w:i w:val="false"/>
          <w:color w:val="000000"/>
          <w:sz w:val="28"/>
        </w:rPr>
        <w:t xml:space="preserve">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