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ffc7" w14:textId="b5eff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 июня 2015 года № 358 "Об утверждении регламентов государственных услуг в сфере высшего и послевузовского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образования и науки Республики Казахстан от 19 февраля 2016 года № 158. Зарегистрирован в Министерстве юстиции Республики Казахстан 17 марта 2016 года № 13509. Утратил силу приказом Министра образования и науки Республики Казахстан от 7 июля 2020 года № 286.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07.07.2020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июня 2015 года № 358 "Об утверждении регламентов государственных услуг в сфере высшего и послевузовского образования" (зарегистрированный в Реестре государственной регистрации нормативных правовых актов под № 11555, опубликованный 14 июля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на казахском языке изложить в новой редакции, текст на русском языке не изменяется;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дубликатов документов о высшем и послевузовском образовании", утвержденном указанным приказом: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Описание порядка взаимодействия с "Некоммерческим акционерным обществом "Государственная корпорация "Правительство для граждан (далее - Государственная корпорация) и (или) иными услугодателями, а также порядка использования информационных систем в процессе оказания государственной услуги";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Описание порядка обращения и последовательности процедур (действий) услугодателя и услугополучателя при оказании государственных услуг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сдает пакет документов оператору Государственной корпораций (в течение 15 мин);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оператор Государственной корпораций регистрирует заявления (в течение 15 мин);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оператор Государственной корпораций заполняет форму запроса в части отметки о наличии документов в бумажной форме и сканирует документы, предоставленные услугополучателем (в течение 30 мин);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оператор Государственной корпораций выдает услугополучателю расписку о приеме в форме электронной копии соответствующих документов (в течение 15 мин);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Государственная корпорация направляет документы в соответствующий вуз (в течение 2 (двух) рабочих 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учебная часть вуза подготавливает справку по данным услугополучателя, ведет проверку достоверности данных и передает на рассмотрение руководству вуза в течение 4 (четырех)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руководство вуза рассматривает пакет документов и передает в учебную часть вуза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отсутствия бланка документа государственного образца учебная часть вуза направляет заявку в МОН РК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учебная часть вуза, подготавливает дубликат документа об образовании для выдачи услугополучателю и направляет в Государственную корпорацию (в течение 22 (двадцати двух) календарных 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дубликат документа об образовании выдается услугополачателю (не позднее 1 (одного) дня).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приведена в приложении 2 к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своей электронной цифровой подписью (далее – ЭЦП), которая хранится в интернет-браузере компьютера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услугополучатель заполняет заявление, подписывает ЭЦП. Система формирует запрос и направляет в ЕСУВО;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ЕСУВО направляет запрос в Информационную систему высшего учебного заведения (далее - ИС ВУЗ);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канцелярия вуза принимает и регистрирует пакет документов, представленных услугополучателем и передает на рассмотрение в учебную часть вуза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учебная часть вуза подготавливает справку по данным услугополучателя, ведет проверку достоверности данных и передает на рассмотрение руководству вуза в течение 4 (четырех)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руководство вуза рассматривает пакет документов и передает в учебную часть вуза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отсутствия бланка документа государственного образца учебная часть вуза направляет в МОН РК в течение 1 (одного) рабочего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учебная часть вуза, подготавливает дубликат документа об образовании для выдачи услугополучателю в течение 22 (двадцати двух) календарных дней и направляет уведомление о готовности документа посредством канала ИС ВУЗ-ЕСУВО-Шлюз "электронного правительства" (ШЭП)-портал.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 задействованных в оказании государственной услуги приведена в приложении 3 к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процедур по оказанию государственной услуги, которые служат основанием для начала выполнения следующих процедур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проверка пакета документов и регистрация заявления оператором Государственной корпораций;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заполнение формы запроса и выдача услугополучателю расписки оператором Государственной корпораций;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Государственной корпораций документов в соответствующий вуз;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документов руководством вуза и направление учебной части дубликата диплома о высшем и послевузовском образования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оператором Государственной корпораций услугополучателю дубликата диплома высшего и послевузовского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"Выдача дубликатов документов о высшем и послевузовском образовании" приведен в приложении 3 к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услугополучателя на портале с помощью своей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заполнение заявления на портале;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запроса и направление в ЕСУВО системой;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ЕСУВО запроса на ИС ВУЗ;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учебной частью вуза дубликата документа об образовании для выдачи услугополучателю в течение 22 (двадцати двух) календарных дней и направление уведомления о готовности документа посредством канала ИС ВУЗ-ЕСУВО-Шлюз "электронного правительства" (ШЭП)-портал;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"Выдача дубликатов документов о высшем и послевузовском образовании" приведен в приложении 4 к Регламенту.";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регламенту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(С.М. Омирбаев)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"Әділет", а также в течение пяти рабочих дней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(Балыкбаева Т.О.)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Балыкбаев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 о высшем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послевузовском образовании"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Диаграмма функционального взаимодействия информационных систем,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задействованных в оказании государственной услуги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95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дубликатов документов о высшем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послевузовском образовании"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дубликатов документов о высшем и послевузовском</w:t>
      </w:r>
      <w:r>
        <w:br/>
      </w:r>
      <w:r>
        <w:rPr>
          <w:rFonts w:ascii="Times New Roman"/>
          <w:b/>
          <w:i w:val="false"/>
          <w:color w:val="000000"/>
        </w:rPr>
        <w:t>образовании" в высшем учебном заведении, через Государственную</w:t>
      </w:r>
      <w:r>
        <w:br/>
      </w:r>
      <w:r>
        <w:rPr>
          <w:rFonts w:ascii="Times New Roman"/>
          <w:b/>
          <w:i w:val="false"/>
          <w:color w:val="000000"/>
        </w:rPr>
        <w:t xml:space="preserve">корпорацию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