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1ae0" w14:textId="e3a1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4 мая 2015 года № 374 "Об утверждении регламентов государственных услуг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февраля 2016 года № 91. Зарегистрирован в Министерстве юстиции Республики Казахстан 18 марта 2016 года № 13513. Утратил силу приказом Министра здравоохранения Республики Казахстан от 26 июля 2017 года № 557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26.07.2017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мая 2015 года № 374 "Об утверждении регламентов государственных услуг в сфере санитарно-эпидемиологического благополучия населения" (зарегистрированный в Реестре государственной регистрации нормативных правовых актов за № 11314, опубликованный в информационно-правовой системе "Әділет" 23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 приложению 7 к настоящему приказу.";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Комитетом по защите прав потребителей Министерства национальной экономики Республики Казахстан (далее – услугодатель) на основании стандарта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(зарегистрированный в Реестре государственной регистрации нормативных правовых актов за № 11040)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регистрации и выдача результата оказания государственной услуги осуществляются через канцелярию услугодателя, веб-портал "электронного правительства": www.egov.kz (далее – портал), для перерегистрации – через канцелярию услугодателя.";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учетного номера объекту производства (изготовления) пищевой продукции",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территориальными подразделениями Комитета по защите прав потребителей Министерства национальной экономики Республики Казахстан (далее – услугодатель) на основании стандарта государственной услуги "Присвоение учетного номера объекту производства (изготовления) пищевой продукции",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(зарегистрированный в Реестре государственной регистрации нормативных правовых актов за № 11040)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канцелярию услугодателя посредством или веб-портала: www.elicense.kz; веб-портал "электронного правительства": www.egov.kz (далее - портал).";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Комитетом по защите прав потребителей Министерства национальной Республики Казахстан (далее - Комитет) и его территориальными подразделениями (далее – услугодатель) на основании стандарта государственной услуги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(зарегистрированный в Реестре государственной регистрации нормативных правовых актов за № 11040) (далее – Стандарт):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Комитетом выдается санитарно-эпидемиологическое заключение на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объектов промышленного и гражданского назначения с новыми, недостаточно изученными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объектов межгосударственного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 по установлению и корректировке санитарно-защитных зон для промышленных объектов и производств с новыми, недостаточно изученными технологиями, если в соответствии с расчетами ожидаемого загрязнения атмосферного воздуха и физического воздействия на атмосферный воздух они относятся к I классу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и нормативных документов на новые виды сырья 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Департаментами по защите прав потребителей Комитета выдается санитарно-эпидемиологическое заключение на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промышленных объектов и производств I и II класса опасности, за исключением указанных в подпункте 1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нормативной документации по предельно допустимым выбросам и предельно допустимым сбросам вредных веществ и физических факторов в окружающую среду для промышленных объектов и производств I и II класса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 по установлению и корректировке санитарно-защитных зон для промышленных объектов и производств I и II класса опасности, за исключением указанных в подпункте 1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генеральных планов застройки городов республиканского значения, областных административных центров, курортных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территориальными подразделениями по защите прав потребителей (городскими и районными) Департаментов Комитета выдается санитарно-эпидемиологическое заключение на проекты, за исключением указанных в подпунктах 1, 2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 посредством канцелярии или веб-портала: www.elicense.kz;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веб-портал "электронного правительства": www.egov.kz (далее – портал).";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сотрудник канцелярии услугодателя выдает результат оказания государственной услуги в бумажном виде, либо направляет в информационную систему Государственной корпорации или на портал в виде электронного документа, удостоверенного ЭЦП подписью услугодателя, время исполнения – 15 (пятнадцать) минут с момента обращения услугополучателя за результатом оказания государственной услуги.";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выдача результата с момента обращения услугополучателя за результатом оказания государственной услуги, передача в информационную систему Государственной корпорации, либо на портал.";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работником Государственной корпорации в информационной системе "Интегрированная информационная система для Государственной корпорации" (далее – ИИС Государственная корпорация)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идентификация работником Государственной корпорации личности лица, подписавшего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работником Государственной корпорации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4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работником Государственной корпорации запроса через шлюз электронного правительства (далее – ШЭП) в государственную базу данных "Юридические лица" (далее – ГБД ЮЛ) или государственную базу данных "Физические лица" (далее –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правильность заполнения заявления и полнота представленного пакета документов в соответствии с перечнем в ИИС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выдача работником Государственной корпорации расписки об отказе в приеме документов в случае предоставления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– внесение работником Государственной корпорации списка предоставленных услугополучателем документов в ИИС Государственной корпорации, сканирование документов, прикрепление их к форме запроса и, на основании письменного согласия услугополучателя, заверение запроса услугополучателя, а также оригиналов (копий) документов в форме электронных документов своей ЭЦП,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– выдача работником Государственной корпорации расписки с штрих-кодом, присвоенным ИИС Государственной корпорации, о приеме соответствующих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– направление работником Государственной корпорации пакета документов услугодателю в форме электронных копий документов, удостоверенных ЭЦП, выданной ему для использования в служебных целях, через ШЭП в информационную систему "Государственная база данных "Е-лицензирование" (далее – ИС ГБД ЕЛ) для рассмотрения их на предмет соответствия условиям и требованиям выдачи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при оказании государственной услуги через Государственную корпорацию приведены в диаграмме № 1 согласно приложению 2 к настоящему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специалиста в сфере санитарно-эпидемиологического благополучия населения с присвоением соответствующей квалификационной категории", утвержденным указанным приказом: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свидетельства о присвоении квалификационной категории для специалистов в сфере санитарно-эпидемиологического благополучия населения";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Комитетом по защите прав потребителей Министерства национальной экономики Республики Казахстан и его территориальными департаментами (далее – услугодатель) на основании стандарта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(зарегистрированный в Реестре государственной регистрации нормативных правовых актов за № 11040)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осуществляются: через канцелярию услугодателя веб-портал "электронного правительства" www.egov.kz (далее – портал).";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свидетельство о присвоении квалификационной категории согласно приложению 1 Стандарту (далее – свидетельство). Свидетельство выдается при положительном результате оценки профессиональной подготовленности и собеседования.";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осуществляет прием документов, проводит регистрацию и передает их на рассмотрение руководству услугодателя, время исполнения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услугополучателя и передает их руководителю управления/отдела услугодателя, время исполнения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управления/отдела услугодателя рассматривает документы услугополучателя и определяет ответственного исполнителя, время исполнения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полноту и соответствие представленных сведений. По результатам рассмотрения документов извещает услугополучателя о месте и дате проведения собеседования. Готовит документы (списки и протокола) к заседанию специализированной комиссии,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документа, срок исполнения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проводится собеседование. К собеседованию услугополучатель допускается при положительном результате оценки профессиональной подготовленности. По итогам результатов собеседования специализированная комиссия принимает решение о выдаче либо отказе в выдаче свидетельства, срок исполнения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на основании решения оформляет проект приказа и передает уполномоченному лицу услугодателя, срок исполнения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уполномоченное лицо услугодателя подписывает приказ и передает ответственному исполнителю, срок исполнения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вводит результат собеседования на портал оформляет свидетельство – срок исполнения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уполномоченное лицо подписывает свидетельство срок исполнения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выдает свидетельство услугополучателю –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Результаты процедуры (действия) по оказанию государственной услуги, которые служат основанием для начала выполнения следующей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документы услугополучателя, необходимые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руководителю управления/отдела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управления/отдела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подготовленные документы (списки и протокола) к заседанию специализированной комиссии, извещение услугополучателя о месте и дате проведения собеседования либо отказ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собеседования, принятие решения о выдаче либо отказе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проекта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результата на портал и оформление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свидетельства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информационную систему "Государственная база данных "Е-лицензирование" (далее - ИС ГБД ЕЛ)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государственной базы данных "Физические лица" (далее - ГБД ФЛ) (осуществляется для незарегистрированных услугополучателей на ИС ГБД 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ЕЛ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ЕЛ подлинности данных о зарегистрированном услугополучателе через логин (ИИН)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ЕЛ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ШЭП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запрашиваемой услуги в связи с не подтверждением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ЕЛ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ЕЛ и обработка запроса в ИС ГБД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направление услугополучателю уведомления о прохождении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прохождение услугополучателем собеседования вне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условие 5 – проверка теоретических знаний и практических навыков по соответствующей специальности путем проведения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процесс 12 – формирование сообщения об отказе в запрашиваемой услуге в связи с отрицательным результатом собеседования в ИС ГБД "Е-лицензирование;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процесс 13 – получение услугополучателем результата услуги (свидетельство о присвоении квалификационной категории либо мотивированный ответ об отказе в форме электронного документа), сформированной ИС ГБД ЕЛ.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при оказании государственной услуги через портал приведены в диаграмме № 1 согласно приложению 2 к настоящему Регламенту.";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13),14),15) и 16)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процесс 10 – прохождение услугополучателем собеседования вне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теоретических знаний и практических навыков по соответствующей специальности путем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– формирование сообщения об отказе в запрашиваемой услуге в связи с отрицательными результатами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12 – получение услугополучателем результата услуги (свидетельство о присвоении квалификационной категории либо мотивированный ответ об отказе в форме электронного документа), сформированной ИС ГБД ЕЛ.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при оказании государственной услуги через услугодателя приведены в диаграмме № 2 согласно приложению 2 к настоящему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проекты строительства, реконструкции и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высокой эпидемической значимости,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санитарно-эпидемиологическому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надзору, проекты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и сельских населенных пунктов, курортных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детальной планировки"</w:t>
            </w:r>
          </w:p>
        </w:tc>
      </w:tr>
    </w:tbl>
    <w:bookmarkStart w:name="z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Блок-схема описания последовательности процедур (действий) между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(работниками) услугодателя,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проекты строительства, реконструкции и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высокой эпидемической значимости,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санитарно-эпидемиологическому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надзору, проекты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и сельских населенных пунктов, курортных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детальной планировки"</w:t>
            </w:r>
          </w:p>
        </w:tc>
      </w:tr>
    </w:tbl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 функционального взаимодействия при оказании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2 функционального взаимодействия при оказании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3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проекты строительства, реконструкции и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высокой эпидемической значимости,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санитарно-эпидемиологическому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надзору, проекты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и сельских населенных пунктов, курортных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детальной планировки"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673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благополучия населения"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Блок-схема описания последовательности процедур (действий) между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(работниками) услугодателя,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длительности каждой процедуры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благополучия населения"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 функционального взаимодействия при оказании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услуги через портал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Диаграмма № 2 функционального взаимодействия при оказании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благополучия населения"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