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b707" w14:textId="70fb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специальных социальных услуг на платной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25 февраля 2016 года № 146. Зарегистрирован в Министерстве юстиции Республики Казахстан 25 марта 2016 года № 13523. Утратил силу приказом Министра труда и социальной защиты населения Республики Казахстан от 2 июня 2023 года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5 Закона Республики Казахстан "О специальных социальных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специальных социальных услуг на платной основе.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его направление для официального опубликования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146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специальных социальных услуг на платной основе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специальных социальных услуг на платной основе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28 декабря 2009 года "О специальных социальных услугах" (далее – Закон) и определяют порядок предоставления специальных социальных услуг на платной основе в субъектах, предоставляющих специальные социальные услуги.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услуг – лицо, обратившееся за получением специальных социальных услуг на платной основе сверх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социальные услуги на платной основе (далее – платные услуги) – сверх гарантированного объема специальных социальных услуг, предоставляемых за счет средств получателя услуг.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Платные услуги оказываются получателям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населения, утвержденным приказом Министра здравоохранения и социального развития Республики Казахстан от 26 марта 2015 года № 165 (зарегистрирован в Реестре государственной регистрации нормативных правовых актов за № 11038) (далее – Стандарты).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специальных социальных</w:t>
      </w:r>
      <w:r>
        <w:br/>
      </w:r>
      <w:r>
        <w:rPr>
          <w:rFonts w:ascii="Times New Roman"/>
          <w:b/>
          <w:i w:val="false"/>
          <w:color w:val="000000"/>
        </w:rPr>
        <w:t>услуг на платной основе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нуждающееся в оказании платных услуг, или его законный представитель обращается к субъекту, предоставляющему специальные социальные услуги, путем представления: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получателя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справки об инвалидности для лиц с инвалидностью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получателя пенсионных выплат по возрасту для пенсионеров;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 формам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адресной справки.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Медицинские противопоказания к оказанию платных услуг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Субъект, предоставляющий специальные социальные услуги, в течение десяти рабочих дней рассматривает документы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руководителем субъекта, предоставляющего специальные социальные услуги, решения о предоставлении платных услуг лицу, нуждающемуся в оказании платных услуг, между ними заключается Договор на оказание платных услуг (далее – Договор)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предоставлении платных услуг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представленных сведений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медицинских противопоказаний к оказанию платных услуг.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несоответствии представленных документов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субъект, предоставляющий специальные социальные услуги уведомляет лицо, нуждающееся в оказании платных услуг об отказе в предоставлении платных услуг в течение трех рабочих дней после рассмотрения представленных документов.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Временное приостановление договора допускается по личному заявлению получателя услуг или его законного представителя.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Конфиденциальность информации о получателе услуг обеспечивается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персональных данных и их защите".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месяц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____________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мне специальные социальные услуги на платной основе в условиях стационара, полустационара, ухода на дому (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) на период с "____" __________20___года по "____" 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             Подпись________________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месяц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____________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специальные социальные услуги на 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основе в условиях стационара, полустационара, ухода на дому </w:t>
      </w:r>
      <w:r>
        <w:rPr>
          <w:rFonts w:ascii="Times New Roman"/>
          <w:b w:val="false"/>
          <w:i/>
          <w:color w:val="000000"/>
          <w:sz w:val="28"/>
        </w:rPr>
        <w:t>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подчеркнуть)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период с "____" __________20___года по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__________20___года гражданину ___________________________, чьи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интересы я представляю, проживающему по адресу: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_________________ и зарегистрированному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              Подпись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на оказание платных услуг № ______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_______________________            "____"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города, района, села)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(далее – Организация)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организации), действующего на основании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утвержденного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 20__ года № ______, именуемый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дальнейшем "Исполнитель", с одной стороны, 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получателя услуг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законного представителя) __________ года рождения,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№ ______________, выданный 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зарегистрированный(ая) по адресу: 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проживающий(ая) по адресу: ___________, контактный телефон 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"Получатель услуг", с другой стороны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Стороны), заключили настоящий Договор (далее – Договор)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нижеследующем: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обязуется на основании письменного заявления Получателя услуг или его законного представителя и настоящего Договора оказывать платные услуги на условиях полной оплаты.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Сумма платы по Договору и порядок ее внесения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Получатель услуг или его законный представитель оплачивает услуги на основании согласованного объема специальных социальных услуг.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Получатель услуг или его законный представитель вносит плату за услуги, предусмотренные пунктом 2 Договора, на лицевой счет организации (далее – счет).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услуг имеет право: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Исполнителя информацию по вопросам, касающимся организации и обеспечения надлежащего исполнения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Исполнителю по внесению изменений и дополнений в настоящий Договор.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Получатель услуг обязан: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осуществлять оплату за платные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уважительно относится к лицам, предоставляющим платные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извещать Исполнителя о причинах отказа от платных услуг не менее чем за десять календарных дней до предоставления платных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Исполнителя о вновь возникших обстоятельствах, влекущих изменение условий настоящего Договора.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Исполнитель имеет право на досрочное прекращение предоставления платных услуг в случае нарушения Получателем услуг условий Договора.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Исполнитель обязан: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услуги в объемах и сроки, согласованные Исполнителем и Получателем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 уведомлять Получателя услуг об изменении тарифов на оказываемые платные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Получателю услуг полную и достоверную информацию об объемах и качестве предоставляемых платных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условий настоящего Договора и прав Получателя услуг, предусмотренных законодательством и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 личного характера о Получателе услуг, ставшую известной ему при исполнении своих обязанностей по Договору.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оказания платных услуг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подписания настоящего Договора на оказание платных услуг и до начала оказания платных услуг Получатель услуг или его законный представитель вносит платеж в размере 100 % стоимости услуги.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услуг или его законный представитель вносит плату на счет организации не позднее чем за три рабочих дня до начала оказания платных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Получателя услуг возврат внесенных платежей осуществляется на основаниях и в порядке, предусмотренном гражданским законодательством Республики Казахстан и Договором на оказание платных услуг.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Претензии по качеству платных услуг, их объему и срокам предоставления предъявляются Получателем услуг или его законным представителем к Исполнителю не позднее трех рабочих дней со дня предоставления некачественной услуги.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устраняет недостатки, допущенные по вине его работника, не позднее десяти рабочих дней со дня заявления претензий.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Исполнитель не передает исполнение обязательств по Договору третьим лицам.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отказа Получателя услуг от оплаты платных услуг в установленном размере, Исполнитель решает вопрос о приостановлении или прекращении действия настоящего Договора в соответствии с законодательством.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обнаружения недостатков при оказании платных услуг Получатель услуг по своему выбору требует: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безвозмездного устранения недостатков оказанных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соответствующего уменьшения цены оказанных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 возмещения убытков, причиненных ему в связи с недостатками оказанных услуг.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услуг расторгает Договор на оказание платных услуг и требует полного возмещения убытков, если в установленный указанным Договором срок, недостатки оказанных услуг Исполнителем не устранены.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услуг также расторгает Договор на оказание платных услуг, если им обнаружены существенные недостатки оказанных услуг или иные существенные отступления от условий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отвечает за недостатки услуг, если Получатель услуг докажет, что они возникли до их принятия им или по причинам, возникшим до этого момента.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установленных сроков оказания платных услуг Исполнитель уплачивает Получателю услуг за каждый день (час, если срок определен в часах) просрочки неустойку (пени) в размере трех процентов цены оказания услуги.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Неустойка (пени) за нарушение срока начала оказания услуги и (или) выполнения ее этапа взыскивается за каждый день (час, если срок определен в часах) просрочки впредь до начала оказания услуги и (или) выполнения ее этапа или предъявления Получателем услуг требований, предусмотренных настоящим пунктом.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Неустойка (пени) за нарушение срока окончания оказания услуги и (или) выполнения ее этапа взыскивается за каждый день (час, если срок определен в часах) просрочки впредь до окончания оказания услуги и (или) выполнения ее этапа или предъявления Получателем услуг требований, предусмотренных настоящим пунктом.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взысканной Получателем услуг неустойки (пеней) не превышает цену отдельного вида услуги или общую цену заказа, если цена выполнения отдельного вида услуги не определена.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неустойки (пеней) рассчитывается исходя из цены оказания услуги, а если эта цена не указана исходя из общей цены заказа, существовавшей в том месте, в котором требование Получателя услуг должно было быть удовлетворено Исполнителем в день добровольного его удовлетворения или в день вынесения судебного решения, если требование Получателя услуг добровольно удовлетворено не было.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Исполнитель не требует возмещения своих затрат, произведенных в процессе оказания услуги, а также платы за оказанную услугу, за исключением случая, если Получатель услуг принял оказанную услугу.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Получателя услуг, установленные настоящим пунктом, не подлежат удовлетворению, если Исполнитель докажет, что нарушение сроков оказания услуги произошло вследствие обстоятельств непреодолимой силы или по вине Получателя услуг.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внесения изменений в условия Договора</w:t>
      </w:r>
      <w:r>
        <w:br/>
      </w:r>
      <w:r>
        <w:rPr>
          <w:rFonts w:ascii="Times New Roman"/>
          <w:b/>
          <w:i w:val="false"/>
          <w:color w:val="000000"/>
        </w:rPr>
        <w:t>и расторжение Договора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изменений в условия настоящего Договора или его расторжение осуществляется по письменному соглашению Сторон, являющемуся его неотъемлемой частью.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Договор расторгается: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Получателя услуг или его законного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снятия инвалидности Получателю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неоднократного нарушения Получателем услуг внутреннего распорядка;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медицинских противопоказаний к оказанию платных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нарушения Получателем услуг условий договора.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 расторгается в случае смерти Получателя услуг.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досрочного расторжения Договора Стороны предварительно за три рабочих дня до момента расторжения в письменном виде предупреждают об этом другую сторону и денежные средства возвращаются Получателю услуг или его законному представителю на лицевой счет Получателя услуг.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Разрешение споров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Споры и разногласия, которые возникают по предмету Договора, решаются путем переговоров между Сторонами.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Стороны не приходят к соглашению, спор решается в судебном порядке.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Срок действия Договора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со дня его заключения Сторонами и действует до "____" _______________ 20___ года.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Заключительные положения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составлен в двух экземплярах, имеющих равную юридическую силу, один из которых находится у Исполнителя, другой – у Получателя услуг.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Юридические адреса и подписи сторон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Исполнителя)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 Дата 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"Получатель услуг"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проживания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Получателя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 Дата __________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