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d4fee" w14:textId="22d4f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"Подготовка граждан по военно-техническим и другим военным специальностям"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24 февраля 2016 года № 86. Зарегистрирован в Министерстве юстиции Республики Казахстан 28 марта 2016 года № 13540. Утратил силу приказом Министра обороны Республики Казахстан от 8 января 2018 года № 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обороны РК от 08.01.2018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"О нормативных правовых актах"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"Подготовка граждан по военно-техническим и другим военным специальностям".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27 июля 2015 года № 430 "Об утверждении регламента государственной услуги "Подготовка граждан по военно-техническим и другим военным специальностям" (зарегистрирован в Реестре государственной регистрации нормативных правовых актов Республики Казахстан за № 11953, опубликован 29 сентября 2015 года в информационно-правовой системе "Әдiлет").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Начальнику Департамента организационно-мобилизационной работы Генерального штаба Вооруженных Сил Республики Казахстан: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направить настоящий приказ в Министерство юстиции Республики Казахстан для государственной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направить его копии в печатном и электронном видах на официальное опубликование в периодические печатные издания и информационно-правовую систему "Әділет", а также направление в течение пяти рабочих дней в Республиканский центр правовой информации для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официального опубликования приказ разместить на веб-сайте Министерства обороны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представить в Юридический департамент Министерства обороны Республики Казахстан сведения об исполнении мероприятий, предусмотренных подпунктами 1), 2) и 3) пункта 2 настоящего приказа.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приказа возложить на первого заместителя Министра обороны – начальника Генерального штаба Вооруженных Сил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Приказ вводится в действие по истечению десяти календарных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Тасмагамбетов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2016 года № 86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"Подготовка граждан по военно-техническим</w:t>
      </w:r>
      <w:r>
        <w:br/>
      </w:r>
      <w:r>
        <w:rPr>
          <w:rFonts w:ascii="Times New Roman"/>
          <w:b/>
          <w:i w:val="false"/>
          <w:color w:val="000000"/>
        </w:rPr>
        <w:t>и другим военным специальностям"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"Подготовка граждан по военно-техническим и другим военным специальностям" разработан на основе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 внесении изменения в приказ Министра обороны Республики Казахстан от 3 апреля 2015 года № 170 "Об утверждении стандарта государственной услуги Министерства обороны Республики Казахстан "Подготовка граждан по военно-техническим и другим военным специальностям",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22 января 2016 года № 21 (далее – стандарт) (зарегистрирован в Реестре государственной регистрации нормативных правовых актов за № 13440).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Прием документов и выдача результатов государственной услуги осуществляется через: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местные органы военного управления (далее – МОВУ).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выдача услугополучателю сертификата о завершении обучения по программе подготовки военнообученного резерва.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результата оказания государственной услуги: бумажная.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Основанием для начала процедуры (действия) по оказанию государственной услуги является предоставление услугополучателем (либо его представителя по доверенности) в МОВУ или государственную корпорацию заявления с приложением перечня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входящих в состав процесса оказания государственной услуги, длительность выполнения при обращении услугополучателя: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МОВУ: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пакета документов и регистрация заявления на получение государственной услуги, поступившей от услугополучателя, уполномоченным сотрудником несекретного делопроизводства управления (отдела) по делам обороны (далее – У(О)ДО);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передача на рассмотрение руководителю У(О)ДО;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передача на рассмотрение руководителю отдела (отделения) набора на воинскую службу по контракту и призыва У(О)ДО;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передача руководителем отдела (отделения) У(О)ДО на исполнение исполнителю;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рассмотрение исполнителем пакета документов, прикрепленных к заявлению на полноту в соответствии с перечнем,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исполнителем отдела (отделения) У(О)ДО 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корпорацию – уведомления о зачислении на обучение или мотивированный отказ в выдаче сертификата о завершении обучения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по делам обороны (далее – ДДО) – список услугополучателей для включения в сводный список;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руководителем отдела вневойсковой подготовки ДДО формируется сводный список и передается в специализированные организации Министерства обороны Республики Казахстан (далее – специализированные организации) для обучения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специализированные организации, по окончании обучения услугополучателя, направляет в государственную корпорацию сертификат о завершении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государственной корпорации принимает и проверяет пакет документов, прикрепленных к заявлению, на полноту в соответствии с перечнем,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Передает в МОВУ по месту обращения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 пакета документов и регистрация заявления на получение государственной услуги, поступившей от услугополучателя, уполномоченным сотрудником несекретного делопроизводства У(О)ДО;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передача на рассмотрение руководителю У(О)ДО;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передача на рассмотрение руководителю отдела (отделения) набора на воинскую службу по контракту и призыва У(О)ДО;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передача руководителем отдела (отделения) У(О)ДО на исполнение исполнителю;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рассмотрение исполнителем пакета документов, прикрепленных к заявлению на полноту в соответствии с перечнем,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направление исполнителем отдела (отделения) У(О)ДО 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корпорацию – уведомления о зачислении на обучение или мотивированный отказ в выдаче сертификата о завершении обучения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ДДО – список услугополучателей для включения в сводный список;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руководителем отдела вневойсковой подготовки ДДО формируется сводный список и передается в специализированные организации для обучения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специализированные организации, по окончании обучения услугополучателя, направляет в государственную корпорацию сертификат о завершении обучения;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Результат процедуры (действия) по оказанию государственной услуги,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4"/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МОВУ: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несекретное делопроизводство У(О)ДО;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У(О)ДО;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(отделения) набора на воинскую службу по контракту и призыва У(О)ДО;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отдела (отделения) набора на воинскую службу по контракту и призыва У(О)ДО;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отдела вневойсковой подготовки ДДО;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работник специализированной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корпорации, ответственный за прием пакета документов от услугополучателя и последующую передачу в МОВУ;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несекретное делопроизводство У(О)ДО;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У(О)ДО;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отдела (отделения) набора на воинскую службу по контракту и призыва У(О)ДО;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исполнитель отдела (отделения) набора на воинскую службу по контракту и призыва У(О)ДО;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отдела вневойсковой подготовки ДДО;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работник специализированной организации.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работниками с указанием длительности каждой процедуры (действия):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в день поступления заявления на получение государственной услуги, поступившего от услугополучателя на бумажном носителе – не более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и передача руководителем У(О)ДО на исполнение в отдел (отделение) набора на воинскую службу по контракту и призыва У(О)ДО – не более 2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и передача руководителем отдела (отделения) набора на воинскую службу по контракту и призыва У(О)ДО на исполнение ответственному исполнителю – не более 2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рассмотрение исполнителем отдела (отделения) набора на воинскую службу по контракту и призыва У(О)ДО документов, прикрепленных к заявлению на полноту в соответствии с перечнем, указанном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не более 1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исполнителем отдела (отделения) У(О)ДО – не более 2 часов 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корпорацию – уведомления о зачислении на обучение или мотивированный отказ в выдаче сертификата о завершении обучения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ДДО – список услугополучателей для включения в сводный список;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руководителем отдела вневойсковой подготовки ДДО формируется сводный список и передается в специализированные организации для обучения услугополучателя – не более 2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специализированные организации, по окончании обучения услугополучателя, направляет в государственную корпорацию сертификат о завершении обучения – не более 40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заявлений и документов несекретным делопроизводством У(О)ДО, время затрачиваемое на пересылку документов с У(О)ДО в ДДО и государственную корпорацию не входит в срок оказания государственной услуги.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Блок-схема описания последовательности процедур (действий) прохождения каждого действия (процедуры) с указанием длительности каждой процедуры (действия)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приведенный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9"/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корпорацией и (или) иными услугодателями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Описание порядка обращения в государственную корпорацию и (или) к иным услугодателям, длительность обработки запроса услугополучателя.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государственной услуги через государственную корпорацию, услугополучатель дает согласие на использование сведений, составляющих 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 государственной корпорации обязан принять заявление услугополучателя при наличии у него полного пакета документов согласно перечню,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услугополучателю осуществляется на основании расписки, при предъявлении удостоверения личности или нотариально заверенной доверенности.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если услугополучатель не обратился за результатом услуги в указанный срок, государственная корпорация обеспечивает их хранение в течение одного месяца, после чего передает их в МОВУ для дальнейшего хранения.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Описание процесса получения результата оказания государственной услуги через государственную корпорацию, его длительность.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окончании обучения услугополучателя, У(О)ДО направляет результат оказания государственной услуги в государственную корпорацию. День приема заявлений и документов, а также время доставки документов в МОВУ не входит в срок оказания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в государственную корпорацию за получением готовых документов по истечении одного месяца, государственная корпорация в течение одного рабочего дня делает запрос в МОВУ. МОВУ в течение одного рабочего дня направляет готовые документы в государственную корпорацию для последующей передачи услугополучателю.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"Подготовка граждан по военно-техническим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другим военным специальностям"</w:t>
            </w:r>
          </w:p>
        </w:tc>
      </w:tr>
    </w:tbl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Блок-схема описания последовательности процедуры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(действия) прохождения каждого действия (процедуры)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указанием длительности каждой процедуры (действия),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процессе оказания государственной услуги "Подготовка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 по военно-техническим и другим военным специальностям"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38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"Подготовка граждан по военно-техническим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другим военным специальностям"</w:t>
            </w:r>
          </w:p>
        </w:tc>
      </w:tr>
    </w:tbl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бизнес-процессов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"Подготовка граждан по военно-техническим и другим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военным специальностям"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9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029200" cy="769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