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bbc74" w14:textId="ffbbc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безопасности при обращении с радионуклидными источниками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9 февраля 2016 года № 49. Зарегистрирован в Министерстве юстиции Республики Казахстан 28 марта 2016 года № 13542.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использовании атомной энергии"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энергетики РК от 11.05.2022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безопасности при обращении с радионуклидными источниками.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приказа в течение десяти календарных дней после его государственной регистрации в Министерстве юстиции Республики Казахстан на официальное опубликование в средствах массовой информации и в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включения в государственный реестр нормативных-правовых актов и эталонный контрольный банк нормативных-правовых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на интернет-портале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февраля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2016 г. № 49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безопасности при обращении с радионуклидными источниками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и.о. Министра энергетики РК от 11.05.2022 </w:t>
      </w:r>
      <w:r>
        <w:rPr>
          <w:rFonts w:ascii="Times New Roman"/>
          <w:b w:val="false"/>
          <w:i w:val="false"/>
          <w:color w:val="ff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безопасности при обращении с радионуклидными источниками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использовании атомной энергии" и определяют порядок организации и обеспечения безопасности при обращении с радионуклидными источниками.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энергетики РК от 11.05.2022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распространяются на физические и юридические лица, осуществляющие деятельность по обращению с радионуклидными источниками.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Действие настоящих Правил не распространяются на объекты обращения с радиоактивными отходами, открытыми радионуклидными источниками, ядерными материалами и приборами и установками, генерирующие ионизирующее излучение.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Обеспечение безопасности при обращении с радионуклидными источниками, как при нормальной эксплуатации, так и при авариях осуществляется в целях недопущения радиационного воздействия на персонал, население и окружающую среду выше допустимых уровней, установленных гигиеническими нормативами к обеспечению радиационной безопасности,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августа 2022 года № ҚР ДСМ-71 (зарегистрирован в Реестре государственной регистрации нормативных правовых актов за № 29012) посредством поддержания источников в технически исправном состоянии и эксплуатации в соответствии с проектной и (или) иной технической документацией.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энергетики РК от 02.102023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и обеспечения безопасности при обращении с радионуклидными источниками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и.о. Министра энергетики РК от 11.05.2022 </w:t>
      </w:r>
      <w:r>
        <w:rPr>
          <w:rFonts w:ascii="Times New Roman"/>
          <w:b w:val="false"/>
          <w:i w:val="false"/>
          <w:color w:val="ff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Меры по обеспечению безопасности при обращении с радионуклидными источниками, направленных на поддержание радионуклидных источников, устройств и установок, содержащие радионуклидные источники, в технически исправном состоянии, их эксплуатацией в соответствии с требованиями законодательств Республики Казахстан в области обеспечения радиационной безопасности, технической и эксплуатационной документации, включает организационные и технические меры.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Организационные меры, направленные на обеспечение радиационной безопасности, включают лицензирование деятельности, оценку соответствия технологий и оборудования, разработку мер по обеспечению </w:t>
      </w:r>
      <w:r>
        <w:rPr>
          <w:rFonts w:ascii="Times New Roman"/>
          <w:b w:val="false"/>
          <w:i w:val="false"/>
          <w:color w:val="000000"/>
          <w:sz w:val="28"/>
        </w:rPr>
        <w:t>аварийной готовности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обеспечению аварийного реагирования, защиту от несанкционированного доступа, </w:t>
      </w:r>
      <w:r>
        <w:rPr>
          <w:rFonts w:ascii="Times New Roman"/>
          <w:b w:val="false"/>
          <w:i w:val="false"/>
          <w:color w:val="000000"/>
          <w:sz w:val="28"/>
        </w:rPr>
        <w:t>учет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радионуклидных источников и контроль за их движением.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Технические меры предусматривают наличие систем физической защиты радионуклидных источников, обеспечение радиационного контроля, применение дистанционных механизмов, поддержание в надлежащем состоянии оборудования, транспортных средств.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Радиационная безопасность обеспечивается посредством: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контроля за сохранностью радионуклидных источников и их учетом;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контроля за радиационным воздействием на персонал, население и окружающую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защиты радионуклидных источников от несанкционированного доступа к ним или неквалифицированного их использования;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обеспечения безопасных условий функционирования объекта, использующего радионуклидные источники;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планирования защитных мероприятий и готовности к проведению обоснованных экстренных мероприятий, снижающих радиационное воздействие в случае радиационной аварии или при реальной опасности ее возникновения;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доступности и достоверности информации о текущих и потенциальных уровнях радиационного воздействия.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Закрытые радионуклидные источники не используются при нарушении их герметичности.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и.о. Министра энергетики РК от 11.05.2022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Устройство, в которое помещен закрытый радионуклидный источник, выполняется устойчивым к механическим, химическим, температурным воздействиям, имеет знак радиационной опасности.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и.о. Министра энергетики РК от 11.05.2022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Помещения, где проводятся работы на стационарных установках с закрытыми источниками, оборудуются системами блокировки и сигнализации о положении источника (блока источников) и предусматривается устройство для принудительного дистанционного перемещения источника излучения в положение хранения в случае отключения энергопитания установки или при возникновении нештатной ситуации.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и.о. Министра энергетики РК от 11.05.2022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использовании приборов с закрытыми радионуклидными источниками вне помещений или в общих производственных помещениях исключается доступ посторонних лиц к источникам излучения и обеспечивается сохранность источников.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