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db0f" w14:textId="1e3d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выполнения функций управляющей компании специальной экономической зоны "Бурабай" Республиканским государственным учреждением "Территориальный департамент Комитета по инвестициям Министерства по инвестициям и развитию Республики Казахстан - администрация специальной 
экономической зоны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февраля 2016 года № 211. Зарегистрирован в Министерстве юстиции Республики Казахстан 29 марта 2016 года № 13547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21 июля 2011 года «О специальных экономических зонах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Республиканскому государственному учреждению «Территориальный департамент Комитета по инвестициям Министерства по инвестициям и развитию Республики Казахстан – администрация специальной экономической зоны «Бурабай» выполнять функции управляющей компании специальной экономической зоны «Бурабай» до 1 декабря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ноября 2014 года № 157 «Об определении сроков выполнения функций управляющей компании специальной экономической зоны «Бурабай» Республиканским государственным учреждением «Территориальный департамент Комитета по инвестициям Министерства по инвестициям и развитию Республики Казахстан - администрация специальной экономической зоны «Бурабай» (зарегистрированный в Реестре государственной регистрации нормативных правовых актов за № 9879, опубликованный 21 ноября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инвестициям Министерства по инвестициям и развитию Республики Казахстан (Хаиров Е. 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«Әділет», а также в Республиканский центр правовой информации в течение пяти рабочих дней со дня получения зарегистрированного приказа для внесения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по инвестициям и развитию Республики Казахстан, а также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правоотношения, возникшие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