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6913" w14:textId="7a16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в области применения законодательства Республики Казахстан о языках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28 января 2016 года № 20 и Министра национальной экономики Республики Казахстан от 9 февраля 2016 года № 65. Зарегистрирован в Министерстве юстиции Республики Казахстан 1 апреля 2016 года № 13565. Утратил силу совместным приказом и.о. Министра науки и высшего образования Республики Казахстан от 23 ноября 2022 года № 151 и Министра национальной экономики Республики Казахстан от 24 ноября 2022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науки и высшего образования РК от 23.11.2022 № 151 и Министра национальной экономики РК от 24.11.2022 № 86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казахском языке, текст на русском языке не изменяется совместным приказом Министра культуры и спорта РК от 01.11.2018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Министра национальной экономики РК от 01.11.2018 № 53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пунктом 1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применения законодательства Республики Казахстан о языках согласно приложению 1 к настоящему совместному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применения законодательства Республики Казахстан о языках согласно приложению 2 к настоящему совместному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совместным приказом Министра культуры и спорта РК от 01.11.2018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01.11.2018 № 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в течение пяти рабочих дней со дня получения зарегистрированного совместного приказа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совместного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приказы Министра культуры Республики Казахстан и Министра культуры и информации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А. Мухамедиулы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65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применения законодательства Республики Казахстан о языках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совместного приказа Министра культуры и спорта РК от 01.11.2018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01.11.2018 № 53 (вводится в действие по истечении десяти календарных дней после дня его первого официального опубликования).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применения законодательства Республики Казахстан о языках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для отбора субъектов (объектов) контроля с целью проведения профилактического контроля с посещением субъекта (объекта) контроля.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контроля по соблюдению требовании законодательства о языках и Государственной программы развития и функционирования языков в Республике Казахстан на 2011-2020 годы, интересам языковой политики государства, ограничение право выбора языка физических и юридических лиц;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– государственные органы;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грубое нарушение – нарушение требований, установленных в законодательных и иных нормативных правовых актах, в части не ведения учетно-статистической, финансовой и технической документации на государственном и русском языках, не употребления государственного языка или языка обращения при ведении делопроизводства по обращениям физических и юридических лиц, не употребления государственного языка в делопроизводстве, не соблюдения требований по разработке и принятию актов государственных органов на государственном языке, не соблюдения требований по составлению конкурсной или аукционной документации на государственном и русском языках;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значительное нарушение – нарушение требований, установленных в законодательных и иных нормативных правовых актах, в части не достижения результатов по обеспечению доли государственного социального заказа, направленного на популяризацию государственного языка (ежегодно не менее 10 %), не применения государственного и русского языка при совершении сделок в письменной форме, не соблюдения требований по наполнению материалами государственных информационных систем на государственном и русском языках;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незначительное нарушение – нарушение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Казахстан", в части не соблюдения требований предъявляемых к государственному языку, в текстах печатей и штампов государственных органов;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Профилактический контроль с посещением субъектов (объектов) контроля и внеплановые проверки применяются в отношении субъекта (объекта) контроля, отнесенных к высокой степени риска.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Профилактический контроль с посещением субъекта (объекта) контроля проводятся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в сфере деятельности государственного органа по государственному контролю в области применения законодательства Республики Казахстан о языках для профилактического контроля с посещением субъекта (объекта) контроля формируются посредством субъективных критериев.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Объективные критерии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субъекты контроля, в области применения законодательства Республики Казахстан о языках, относятся к высокой степени риска.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отнесенные к высокой степени риска непосредственно связаны с интересами государства по регулированию общественных отношении, возникающие в связи с употреблением языков в деятельности государственных органов, а также выполнением иных функции, возложенных на государственных органов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Казахстан.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Субъективные критерии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сбор информации;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 информации необходим для выявления субъектов (объектов) контроля, нарушающих требования законодательства Республики Казахстан о языках.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используются следующие источники информации: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субъекта (объекта) контроля;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субъектами контроля, в том числе посредством собранных материалов государственных органов;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интернет-ресурсов государственных органов;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количество подтвержденных жалоб и обращений.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приложением к настоящим Критериям.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Критерии оценки степени риска делятся на 3 степени тяжести нарушений: грубые, значительные, незначительные.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индикаторов.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нарушений;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значительных нарушений;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незначительных нарушений.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показателям степени риска субъект контроля относится к: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высокой степени риска – при показателе степени риска от 61 до 100 и в отношении него проводится профилактический контроль с посещением субъекта (объекта) контроля;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высокой степени риска – при показателе степени риска от 0 до 60 и в отношении него не проводится профилактический контроль с посещением субъекта (объекта) контроля.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 языках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учетно-статистической, финансовой и технической документации на государственном и на русском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государственного языка или языка обращения при ведении делопроизводства по обращениям физических 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государственного языка в делопроизводстве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разработке и принятию актов государственных органов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составлению конкурсной или аукционной документации на государственном и русском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результатов по обеспечению доли государственного социального заказа, направленного на популяризацию государственного языка (ежегодно не менее 10 %)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государственного и русского языка при совершении сделок в письменной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предъявляемых к государственному языку, в текстах печатей и штампов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мониторинга, отчетности и сведений, представляемого субъектами контроля, в том числе посредством собранных материалов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государственного языка при оформлении исходящей корреспонденции в государственных органах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официальных интернет-ресурсов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наполнению материалами государственных информационных систем на государственном и русском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у субъектов контроля в сфере применения законодательства Республики Казахстан О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65</w:t>
            </w:r>
          </w:p>
        </w:tc>
      </w:tr>
    </w:tbl>
    <w:bookmarkStart w:name="z3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применения законодательства Республики Казахстан о языках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совместного приказа Министра культуры и спорта РК от 01.11.2018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01.11.2018 № 53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4" w:id="63"/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государственных органов (наименование однородной группы субъектов (объектов) контроля)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 идентификационный 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учетно-статистической, финансовой и технической документации на государственном и на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государственного языка или языка обращения при ведении делопроизводства по обращениям физических и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государственного языка в делопроизводстве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разработке и принятию актов государственных органов на государственном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составлению конкурсной или аукционной документации на государственном и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результатов по обеспечению доли государственного социального заказа, направленного на популяризацию государственного языка (ежегодно не менее 10 %)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государственного и русского языка при совершении сделок в письменной форме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наполнению материалами государственных информационных систем на государственном и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предъявляемых к государственному языку, в текстах печатей и штампов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5" w:id="6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Cовместному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65</w:t>
            </w:r>
          </w:p>
        </w:tc>
      </w:tr>
    </w:tbl>
    <w:bookmarkStart w:name="z3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Министра культуры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Министра культуры и информации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5"/>
    <w:bookmarkStart w:name="z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28 февраля 2011 года № 37 "Об утверждении формы проверочного листа в области применения законодательства Республики Казахстан о языках" (зарегистрированный в Реестре государственной регистрации нормативных правовых актов за № 6826, опубликованный в газете "Казахстанская правда" от 7 апреля 2011 года № 117 (26538);</w:t>
      </w:r>
    </w:p>
    <w:bookmarkEnd w:id="66"/>
    <w:bookmarkStart w:name="z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28 февраля 2011 года № 38 "Об утверждении критериев оценки степени риска в области применения законодательства Республики Казахстан о языках" (зарегистрированный в Реестре государственной регистрации нормативных правовых актов за № 6827, опубликованный в газете "Казахстанская правда" от 6 апреля 2011 года № 130-133 (26535);</w:t>
      </w:r>
    </w:p>
    <w:bookmarkEnd w:id="67"/>
    <w:bookmarkStart w:name="z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октября 2013 года № 234 "О внесении изменения в приказ Министра культуры Республики Казахстан от 28 февраля 2011 года № 37 "Об утверждении формы проверочного листа в области применения законодательства Республики Казахстан о языках" (зарегистрированный в Реестре государственной регистрации нормативных правовых актов за № 8898, опубликованный в газете "Казахстанская правда" от 11 декабря 2013 года № 334 (27608).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