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396c" w14:textId="27f3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30 мая 2015 года № 501 "Об утверждении регламентов государственных услуг по вопросам документирования и регистрации населения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26 февраля 2016 года № 183. Зарегистрирован в Министерстве юстиции Республики Казахстан 6 апреля 2016 года № 13572. Утратил силу приказом Министра внутренних дел Республики Казахстан от 30 марта 2020 года № 267.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мая 2015 года № 501 "Об утверждении регламентов государственных услуг по вопросам документирования и регистрации населения Республики Казахстан" (зарегистрирован в Реестре государственной регистрации нормативных правовых актов № 11624, опубликован в информационно-правовой системе "Әділет" 23 июля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паспортов, удостоверений личности гражданам Республики Казахстан", утвержденный указанным приказом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временного удостоверения личности гражданам Республики Казахстан", утвержденный указанным приказом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по месту жительства граждан Республики Казахстан", утвержденный указанным приказом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"Снятие с регистрации по месту жительства граждан Республики Казахстан", утвержденный указанным приказом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адресных справок с места жительства", утвержденный указанным приказом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миграционной полиции Министерства внутренних дел Республики Казахстан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пяти рабочих дней со дня получения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Департамент миграционной полиции Министерства внутренних дел Республики Казахстан (Саинов С.С.).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1"/>
        <w:gridCol w:w="4269"/>
      </w:tblGrid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внутренних дел</w:t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Демеуов</w:t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2016 года № 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501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паспортов, удостоверений личности гражданам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паспортов, удостоверений личности гражданам Республики Казахстан"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паспортов, удостоверений личности гражданам Республики Казахстан" (далее – Стандарт), утвержденным приказом Министра внутренних дел Республики Казахстан от 10 апреля 2015 года № 332 (зарегистрирован в Реестре государственной регистрации нормативных правовых актов Республики Казахстан под № 11174).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Министерства внутренних дел Республики Казахстан (далее – услугодатель).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для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в некоммерческом акционерном обществе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(далее – портал): www.egov.kz – при обмене документа, удостоверяющего личность, в связи с видоизменением документов, согласно новой технологии их изготовления.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(частично автоматизированная) или бумажная.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 паспорта и (или) удостоверения личности гражданина Республики Казахстан.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наличие документов у услугополучателя,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предоставленных услугодателю в Государственной корпорации;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запроса, направленного через портал: www.egov.kz – при обмене документа, удостоверяющего личность, в связи с видоизменением документов.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сотрудник отдела (отделения, группы) миграционной полиции городского, районного, районного (в городе), поселкового управления (отдела) органов внутренних дел (далее – ОМП) и работник Государственной корпорации.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действий работников услугодателя в процессе оказания государственной услуги, содержание каждой процедуры (действия), входящих в состав процесса оказания государственной услуги, длительность и последовательность их выполнения, результат процедуры (действия) по оказанию государственной услуги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осуществляется в Государственной корпорации на рабочих местах посредством информационной системы "Регистрационный пункт "Документирование и регистрация населения" (далее – ИС РП ДРН), на которых указывается фамилия, имя, отчество (при его наличии) и должность услугодателя.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оказания государственной услуги осуществляется через Государственную корпорацию, через услугодателя – при приеме документов через Портал.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внутренних дел Республики Казахстан (далее – Министерство) - www.mvd.gov.kz в разделе "О Министерстве", подразделе "Веб-ресурсы структурных подразделений Министерства внутренних дел Республики Казахстан", Государственной корпорации - www.con.gov.kz, Портала - www.еgov.kz, а также в официальных источниках информации и на стендах, расположенных в Государственной корпорации.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Сроки оказания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управления миграционной полиции Департамента внутренних дел области, городов Астаны и Алматы (далее – УМП);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Департамента миграционной полиции (далее – ДМП);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предприятие на праве хозяйственного ведения "Информационно-производственный центр" Министерства внутренних дел Республики Казахстан (далее – РГП "ИПЦ").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Текстовое табличное описание последовательности и взаимодействие административных действий (процедур) с указанием срока выполнения каждого административного действия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УМП;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ДМП;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"ИПЦ";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Шлюз "электронного правительства" (ШЭП);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РП ДРН.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Необходимую информацию и консультацию по оказанию государственной услуги можно получить по телефону Единого контакт–центра по вопросам оказания государственных услуг: (1414), 8 800 080 7777.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"электронного правительства" и интернет-ресурсе Министерства www.mvd.gov.kz,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полиции.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паспортов,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 граждан 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последовательности и взаимодействие административных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(процедур)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1. Описание действий структурно-функциональной единицы (СФЕ)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718"/>
        <w:gridCol w:w="374"/>
        <w:gridCol w:w="952"/>
        <w:gridCol w:w="2719"/>
        <w:gridCol w:w="2468"/>
        <w:gridCol w:w="1710"/>
        <w:gridCol w:w="311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ГОРРОВД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ГОРРОВД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УМП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ДМП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"ИПЦ"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пакета документов услугополучателя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 базе данных, регистрация заявки, заполнение электронного формуляра, фотографирование, заверение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Проставление персонального кода, даты и подписи при заполнении бумажного формуляра.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ГОРРОВД в 3-х экземплярах, первый из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приобщается к номенклатурному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делу, второй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передаются вместе с формулярами в УМП (на бумажном носителе).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Оформленный электронный формуляр передается для проверки в УМП посредством кода "рабочего места" РП ДРН.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правильности и обоснованности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формуляров, формирование сводного реестра в 3-х экземплярах, первый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приобщается к номенклатурному делу второй и третий вместе с районными реестрами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формулярами - направляются в ДМП (на бумажном носителе).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проверки правильности и обоснованности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заполнения электронный формуляр отправляется на центральный узел РП ДРН (ДМП).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полученных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УМП сводных реестров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книге учета входящих сводных реестров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УМП ДВД (на бумажном носителе).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правильности и обоснованности заполнения формуляров, в том числе на бумажном носителе, включенных в сводный реестр, проверка услугополучателей по базе данных на лиц, находящихся в розыске.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экземпляра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 реестра с районными реестрами к номенклатурному делу, направление второго экземпляра вместе с районными реестрами и формулярами в РГП "ИПЦ"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документов, направление их вместе с формулярами, реестром изготовленных документов и экземпляром сводного реестра в ДМП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обращения услугополучателя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услугополучателю талона электронной регистрации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корешка формуляра услугополучателю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реестр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регистрации сводного реестра.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подписью ДМП.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Сопроводительное письмо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документы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1 и 2 категорий срочности – 1 рабочий день (день оформления), для 3 категории – 2 рабочих дня, в общем порядке – 2 рабочих дня.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1 и 2 категорий срочности – 1 рабочий день, для 3 категории – 2 рабочих дня, в общем порядке – 2 рабочих дня.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1 категории срочности – 1 рабочий день, для 2 категории – до 2 рабочих дней, для 3 категории – до 3 рабочих дней, в общем порядке – до 5 рабочих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163"/>
        <w:gridCol w:w="1669"/>
        <w:gridCol w:w="1230"/>
        <w:gridCol w:w="1448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ДМП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реестров изготовленных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формирование реестра на отправку. Направление реестра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отправку вместе с реестрами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изготовленных документов, готовыми документами, формулярами, и для оформленных на бумажном носителе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экземпляром сводного реестра вместе с районными в УМП.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Приобщение реестра на отправку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третьего экземпляра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 реестра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номенклатурное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дело. Направление реестров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вместе с готовыми документами,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формулярами,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экземпляром реестра ГОРРОВД в ГОРРОВД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вместе с готовыми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корпорацию. 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картотеку ГОРОВД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услугополучателю изготовленных документов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отправку.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отправку в УМП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Сопроводительный реестр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Сопроводительный реестр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1, 2 и 3 категорий срочности – 1 рабочий день, в общем порядке до 5 рабочих дней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Основной процесс – оформление паспортов, удостоверений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личности гражданам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6"/>
        <w:gridCol w:w="2384"/>
        <w:gridCol w:w="4233"/>
        <w:gridCol w:w="23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ГОРРОВД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УМП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ДМП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"ИПЦ"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проверка полноты предъявленного пакета документов услугополучателя.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Проверка правильности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обоснованности заполнения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формуляра, 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сводного реестра в 3-х экземплярах, первый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приобщается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номенклатурному делу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и третий - направляются вместе с формулярами в ДМП (на бумажном носителе). После проверки правильности и обоснованности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электронный формуляр отправляется на центральный узел РП ДРН (ДМП).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Регистрация полученных из УМП сводных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реестров в книге учета входящих сводных реестров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УМП ДВД (на бумажном носителе). Проверка правильности и обоснованности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формуляров, в том числе на бумажном носителе, включенных в сводный реестр, проверка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услугополучателей по базе данных на лиц, находящихся в розыске. Приобщение первого экземпляра сводного реестра с одним экземпляром районного реестра к номенклатурному делу, направление второго экземпляра вместе с районными реестрами и формулярами в РГП "ИПЦ".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Изготовление документов, направление их вместе с формулярами, реестром изготовленных документов и экземпляром сводного реестра в ДМП.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Идентификация личности по базе данных, регистрация заявки, заполнение, заверение электронного формуляра ЭЦП. Проставление персонального кода, даты и подписи при заполнении бумажного формуляра.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услугополучателю талона регистрации.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Приобщение реестра на отправку и третьего экземпляра сводного реестра в номенклатурное дело. Направление реестров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 документов, вместе с готовыми документами, формулярами,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экземпляром реестра ГОРРОВД в ГОРРОВД.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Регистрация реестров изготовленных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реестра на отправку в УМП ДВД. Направление реестра на отправку вместе с реестрами изготовленных документов, готовыми документами, формулярами, и для оформленных на бумажном носителе экземпляром сводного реестра вместе с районными в УМП ДВД.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Формирование реестра ГОРРОВД в 3-х экземплярах, первый приобщается к номенклатурному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делу, второй и третий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направляются вместе с бумажными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формулярами в УМП.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Оформленный электронный формуляр передается для проверки в УМП посредством кода "рабочего места" РП ДРН.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Направление реестров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 документов, вместе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готовыми документами, формулярами в Государственную корпорацию. Внесение формуляров в картотеку ГОРРОВД.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изготовленных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паспортов,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 граждан 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бизнес-процесса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паспортов, удостоверений личности гражданам Республики                             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паспортов,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 граждан 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структурно-функциональной единицы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381"/>
        <w:gridCol w:w="1429"/>
        <w:gridCol w:w="1416"/>
        <w:gridCol w:w="1359"/>
        <w:gridCol w:w="1521"/>
        <w:gridCol w:w="2402"/>
        <w:gridCol w:w="1521"/>
        <w:gridCol w:w="89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Авторизуется на ПЭП по ИИН и пароля.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услугополучателя.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запроса, выбирает ЭЦП.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услугополучателя ЭЦП.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(подписание) запрос посредством ЭЦП.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услугополучателя ПЭП.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услугополучателем результата услуги.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паспортов, удостверений личности гражданам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минута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есть нарушения в данных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успешно.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если есть нарушения в данных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6 - если есть нарушения в данных услугополучателя; 7 – если нарушений нет.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Описание действий структурно-функциональной единицы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УМП ДВД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1388"/>
        <w:gridCol w:w="1542"/>
        <w:gridCol w:w="1529"/>
        <w:gridCol w:w="1542"/>
        <w:gridCol w:w="1634"/>
        <w:gridCol w:w="1542"/>
        <w:gridCol w:w="1845"/>
        <w:gridCol w:w="902"/>
      </w:tblGrid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УМП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УМП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УМП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Авторизуется на ИС РП ДРН по логину и паролю.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 сообщение об отказе в связи с имеющимися нарушениями в данных сотрудника УМП.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запроса, выбирает ЭЦП.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 сообщение об отказе в связи с имеющимися нарушениями в данных ЭЦП сотрудника УМП.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(подписание) запрос посредством ЭЦП.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 сообщение об отказе в связи с имеющимися нарушениями в данных услугополучателя в ИС РП ДРН.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услугополучателем результата услуги. 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паспортов, удостоверений личности гражданам Республики Казахстан 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есть нарушения в данных сотрудника УМП;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– если авторизация прошла успешно.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если есть нарушения в данных сотрудника УМП;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нет.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есть нарушения в данных сотрудника УМП;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– если нарушений нет.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паспортов,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 граждан 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№ 1 функционального взаимодействия при оказании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государственной услуги через ПЭП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№ 2 функционального взаимодействия при оказании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государственной услуги через ИС РП ДРН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961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2016 года № 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2015 года № 501 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временного удостоверения личности гражданам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временного удостоверения личности гражданам Республики Казахстан"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временного удостоверения личности гражданам Республики Казахстан" (далее – Стандарт), утвержденным приказом Министра внутренних дел Республики Казахстан от 10 апреля 2015 года № 332 (зарегистрирован в Реестре государственной регистрации нормативных правовых актов Республики Казахстан под № 11174).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Министерства внутренних дел Республики Казахстан (далее – услугодатель).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оказания государственной услуги осуществляется через услугодателя в некоммерческом акционерном обществе "Государственная корпорация "Правительство для граждан" (далее – Государственная корпорация).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бумажная.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 временного удостоверения личности, заверенного гербовой паспортной печатью и подписью услугодателя.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наличие заявления от услугополучателя с прилагаемыми документами,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поданного услугодателю в Государственной корпорации.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оказания государственной услуги осуществляется через Государственную корпорацию.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сотрудник отдела (отделения, группы) миграционной полиции городского, районного, районного (в городе), поселкового управления (отдела) органов внутренних дел (далее – ОМП) – прием документов от услугополучателя и оформление временного удостоверения личности гражданина Республики Казахстан, и работник Государственной корпорации – выдача документов услугополучателю.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действий работников услугодателя в процессе оказания государственной услуги, содержание каждой процедуры (действия), входящих в состав процесса оказания государственной услуги, длительность и последовательность их выполнения, результат процедуры (действия) по оказанию государственной услуги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осуществляется на рабочих местах в Государственной корпорации, на которых указывается фамилия, имя, отчество (при его наличии) и должность сотрудника ОМП.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внутренних дел Республики Казахстан - www.mvd.gov.kz в разделе "О Министерстве", подразделе "Веб-ресурсы структурных подразделений Министерства внутренних дел Республики Казахстан", Государственной корпорации - www.con.gov.kz, а также в официальных источниках информации и на стендах, расположенных в Государственной корпорации.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Сроки оказания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участвует сотрудник ОМП – оформление временного удостоверения личности гражданина Республики Казахстан и работник Государственной корпорации – выдача документа.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описание порядка взаимодействия с Государственной корпорацией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"электронного правительства" и интернет ресурсе услугодателя.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Необходимую информацию и консультацию по оказанию государственной услуги можно получить по телефону Единого контакт–центра по вопросам оказания государственных услуг: (1414), 8 800 080 7777.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временного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 гражданина 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последовательности и взаимодействие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(процедур)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структурно-функциональной единицы.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3545"/>
        <w:gridCol w:w="2393"/>
        <w:gridCol w:w="5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 операции) и их описание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услугополучателя, оформление временного удостоверения личности гражданина Республики Казахстан, проставление даты, должности и подписи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удостоверения личности гражданина Республики Казахстан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учета выдачи временного удостоверения личности гражданина Республики Казахстан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2-х рабочих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Основной процесс – оформление временного удостоверения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личности гражданина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9"/>
        <w:gridCol w:w="724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проверка пакета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услугополучателя, оформление временного удостоверения личности гражданина Республики Казахстан, проставление даты, должности и подписи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Выдача временного удостоверения личности гражданина Республики Казахстан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Регистрация в журнале учета выдачи временного удостоверения личности гражданина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временного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 гражданина 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бизнес-процесса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временного удостоверения личности гражданам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742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2016 года № 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2015 года № 501 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по месту жительства граждан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"Регистрация граждан Республики Казахстан по месту жительства"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граждан Республики Казахстан по месту жительства" (далее – Стандарт), утвержденным приказом Министра внутренних дел Республики Казахстан от 10 апреля 2015 года № 332 (зарегистрирован в Реестре государственной регистрации нормативных правовых актов Республики Казахстан под № 11174).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Министерства внутренних дел Республики Казахстан (далее – услугодатель).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для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 в некоммерческом акционерном обществе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(далее – портал): www.egov.kz.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оказания государственной услуги: электронная. 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внесение услугодателем сведений об адресе регистрации по месту постоянного жительства, а при временной регистрации – об адресе временного пребывания в информационную систему "Регистрационный пункт "Документирование и регистрация населения" (далее – ИС РП ДРН), перезапись юридического адреса услугополучателя в удостоверении личности с электронным носителем.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по новому месту жительства, снятие с регистрации граждан Республики Казахстан по прежнему месту жительства осуществляется автоматически.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наличие документов у услугополучателя, предоставленных услугодателю в Государственной корпорации;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запроса через портал: www.egov.kz – при наличии удостоверения личности с электронным носителем. При обращении на портал результат оказания государственной услуги направляется в "личный кабинет" в виде уведомления о регистрации по месту жительства услугополучателя с указанием необходимости явки в Государственную корпорацию для перезаписи юридического адреса услугополучателя в удостоверении личности с электронным носителем.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сотрудник отдела (отделения, группы) миграционной полиции городского, районного, районного (в городе), поселкового управления (отдела) органов внутренних дел (далее – ОМП) – прием документов от услугополучателя, регистрация заявки, внесение сведений об адресе регистрации по месту постоянного жительства, а при временной регистрации – об адресе временного пребывания в ИС РП ДРН, перезапись юридического адреса услугополучателя в удостоверении личности с электронным носителем.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действий работников услугодателя в процессе оказания государственной услуги, содержание каждой процедуры (действия), входящих в состав процесса оказания государственной услуги, длительность и последовательность их выполнения, результат процедуры (действия) по оказанию государственной услуги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выдача результата оказания государственной услуги осуществляется в Государственной корпорации на рабочих местах РП ДРН, на которых указывается фамилия, имя, отчество (при его наличии) и должность услугодателя.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внутренних дел Республики Казахстан - www.mvd.gov.kz в разделе "О Министерстве", подразделе "Веб-ресурсы структурных подразделений Министерства внутренних дел Республики Казахстан", Государственной корпорации - www.con.gov.kz, Портала - www.еgov.kz, а также в официальных источниках информации и на стендах, расположенных в Государственной корпорации.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Сроки оказания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3"/>
    <w:bookmarkStart w:name="z6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Шлюз "электронного правительства" (ШЭП);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РП ДРН.</w:t>
      </w:r>
    </w:p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"электронного правительства" и интернет-ресурсе услугодателя.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Необходимую информацию и консультацию по оказанию государственной услуги можно получить по телефону Единого контакт–центра по вопросам оказания государственных услуг: (1414), 8 800 080 7777.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по месту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последовательности и взаимодействие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(процедур)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структурно-функциональной единицы.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2385"/>
        <w:gridCol w:w="1395"/>
        <w:gridCol w:w="7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 операции) и их описание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представленных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регистрации по месту жительства граждан Республики Казахстан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сведений в ИС РП ДРН об адресе регистрации по месту постоянного жительства, а при временной регистрации – об адресе временного пребывания, перезапись юридического адреса услугополучателя в удостоверении личности с электронным носителем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Основной процесс – оформление регистрации по месту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жительства граждан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1"/>
        <w:gridCol w:w="994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проверка пакета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Оформление регистрации по месту жительства граждан Республики Казахстан 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Внесение сведений в ИС РП ДРН об адресе регистрации по месту постоянного жительства, а при временной регистрации – об адресе временного пребывания, перезапись юридического адреса услугополучателя в удостоверении личности с электронным носителем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по месту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бизнес-процесса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по месту жительства граждан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0" cy="830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месту жительства"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структурно-функциональной единицы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1558"/>
        <w:gridCol w:w="1613"/>
        <w:gridCol w:w="1481"/>
        <w:gridCol w:w="1534"/>
        <w:gridCol w:w="1599"/>
        <w:gridCol w:w="1598"/>
        <w:gridCol w:w="1600"/>
        <w:gridCol w:w="894"/>
      </w:tblGrid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 (процесса, процедуры, операции) и их описание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Авторизуется на ПЭП по ИИН и паролю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услугополучателя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запроса, выбирает ЭЦП.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услугополучателя ЭЦП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(подписание) запрос посредством ЭЦП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услугополучателя ПЭП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услугополучателем результата услуги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по месту жительства граждан Республики Казахстан 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есть нарушения в данных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если есть нарушения в данных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 если есть нарушения в данных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если нарушений нет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Описание действий структурно-функциональной единицы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корпорацию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1455"/>
        <w:gridCol w:w="1615"/>
        <w:gridCol w:w="1492"/>
        <w:gridCol w:w="1542"/>
        <w:gridCol w:w="1493"/>
        <w:gridCol w:w="1542"/>
        <w:gridCol w:w="1932"/>
        <w:gridCol w:w="835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ОМП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ОМП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ОМП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Авторизуется на ИС РП ДРН по логину и паролю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сотрудника ОМП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запроса, выбирает ЭЦП.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сотрудника ОМП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(подписание) запрос посредством ЭЦП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сотрудника ОМП в ИС РП ДРН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услугополучателем результата услуги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граждан Республики Казахстан по месту жительства 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есть нарушения в данных сотрудника ОМП;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если есть нарушения в данных сотрудника ОМП;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 если есть нарушения в данных сотрудника ОМП;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если нарушений нет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месту жительства"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№ 1 функционального взаимодействия при оказании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государственной услуги через ПЭП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№ 2 функционального взаимодействия при оказании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государственной услуги через ИС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2016 года № 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2015 года № 501 </w:t>
            </w:r>
          </w:p>
        </w:tc>
      </w:tr>
    </w:tbl>
    <w:bookmarkStart w:name="z7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"Снятие с регистрации по месту жительства граждан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"Снятие с регистрации по месту жительства граждан Республики Казахстан"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"Снятие с регистрации по месту жительства граждан Республики Казахстан" (далее – Стандарт), утвержденным приказом Министра внутренних дел Республики Казахстан от 10 апреля 2015 года № 332 (зарегистрирован в Реестре государственной регистрации нормативных правовых актов Республики Казахстан под № 11174).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оказывается территориальными подразделениями Министерства внутренних дел Республики Казахстан (далее – услугодатель).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услугодателя в некоммерческом акционерном обществе "Государственная корпорация "Правительство для граждан" (далее – Государственная корпорация).</w:t>
      </w:r>
    </w:p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оказания государственной услуги: бумажная. 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внесение услугодателем сведений о снятии с регистрации по месту жительства в информационную систему "Регистрационный пункт "Документирование и регистрация населения" (далее – ИС РП ДРН) и выдача в бумажном виде адресного листка убытия с проставлением штампа установленного образца, заверенного гербовой паспортной печатью и подписью услугодателя.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 для лиц, выбывших на постоянное место жительства за пределы республики, осужденных к лишению свободы на основании приговора суда, признанных судом утратившими право пользования жилым помещением, по заявлению собственника жилища.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8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наличие документов у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поданных услугодателю в Государственной корпорации.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сотрудник отдела (отделения, группы) миграционной полиции городского, районного, районного (в городе), поселкового управления (отдела) органов внутренних дел (далее – ОМП) – внесение сведений о снятии с регистрации по месту жительства в ИС РП ДРН и выдача в бумажном виде адресного листка убытия с проставлением штампа установленного образца, заверенного гербовой паспортной печатью и подписью услугодателя.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выдача результата оказания государственной услуги осуществляется в Государственной корпорации на рабочих местах РП ДРН, на которых указывается фамилия, имя, отчество (при его наличии) и должность услугодателя.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внутренних дел Республики Казахстан - www.mvd.gov.kz в разделе в разделе "О Министерстве", подразделе "Веб-ресурсы структурных подразделений Министерства внутренних дел Республики Казахстан", Государственной корпорации - www.con.gov.kz, а также в официальных источниках информации и на стендах, расположенных в Государственной корпорации.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Сроки оказания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"электронного правительства" и интернет ресурсе услугодателя.</w:t>
      </w:r>
    </w:p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государственной услуги можно получить по телефону Единого контакт-центра по вопросам оказания государственных услуг: (1414), 8 800 080 7777.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по месту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последовательности и взаимодействие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(процедур)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структурно-функциональной единицы.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2470"/>
        <w:gridCol w:w="1445"/>
        <w:gridCol w:w="75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 работ)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 операции) и их описание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представленных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снятия с регистрации по месту жительства граждан Республики Казахстан 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ИС РП ДРН сведений о снятии с регистрации по месту жительства и выдача в бумажном виде адресного листка убытия с проставлением штампа установленного образца, заверенного гербовой паспортной печатью и подписью услугодателя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Основной процесс – оформление снятия с регистрации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 месту жительства.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9"/>
        <w:gridCol w:w="98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проверка пакета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Оформление снятия с регистрации по месту жительства граждан Республики Казахстан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Внесение в ИС РП ДРН сведений о снятии с регистрации по месту жительства и выдача в бумажном виде адресного листка убытия с проставлением штампа установленного образца, заверенного гербовой паспортной печатью и подписью услугодателя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по месту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бизнес-процесса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"Снятие с регистрации по месту жительства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2016 года № 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2015 года № 501 </w:t>
            </w:r>
          </w:p>
        </w:tc>
      </w:tr>
    </w:tbl>
    <w:bookmarkStart w:name="z9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адресных справок с места жительства"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адресных справок с места жительства"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адресных справок с места жительства" (далее – Стандарт), утвержденным приказом Министра внутренних дел Республики Казахстан от 10 апреля 2015 года № 332 (зарегистрирован в Реестре государственной регистрации нормативных правовых актов Республики Казахстан под № 11174).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Министерства внутренних дел Республики Казахстан (далее – услугодатель).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правительства": www.egov.kz (далее – портал).</w:t>
      </w:r>
    </w:p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оказания государственной услуги: электронная. 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Результатом оказания государственной услуги является выдача адресной справки либо мотивированный отказ в приеме документов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9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наличие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поданных в Государственной корпорации;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 www.egov.kz.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 Государственную корпорацию либо портал.</w:t>
      </w:r>
    </w:p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сотрудник отдела (отделения, группы) миграционной полиции городского, районного, районного (в городе), поселкового управления (отдела) органов внутренних дел (далее – ОМП) – корректировка адресных сведений услугополучателя при выявлении их несоответствия и работник Государственной корпорации – прием документов, выдача адресной справки либо мотивированный отказ в приеме документов.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действий работников услугодателя в процессе оказания государственной услуги, содержание каждой процедуры (действия), входящих в состав процесса оказания государственной услуги, длительность и последовательность их выполнения, результат процедуры (действия) по оказанию государственной услуги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выдача результата оказания государственной услуги осуществляется на рабочих местах в Государственной корпорации, на которых указывается фамилия, имя, отчество (при его наличии) и должность работника Государственной корпорации.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внутренних дел Республики Казахстан - www.mvd.gov.kz в разделе "О Министерстве", подразделе "Веб-ресурсы структурных подразделений Министерства внутренних дел Республики Казахстан", Государственной корпорации - www.con.gov.kz, портала - www.еgov.kz, а также в официальных источниках информации и на стендах, расположенных в Государственной корпорации.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Сроки оказания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1"/>
    <w:bookmarkStart w:name="z10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Шлюз "электронного правительства" (ШЭП);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Интегрированная информационная система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база данных "Физические лица" (ГБД ФЛ);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база данных "Юридические лица" (ГБД ЮЛ).</w:t>
      </w:r>
    </w:p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Регламенту,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"электронного правительства" и интернет-ресурсе услугодателя.</w:t>
      </w:r>
    </w:p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Необходимую информацию и консультацию по оказанию государственной услуги можно получить по телефону Единого контакт–центра по вопросам оказания государственных услуг: (1414), 8 800 080 7777.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адресных справок с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последовательности и взаимодействие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(процедур)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структурно-функциональной единицы.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4189"/>
        <w:gridCol w:w="3572"/>
        <w:gridCol w:w="32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 операции) и их описание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представленных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адресных сведений услугополучателя при выявлении их несоответствия 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адресной справки либо мотивированный отказ в приеме документов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Основной процесс – выдача адресной справки с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жительства.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2"/>
        <w:gridCol w:w="53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</w:tr>
      <w:tr>
        <w:trPr>
          <w:trHeight w:val="30" w:hRule="atLeast"/>
        </w:trPr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проверка пакета документов услугополучателя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Корректировка адресных сведений услугополучателя при выявлении их несоответствия</w:t>
            </w:r>
          </w:p>
        </w:tc>
      </w:tr>
      <w:tr>
        <w:trPr>
          <w:trHeight w:val="30" w:hRule="atLeast"/>
        </w:trPr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Выдача адресной справки с места жительства либо мотивированный отказ в приеме документов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адресных справок с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бизнес-процесса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адресных справок с места жительства"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803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адресных справок с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1. Описание действий структурно-функциональной единицы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1574"/>
        <w:gridCol w:w="1629"/>
        <w:gridCol w:w="1496"/>
        <w:gridCol w:w="1549"/>
        <w:gridCol w:w="1614"/>
        <w:gridCol w:w="1613"/>
        <w:gridCol w:w="1615"/>
        <w:gridCol w:w="783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Авторизуется на ПЭП по ИИН/БИН и паролю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услугополучателя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запроса, выбирает ЭЦП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ЭЦП услугополучателя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(подписание) запрос посредством ЭЦП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ПЭП услугополучателя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услугополучателем результата услуги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электронных адресных справок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есть нарушения в данных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если есть нарушения в данных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 если есть нарушения в данных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если нарушений нет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Описание действий структурно-функциональной единицы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Государственную корпорацию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1417"/>
        <w:gridCol w:w="1680"/>
        <w:gridCol w:w="1561"/>
        <w:gridCol w:w="1608"/>
        <w:gridCol w:w="1668"/>
        <w:gridCol w:w="1609"/>
        <w:gridCol w:w="1668"/>
        <w:gridCol w:w="705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Авторизуется на ИИС Государственной корпорации по логину и паролю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работника Государственной корпорации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запроса, выбирает ЭЦП.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 сообщение об отказе в связи с имеющимися нарушениями в данных ЭЦП работника Государственной корпорации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(подписание) запрос посредством ЭЦП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ИИС Государственной корпорации услугополучателя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услугополучателем результата услуги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электронных адресных справок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есть нарушения в данных работника Государственной корпорации;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если есть нарушения в данных работника Государственной корпорации;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 если есть нарушения в данных работника Государственной корпорации;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если нарушений нет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адресных справок с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№ 1 функционального взаимодействия при оказании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государственной услуги через ПЭП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№ 2 функционального взаимодействия при оказании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государственной услуги через ИС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