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e1e7" w14:textId="409e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ценообразования на товары, работы, услуги, производимые и реализуемые субъектом государственной монополии, специального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марта 2016 года № 134. Зарегистрирован в Министерстве юстиции Республики Казахстан 13 апреля 2016 года № 13588.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Предпринимательского кодекса Республики Казахстан от 29 октября 2015 года и подпунктом 4-5)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товары, работы, услуги, производимые и реализуемые субъектом государственной монополии, специального права.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178 "Об утверждении Правил ценообразования на товары, производимые и реализуемые субъектом государственной монополии" (зарегистрированный в Реестре государственной регистрации нормативных правовых актов за № 10150, опубликованный в информационно-правовой системе "Әділет" 26 февраля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 № 134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ценообразования на товары, работы, услуги, производимые и реализуемые субъектом государственной монополии, специального права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ценообразования на товары, работы, услуги, производимые и реализуемые субъектом государственной монополии, специального права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 целях применения настоящих Правил используются следующие понятия: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 специального права – государственное предприятие, акционерное общество, товарищество с ограниченной ответственностью, определенное в порядке, установленном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 Кодекса;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ценообразование – процесс формирования и рассмотрения цен на товары, работы, услуги, производимые и реализуемые субъектом государственной монополии, специального права;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распределения - количественный показатель (показатели), используемый для распределения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распределения - доля косвенных затрат, полученная в результате применения базы распределения для раздельного учета затрат между товарами, работами,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публичные слушания – процедура обсуждения проекта цен на товары, работы, услуги, отнесенные к государственной монополии, специальному праву, проводимая уполномоченным государственным органом с приглашением потребителей, представителей антимонопольного органа, государственных органов общественных объединений, независимых экспертов, средств массовой информации, Национальной палаты предпринимателей "Атамекен" Республики Казахстан и субъектов государственной монополии, специального права;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образованный субъект – субъект государственной монополии, специального права, производящий и реализующий товары, работы, услуги менее одного календарного года с момента создания, у которого не образовались фактические затраты за один финансовый год;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 государственной монополии – государственное предприятие, за исключением Государственной корпорации "Правительство для граждан", Фонда социального медицинского страхования, Государственной технической службы, созданное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обоснованная цена – цена, определенная на основании обоснованных затрат и прибыли субъекта государственной монополии, специального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себестоимость – совокупность затрат, учитываемых уполномоченным органом в цене на производимый и реализуемый субъектом государственной монополии, специального права товар, работу,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прямые затраты на товар, работу, услугу – затраты, которые прямо и однозначно отнесены к определенному товару, работе, услуге.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косвенные затраты на товар, работу, услугу - затраты, которые не могут быть отнесены прямо и однозначно к определенному товару, работе, услуге, но могут быть распределены на товары, работы, услуги на основе баз распределения, отражающих причины возникновения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– центральный исполнительный орган и (или) его ведомство, осуществляющие руководство соответствующей области государственной монополии, специального права.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Ценообразование на товары, работы, услуги, производимые и реализуемые субъектом государственной монополии, специального права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цен на товары, работы, услуги субъекта государственной монополии, специального права осуществляется на основании раздельного учета затрат по каждому виду товаров, работ, услуг.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Ведение раздельного учета представляет собой систему сбора и обобщения данных о доходах и затратах раздельно по каждому виду товаров, работ, услуг.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Раздельный учет основывается на первичных документах бухгалтерского и управленческого учета, которые обеспечивают необходимый уровень детализации для разделения доходов и затрат по видам товаров, работ, услуг в соответствии с настоящими Правилами.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Для ведения раздельного учета доходов и затрат субъект государственной монополии, специального права определяет собственные базы распределения для каждого вида товаров, работ, услуг в виде отдельного раздела учетной политики, с учетом пункта 3-6 настоящих Правил.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3-3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В качестве базы распределения субъект государственной монополии, специального права выбирает такие показатели как объем реализации товаров, работ, услуг в натуральном выражении, либо полученный доход от этих товаров, работ, услуг, оплата труда персонала.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3-4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Доходы от реализации товаров, работ, услуг учитываются раздельно по каждому виду товаров, работ, услуг, в том числе по технологически связанным видам деятельности на основе первичных документов и данных бухгалтерского учета:</w:t>
      </w:r>
    </w:p>
    <w:bookmarkEnd w:id="19"/>
    <w:bookmarkStart w:name="z1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отнесенным к сфере государственной монополии, специального права видам деятельности - в соответствии с фактическим объемом реализации товаров, работ, услуг и ценам, утвержденным уполномоченным органом;</w:t>
      </w:r>
    </w:p>
    <w:bookmarkEnd w:id="20"/>
    <w:bookmarkStart w:name="z1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иным видам деятельности, в том числе технологически связанным с государственной монополией, специальным правом - исходя из доходов от реализации прочих товаров, работ, услуг в зависимости от объемов соответствующих товаров, работ, услуг и цен, по которым данные товары, работы, услуги были предоставлены.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3-5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3-6. Прямые затраты на производство и реализацию товаров, работ, услуг относятся непосредственно на определенный вид товаров, работ, услуг.</w:t>
      </w:r>
    </w:p>
    <w:bookmarkEnd w:id="22"/>
    <w:bookmarkStart w:name="z1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затраты на производство и реализацию товаров, работ, услуг относятся на определенный вид товаров, работ, услуг по коэффициентам распределения, рассчитанным на основе баз распределения, определенных учетной политикой.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3-6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3-7. Расходы по оплате труда персонала, связанного с производством и реализацией одного вида товаров, работ, услуг, являются прямыми и полностью относятся на определенный вид товаров, работ, услуг.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персонала, связанного с производством и реализацией двух и более видов товаров, работ, услуг, являются косвенными и распределяются на виды товаров, работ, услуг с использованием базы распределения и коэффициента распределения.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3-7 в соответствии с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цен на товары, работы, услуги производимые и реализуемые вновь образованным субъектом государственной монополии, специального права осуществляется на основании планируемых затрат, при условии повторного прохождения экспертизы цен по истечении календарного года по образуемым фактическим затратам.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обоснованной цены на товары, работы, услуги субъекта государственной монополии, специального права в себестоимости учитываются расходы, непосредственно относящиеся к производству (оказанию) товаров, работ, услуг и подтвержденные обосновывающими документами (договорами, счетами-фактурами, финансовыми документами):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расходы, определяемые исходя из цен, предусмотренных в подтверждающих документах (договора, счета-фактуры), и физического объема материальных ресурсов, исходя из применяемых норм расхода сырья, материалов, топлива, энергии, материальных ресурсов на выпуск единицы товаров, работ, услуг и (или) годовых норм материальных ресурсов;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при наличии документального технического подтверждения необходимости их проведения и сводных сметных расчетов, объектных, локальных и ресурсных смет (отдельно по каждому объекту);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выделяемые субъекту субсидии из средств государственного бюджета, которые учитываются в уменьшение затратной части цены, за исключением субсидий, направленных на расходы, не учтенные в затратной части цены;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персонала, включая выплаты доплат и надбавок за условия труда в соответствии с трудовым законодательством, учитываются при формировании цен, при этом при определении расходов на оплату труда в расчет принимаются фактическая численность персонала (административно-управленческого и производственного) и среднемесячная заработная плата, принятая в действующих ценах, с учетом прогнозируемого изменения уровня инфляции;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амортизационные отчисления, которые определяются с использованием метода, предусмотренного учетной политикой субъекта, и направляются на проведение капитальных ремонтных работ, приводящих к увеличению стоимости основных средств на реализацию инвестиционных программ (проектов);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выплату вознаграждений за заемные средства на реализацию инвестиционного проекта или приобретение основных средств, задействованных в производстве товаров, работ, услуг (в случае отсутствия инвестиционной программы (проекта), при наличии документального подтверждения необходимости их привлечения, условий финансирования потенциальных поставщиков, услуг и возврата заемных ресурсов;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аудиторские, консалтинговые, маркетинговые услуги;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оплату за эмиссию в окружающую среду;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обязательные виды страхования, налоги, сборы и другие обязательные платежи в бюджет, учитываемые в расходах периода.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цен субъекта государственной монополии, специального права в себестоимости не учитываются расходы, не относящиеся непосредственно к производству (оказанию) товаров, работ, услуг, а также не подтвержденные обосновывающими материалами (договорами, счетами-фактурами, финансовыми документами), в том числе: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амортизационные отчисления основных средств, не используемых при производстве (оказании) товаров, работ, услуг;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платежи за сверхнормативные выбросы (сбросы) загрязняющих веществ;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безнадежные долги;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пени, неустойка и другие виды санкций за нарушение условий хозяйственных договоров, судебные издержки;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штрафы и пени за сокрытие (занижение) дохода;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убытки от хищений;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не задействованных активов в производстве обслуживающих хозяйств и участков;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содержание объектов здравоохранения, детских дошкольных организаций, учебных заведений, за исключением организаций образования, реализующих образовательные программы технического и профессионального образования;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содержание оздоровительных лагерей, объектов культуры и спорта, жилого фонда;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погашение ссуд, включая беспроцентные, полученных работниками организации на улучшение жилищных условий, приобретение садовых домиков и обзаведение домашним хозяйством;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проведение культурно-просветительных, оздоровительных и спортивных мероприятий;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благоустройство садовых товариществ (строительство дорог, энерго- и водоснабжение, осуществление других расходов общего характера);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оказание спонсорской помощи;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потери от брака;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приобретение, аренду и содержание квартир, жилых зданий и сооружений, мест в общежитиях и гостиницах для персонала субъектов, за исключением вахтовой организации производства;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приобретение подарков к юбилейным датам или выдаваемые в виде поощрения работникам;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сверхнормативные технические и коммерческие потери, порчу и недостачу товарно-материальных ценностей, запасы на складах и другие непроизводительные расходы;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премирование и другие формы стимулирования по итогам работы;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проведение и организацию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членские взносы в общественные организации и ассоциации;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оплату учебных отпусков работников, обучающихся в организациях образования;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оплату путевок работникам и их детям на лечение, отдых, экскурсии за счет средств субъекта, кроме затрат, связанных с реабилитационным лечением профессиональных заболеваний;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страховые платежи (взносы, уплачиваемые субъектом по договорам личного и имущественного страхования, заключенных субъектом в пользу своих работников), за исключением отчислений,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"Об обязательном социальном страховании";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на оплату дополнительно предоставленных (сверх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года) отпусков работникам, в том числе женщинам, воспитывающим детей, оплату проезда членов семьи работника к месту использования отпуска и обратно;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льготы работникам субъекта, кроме предусмотренных законодательством Республики Казахстан;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компенсацию стоимости питания детям, находящимся в дошкольных учреждениях, санаториях и оздоровительных лагерях;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отчисления профессиональным союзам на цели, определенные коллективным договором.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Согласно подпункту 29)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антимонопольный орган проводит экспертизу цены на товары, работы, услуги, производимые и реализуемые субъектом государственной монополии, специального права в соответствии с настоящими Правилами.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проведения экспертизы цен субъекты государственной монополии, специального права представляют: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монополии, специального права на товары, работы, услуги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не менее чем за тридцать календарных дней о предстоящем изменении (повышении и (или) снижении) цен на товары, работы, услуги и причинах их изменения (повышения и (или) снижения) с предоставлением обосновывающих материалов, подтверждающих причины изменения (повышения и (или) снижения).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о предстоящем изменении (повышении и (или) снижении) цен прилагаются: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причины изменения (повышения и (или) снижения) (копии соответствующих договоров, подтверждающие изменение (повышение и (или) снижение) стоимости сырья, материалов, услуг);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цен по каждому виду деятельности;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прибылях и убытках;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по труду и заработной плате;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производственно-финансовой деятельности;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и движение основных средств и нематериальных активов;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 деятельности;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применяемой системе оплаты труда;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применяемых нормах расхода сырья и материалов, нормативной численности работников;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учетная политика;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инвестиционные программы (проекты), в случае их наличия;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годовая смета затрат, направленных на текущий и капитальный ремонт и другие ремонтно-восстановительные работы, не приводящие к росту стоимости основных средств;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годовая смета затрат, направленных на проведение капитальных ремонтных работ, приводящих к увеличению стоимости основных средств;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расчет амортизационных отчислений с указанием сроков эксплуатации основных средств;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документы, подтверждающие планируемый объем реализации –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представляется обоснование;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расшифровка дебиторской и кредиторской задолженностей;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протокол о проведении публичных слушаний.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экспертизы составляет не более девяноста календарных дней с момента поступления к рассмотрению уведомления или информации. Общий срок проведения экспертизы не превышает сто двадцать календарных дней.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ходе рассмотрения уведомления или информации антимонопольный орган вправе запросить в сроки, которые не могут быть менее пяти рабочих дней, от субъекта государственной монополии, специального права дополнительные сведения и (или) документы, необходимые для принятия решения.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период представления дополнительных сведений и (или) документов срок рассмотрения приостанавливается до представления субъектом государственной монополии, специального права соответствующих дополнительных сведений и (или) документов.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Антимонопольный орган возобновляет рассмотрение уведомления или информации после представления дополнительных сведений и (или) документов субъектом государственной монополии, специального права.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Исчисление срока проведения экспертизы продолжается со дня ее возобновления.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публичных слушаний субъектов государственных монополий, специальных прав на товары, работы, услуги, отнесенные к государственной монополии, специальному праву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Принципы проведения публичных слушаний: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гласность;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баланса интересов потребителей и субъектов государственной монополии, специального права;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формирования цен на товары, работы, услуги, отнесенные к государственной монополии, специальному праву.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государственный орган, за двадцать календарных дней до даты проведения публичных слушаний размещает на своем интернет-ресурсе и опубликовывает в республиканских печатных изданиях объявление о проведении публичных слушаний.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Публичные слушания проводятся до предоставления в антимонопольный орган уведомления или информации для проведения экспертизы цен.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Объявление о предстоящем публичном слушании включает следующие сведения: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организатора слушаний;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место и время проведения слушаний;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3) наименование субъекта государственной монополии, специального права и вид товаров, работ, услуг, отнесенных к государственной монополии, специальному праву на утверждение цен которых поданы уведомление или информация;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телефоны уполномоченного государственного органа и субъекта государственной монополии, специального права по которому возможно получение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интернет-ресурса уполномоченного государственного органа и субъекта государственной монополии, специального права (при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Субъект государственной монополии, специального права после опубликования информации о дате проведения публичных слушаний по требованию участников публичных слушаний до проведения публичных слушаний, в течении трех рабочих дней письменно представляет: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цен на товары, работы, услуги, отнесенные к государственной монополии, специальному праву;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повышения цен на товары, работы, услуги, отнесенные к государственной монополии, специальному праву с экономически обоснованными расчетами.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Слушания проводятся в помещении, указанном в объявлении о предстоящем публичном слушании, с обеспечением беспрепятственного доступа.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проведения публичных слушаний из числа сотрудников уполномоченного государственного органа назначается председатель публичных слушаний (далее – Председатель). Председатель назначает секретаря публичных слушаний из числа работников уполномоченного государственного органа, который ведет протокол.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проведения публичных слушаний ведется протокол в письменной форме.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устанавливает регламент на каждые публичные слушания.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в назначенное время открывает слушания, объявляет их цель и повестку дня. Председатель ознакамливает участников с регламентом проведения слушаний.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своем выступлении субъект государственной монополии, специального права дает подробное разъяснение и обоснование предлагаемому уровню цен на товары, работы, услуги, отнесенные к государственной монополии, специальному праву с приложением подтверждающих фото, видеоматериалов (при наличии).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Председателя Агентства по защите и развитию конкуренции РК от 13.04.2022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задает вопросы выступающим на публичных слушаниях, излагает свою позицию по рассматриваемым вопросам, прерывает выступление участника слушаний, нарушающего регламент слушаний, а также выступления, не имеющие отношение к теме публичных слушаний.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слушаниях, удаляется из помещения.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Участники публичных слушаний высказывают свою точку зрения, мнения по рассматриваемому вопросу, задают вопросы выступающим, используют в своем выступлении вспомогательные материалы (плакаты, графики и другие) и прикладывают письменное выступление к протоколу.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подводит итоги слушаний и закрывает публичные слушания.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