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fc09" w14:textId="faaf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направления сотрудников правоохранительных органов и государственной фельдъегерской службы, членов их семей, проживающих совместно с ними, пенсионеров и детей сотрудников указанных органов, погибших при исполнении служебных обязанностей, до достижения ими совершеннолетия, в медицинские организации органов внутренних дел, дислоцированные в городах Астана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18 марта 2016 года № 281. Зарегистрирован в Министерстве юстиции Республики Казахстан 25 апреля 2016 года № 13624.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внутренних дел РК от 22.12.2023 </w:t>
      </w:r>
      <w:r>
        <w:rPr>
          <w:rFonts w:ascii="Times New Roman"/>
          <w:b w:val="false"/>
          <w:i w:val="false"/>
          <w:color w:val="ff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2016 года № 78 "Об утверждении Правил медицинского и санаторно-курортного обеспечения сотрудников и членов их семей, проживающих совместно с ними, пенсионеров правоохранительных органов, а также детей сотрудников, погибших при исполнении служебных обязанностей, до достижения ими совершеннолетия, в соответствующих государственных организациях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внутренних дел РК от 19.08.2021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сотрудников правоохранительных органов и государственной фельдъегерской службы, членов их семей, проживающих совместно с ними, пенсионеров и детей сотрудников указанных органов, погибших при исполнении служебных обязанностей, до достижения ими совершеннолетия, в медицинские организации органов внутренних дел, дислоцированные в городах Астана и Алматы.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22.12.2023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тыла Министерства внутренних дел Республики Казахстан (Каверников С.В.)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Бисенкулова Б.Б. и Департамент тыла Министерства внутренних дел Республики Казахстан (Каверников С.В.).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2016 года № 281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направления сотрудников правоохранительных органов и государственной фельдъегерской службы, членов их семей, проживающих совместно с ними, пенсионеров и детей сотрудников указанных органов, погибших при исполнении служебных обязанностей, до достижения ими совершеннолетия, в медицинские организации органов внутренних дел, дислоцированные в городах Астана и Алматы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внутренних дел РК от 22.12.2023 </w:t>
      </w:r>
      <w:r>
        <w:rPr>
          <w:rFonts w:ascii="Times New Roman"/>
          <w:b w:val="false"/>
          <w:i w:val="false"/>
          <w:color w:val="ff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в редакции приказа Министра внутренних дел РК от 11.11.2019 </w:t>
      </w:r>
      <w:r>
        <w:rPr>
          <w:rFonts w:ascii="Times New Roman"/>
          <w:b w:val="false"/>
          <w:i w:val="false"/>
          <w:color w:val="000000"/>
          <w:sz w:val="28"/>
        </w:rPr>
        <w:t>№ 974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01.01.2020).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направления сотрудников правоохранительных органов и государственной фельдъегерской службы, членов их семей, проживающих совместно с ними, пенсионеров и детей сотрудников указанных органов, погибших при исполнении служебных обязанностей, до достижения ими совершеннолетия, в медицинские организации органов внутренних дел, дислоцированные в городах Астана и Алматы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медицинского и санаторно-курортного обеспечения сотрудников и членов их семей, проживающих совместно с ними, пенсионеров правоохранительных органов, а также детей сотрудников, погибших при исполнении служебных обязанностей, до достижения ими совершеннолетия, в соответствующих государственных организациях здравоохранения, утвержденных постановлением Правительства Республики Казахстан от 18 февраля 2016 года № 78.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22.12.2023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направления сотрудников правоохранительных органов и государственной фельдъегерской службы, членов их семей, проживающих совместно с ними, пенсионеров и детей сотрудников указанных органов, погибших при исполнении служебных обязанностей, до достижения ими совершеннолетия (далее – контингент) на госпитализацию при наличии медицинских показаний, требующих специальных методов диагностики, лечения и медицинской реабилитации, в медицинские организации органов внутренних дел, дислоцированные в городах Астана и Алматы.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внутренних дел РК от 22.12.2023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Направление контингента в медицинские организации органов внутренних дел, дислоцированные в городах Астана и Алматы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внутренних дел РК от 22.12.2023 </w:t>
      </w:r>
      <w:r>
        <w:rPr>
          <w:rFonts w:ascii="Times New Roman"/>
          <w:b w:val="false"/>
          <w:i w:val="false"/>
          <w:color w:val="ff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Направление контингента на стационарное лечение осуществляется медицинскими организациями органов внутренних дел в следующие медицинские организации органов внутренних дел: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"Центральный госпиталь с поликлиникой Министерства внутренних дел Республики Казахстан", дислоцированное в городе Астана (далее – ЦГсП);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 Акционерного общества "Санаторий Казахстан", дислоцированный в городе Алматы (далее – стационар АО "Санаторий Казахстан").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внутренних дел РК от 22.12.2023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Показанием для госпитализации является необходимость оказания специализированной, в том числе высокотехнологичной медицинской помощи в стационарных условиях.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приказа Министра внутренних дел РК от 19.08.2021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Госпитализация сотрудника правоохранительных органов в ЦГсП и стационар АО "Санаторий Казахстан" осуществляется: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по направлению специалистов медицинских организаций органов внутренних дел;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(включая выходные и праздничные дни) – вне зависимости от наличия направления.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плановой госпитализации сотрудника правоохранительных органов медицинские отделы (группы) департаментов полиции городов республиканского значения и областей (далее – медицинские отделы) направляют в ЦГсП и стационар АО "Санаторий Казахстан" выписку из медицинской карты амбулаторного, стационарного больного с указанием клинического диагноза, заверенную подписями лечащего врача и руководителя медицинской организации органов внутренних дел, а также печатью медицинской организации органов внутренних дел для рассмотрения.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приказа Министра внутренних дел РК от 19.08.2021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результатам рассмотрения в течение пяти рабочих дней при наличии показаний на стационарное лечение ЦГсП и стационар АО "Санаторий Казахстан" в медицинские отделы направляют письмо о госпитализации пациента с установленной датой плановой госпитализации.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отказе в плановой госпитализации сотруднику правоохранительных органов ЦГсП и стационар АО "Санаторий Казахстан" уведомляет медицинские отделы с письменным обоснованием отказа.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обращении сотрудника правоохранительных органов в организации здравоохранения первичной медико-санитарной помощи (далее - ПМСП) для госпитализации на стационарное лечение и выборе сотрудником ЦГсП и стационара АО "Санаторий Казахстан", специалист организации ПМСП направляет его в медицинские организации органов внутренних дел для дальнейшей госпитализации в ЦГсП и стационар АО "Санаторий Казахстан".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госпитализации в ЦГсП и стационар АО "Санаторий Казахстан" сотрудник правоохранительных органов предоставляет: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направление на госпитализацию в стационар по форме, утвержденной нормативным правовым актом уполномоченного органа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- Кодекс);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выписку из медицинской карты амбулаторного больного;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клинико-диагностических (лабораторных, инструментальных и функциональных) исследований согласно клиническим протоколам диагностики и лечения.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приказом Министра внутренних дел РК от 19.08.2021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Госпитализация в ЦГсП и стационар АО "Санаторий Казахстан" членов семей сотрудников правоохранительных органов, проживающих совместно с ними, пенсионеров и детей сотрудников указанных органов, погибших при исполнении служебных обязанностей, до достижения ими совершеннолетия проводится через портал Бюро госпитализации. Порядок организации медицинской помощи в стационарных условиях осуществляется в соответствии с утвержденным нормативным правовым актом уполномоченного органа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внутренних дел РК от 19.08.2021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Пациенты с заболеваниями, требующими лечения в профильных отделениях, отсутствующих в ЦГсП и стационаре АО "Санаторий Казахстан", направляются медицинскими организациями органов внутренних дел в субъекты здравоохранения.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выписке из медицинской организации органов внутренних дел контингенту на руки выдается выписной эпикриз, заверенный печатью медицинской организации.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приказа Министра внутренних дел РК от 19.08.2021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