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ef605" w14:textId="32ef6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проверочного листа в области оценочной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юстиции Республики Казахстан от 4 апреля 2016 года № 147 и Министра национальной экономики Республики Казахстан от 28 марта 2016 года № 149. Зарегистрирован в Министерстве юстиции Республики Казахстан 26 апреля 2016 года № 13628. Утратил силу совместным приказом Министра финансов Республики Казахстан от 3 мая 2018 года № 504 и Министра национальной экономики Республики Казахстан от 11 мая 2018 года № 185 (вводится в действие с 13.07.2018)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совместным приказом Министра финансов РК от 03.05.2018 </w:t>
      </w:r>
      <w:r>
        <w:rPr>
          <w:rFonts w:ascii="Times New Roman"/>
          <w:b w:val="false"/>
          <w:i w:val="false"/>
          <w:color w:val="ff0000"/>
          <w:sz w:val="28"/>
        </w:rPr>
        <w:t>№ 504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11.05.2018 № 185 (вводится в действие с 13.07.2018).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от 29 октября 2015 года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оценочной деятельности.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31 октября 2011 года № 354 и исполняющего обязанности Министра экономического развития и торговли Республики Казахстан от 21 октября 2011 года № 339 "Об утверждении формы проверочного листа в сфере частного предпринимательства в области оценочной деятельности" (зарегистрированный в Реестре государственной регистрации нормативных правовых актов за № 7301, опубликованный в газете "Казахстанская правда" от 26 апреля 2012 года, № 117-118 (26936-26937);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31 октября 2011 года № 355 и исполняющего обязанности Министра экономического развития и торговли Республики Казахстан от 21 октября 2011 года № 341 "Об утверждении критериев оценки степени риска в сфере частного предпринимательства в области оценочной деятельности" (зарегистрированный в Реестре государственной регистрации нормативных правовых актов за № 7300, опубликованный в газете "Казахстанская правда" от 26 апреля 2012 года, № 117-118 (26936-26937).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регистрационной службы и организации юридических услуг Министерства юстиции Республики Казахстан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совместного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юстиции Республики Казахстан.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приказа возложить на курирующего заместителя министра юстиции Республики Казахстан.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367"/>
        <w:gridCol w:w="5933"/>
      </w:tblGrid>
      <w:tr>
        <w:trPr>
          <w:trHeight w:val="30" w:hRule="atLeast"/>
        </w:trPr>
        <w:tc>
          <w:tcPr>
            <w:tcW w:w="6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_____________Б. Имашев</w:t>
            </w:r>
          </w:p>
        </w:tc>
        <w:tc>
          <w:tcPr>
            <w:tcW w:w="5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____________Е. 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правовой статистике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специальным учетам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Генеральной прокуратуры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С. Айтпаева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2016 года №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2016 года № 149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области оценочной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проверяемого субъекта (объекта)_________________________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(ИИН), БИН проверяемого субъекта (объекта)___________________________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7557"/>
        <w:gridCol w:w="898"/>
        <w:gridCol w:w="899"/>
        <w:gridCol w:w="899"/>
        <w:gridCol w:w="899"/>
      </w:tblGrid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лицензии на осуществление деятельности по оценке имущества (за исключением объектов интеллектуальной собственности, стоимости нематериальных активов) либо по оценке объектов интеллектуальной собственности, стоимости нематериальных активов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на основании договора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Достоверность составления отчета об оценке по результатам проведенной оценки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книги отчетов проведения оценки с указанием нумерации договоров на проведение оценки в хронологическом порядке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требования о хранении составленных отчетов об оценке в течение 5 лет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членства в одной палате оценщиков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(должность)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проверяемого субъекта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