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0661" w14:textId="72d0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марта 2016 года № 148. Зарегистрирован в Министерстве юстиции Республики Казахстан 27 апреля 2016 года № 13640.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635 "Об утверждении государственного реестра контрольно-кассовых машин" (зарегистрирован в Реестре государственной регистрации нормативных актов под № 5453, опубликован в газете "Юридическая газета" от 20 марта 2009 года № 42 (1639))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 утвержденное указанным приказом,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5"/>
        <w:gridCol w:w="9295"/>
      </w:tblGrid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"ФР-ПТК-RR-02KZ"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"ФР-ПТК-RR-04KZ"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