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dab4" w14:textId="377d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мебелью и казарменным инвентарем воинских частей и Военного института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февраля 2016 года № 194. Зарегистрирован в Министерстве юстиции Республики Казахстан 28 апреля 2016 года № 13648.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мебелью и казарменным инвентарем воинских частей и Военного института Национальной гвардии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в течение пяти рабочих дней со дня получения зарегистрированного приказа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Закуп мебели и казарменного инвентаря по утвержденным нормам осуществлять поэтапно в пределах выделенных средств из республиканского бюджета на соответствующие годы.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Б.Т.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194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мебелью и казарменным инвентарем воинских частей и Военного института Национальной гвардии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в редакции приказа Министра внутренних дел РК от 19.06.2019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1588"/>
        <w:gridCol w:w="1358"/>
        <w:gridCol w:w="740"/>
        <w:gridCol w:w="1301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1. Казармы и общежития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Спальные помещения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солдат, курсантов Военного института 1 - 2 курса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армейская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кровать бытовую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армейская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верхней одежды, головных уборов и вещевых мешков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армейский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с водой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военнослужащих, проходящих военную службу по контракту, курсантов Военного института 3 и последующих курсов, военнослужащих женщин, воспитанников военного учебного заведения, для военнослужащих воинских частей (подразделении) специального назначения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бытовая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стул полумягкий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армейский индивидуальный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с водой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Коридор спального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дневального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дневального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Жилая комната общежития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бытовая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стул полумягкий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Комната информационно-воспитательной работы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Комната боевой подготовки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Комната психологической разгрузки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(диван, два кресла)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комплектуются подлокотниками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Комната канцелярии роты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армейский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8. Комната командиров взводов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армейский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9. Комната для хранения оружия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для хранения оружия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 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пистолетов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управления роты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для хранения боеприпасов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1 ящик для управления роты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10. Комната (место) для чистки оружия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11. Комната (место) для спортивных занятий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12. Кладовая для хранения имущества роты, отряда (групп) подразделений специального назначения и личных вещей военнослужащих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имущества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изготавливается в двух вариантах: Тип 1, Тип 2;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 (предназначен для хранения постельных принадлежностей и нательного белья).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2 (предназначен для хранения верхней одежды и головных уборов).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отряда (групп) подразделений специального назначения допускается устанавливать шкаф армейский индивидуальный.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13. Комната для умывания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бритья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14. Комната (место) для чистки обуви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15. Комната бытового обслуживания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настенный для фурнитуры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парикмахера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обуви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сапожника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16. Душевая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хозяйственная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настенная,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17. Туалет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дезинфицирующих средств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пополнения, обеспечения сборов военнообязанных запаса, студентов гражданских учебных заведений, привлекаемых на учебные сборы, другие мероприятия, воинским частям по согласованию с довольствующими органами разрешается иметь запас казарменной мебели второй, третьей категории (кровати, тумбочки, табуреты) сверх положенной по нормам (в размере до 50 % от существующей штатной численности военнослужащих срочной службы).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2. Штабные и воинские административно-служебные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какое количество человек (помещений) рассчитано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положенное по норме (штук)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Служебный кабинет командира батальона, батальона на правах части, полка, отряда подразделений специального назначения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Служебный кабинет заместителя командира батальона, батальона на правах части, полка, командира группы подразделений специального назначения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Служебные комнаты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Комната (место) дежурного по штабу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Комната отдыха дежурного по штабу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Учебные классы для проведения занятий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Общая рабочая (служебная) комната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8. Общая рабочая (служебная) комната работников штабов и управлений Регионального командования, воинских частей и Главного командования Национальной гвардии систематически работающих на картах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карт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9. Служебный кабинет заместителя бригады, заместителя начальника главного управления, управления, начальника отдела и служб Главного командования Национальной гвардии, заместителя начальника штаба, начальника управления, начальника отдела и служб Регионального командования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10. Служебный кабинет заместителя начальника штаба, начальника главного управления, управления Главного командования Национальной гвардии, заместителя Командующего регионального командования, заместителя начальника Военного института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11. Служебный кабинет Главнокомандующего Национальной гвардией, заместителя Главнокомандующего Национальной гвардии, Командующего региональным командованием, начальника Военного института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приставное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телефон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универсальная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12. Комната отдыха Главнокомандующего Национальной гвардией, заместителя Главнокомандующего Национальной гвардии, Командующего региональным командованием, начальника Военного института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(диван, два кресла)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13. Приемная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14. Комната секретного делопроизводства с тамбуром для приема-сдачи документов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кабинет начальника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рабочая комната инспектора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хранилище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15. Комната для работы с секретными документами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16. Хранилище топографических карт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17. Комната несекретного делопроизводства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18. Комната для хранения секретных дел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19. Комната для хранения несекретных дел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20. Комната кассы финансовой отчетности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21. Помещение множительной аппаратуры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орг. техники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22. Зал для совещаний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23. Библиотека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книг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24. Комната дежурного (оперативного дежурного) Главного командования Национальной гвардии, регионального командования, бригады, воинской части, отряда (групп) подразделений специального назначения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пистолетов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для хранения боеприпасов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25. Комната отдыха дежурного (оперативного дежурного) Главного командования Национальной гвардии, регионального командования, бригады, воинской части, отряда (групп) подразделений специального назначения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кровать бытовую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26. Комната для приема посетителей (общественная приемная)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Гардероб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вешалки напольные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гардероб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28. Кладовая канцелярских принадлежностей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29. Кладовая уборочного инвентаря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30. Туалет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31. Узел связи (пункт связи)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оборудования связи (специальное рабочее место)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(19 дюймовый шкаф) для оборудования связи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Комната отдыха дежурного по связи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кровать бытовую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армейская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комбинированный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32. Интернет-класс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33. Архив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34. Центр управления войсками Главного командования Национальной гвардии, центр боевого управления регионального командования, командный пункт воинской части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Основной зал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приставное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кресло рабочее вращающееся.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Комната группы командования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приставное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Комната группы направления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Комната операторов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Комната разработки графического решения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карт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Комната центра информации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Комната командно–разведывательного центра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3. Воинские объекты общественного питания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какое количество человек (помещений) рассчитано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положенное по норме (штук)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Солдатские столовые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Обеденный зал столовой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4-х, 6-ти, 10-ти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4, 6, 10 человек обедающей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вместо скамей стулья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Гардероб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Производственные цехи, подсобные, складские помещения столовых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производственные цеха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складские помещения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Комната начальника столовой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Комната персонала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Класс подготовки поваров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Гардеробная для персонала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индивидуальный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погонных метров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Душевая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Курсантские столовые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Обеденный зал столовой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4-х, 6-ти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4, 6 человека обедающей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Гардероб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Производственные цехи, подсобные, складские помещения столовых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помещения укомплектовываются мебелью применительно раздела 3 параграф 1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Офицерские столовые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Обеденный зал столовой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 обедающей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обеденный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крепления аппаратуры к стене, тумба не устанавливается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Гардероб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вешалки напольные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Производственные цехи, подсобные, складские помещения столовых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помещения укомплектовываются мебелью применительно раздела 3 параграф 1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Солдатские чайные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Торговый зал с буфетом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барная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торговый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торговый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Комната для настольных игр, чтения газет и журналов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обеденный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крепления аппаратуры к стене, тумба не устанавливается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Подсобные помещения (доготовочная, моечная, кладовые)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помещения укомплектовываются мебелью применительно раздела 3 параграф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Приемочная продуктов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Вестибюль с гардеробом, умывальником и туалетом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вешалки напольные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гардероб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4. Военный институт Национальной гвардии Республики Казахстан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какое количество человек (помещений) рассчитано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положенное по норме (штук)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Учебные классы,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Специальные учебные классы, помещения, лаборатории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(специальный)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Спортивный зал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по числу одновременно занимающихся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погонных метров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гардероб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Помещения факультета и кафедры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кабинет начальника факультета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кресла приставные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кабинет заместителя начальника факультета, начальника курса, начальника кафедры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угловой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преподавательская на кафедре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преподавательская на факультете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металлический ячеечный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методический кабинет кафедры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Учебная библиотека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книгохранилище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книгохранилище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книгохранилище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читальный зал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от площади зала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Зал ученого совета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приставное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5. Учебные центры, центр боевой и методической подготовки (подразделений) специального назначения, учебные корпуса и классы воинских частей, отряда (групп) подразделений специального назначения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Учебные классы,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Специальные учебные классы, помещения, лаборатории, учебные мастерские с технологическим оборудованием, крупногабаритной техникой или тренажерами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Преподавательские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Комната дежурного по учебному корпусу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Комната начальника учебного корпуса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Комната для хранения наглядных пособий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Библиотека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книг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6. Культурно-досуговые центры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Фойе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гардеробщика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Актовый зал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актовый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президиума допускается устанавливать кресла приставные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актовый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клубное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гарнизонных домах офицеров и культурно-досуговых центрах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клубное мягкое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административных зданиях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Музей воинской части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кг музейных предметов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кг музейных предметов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томов дел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томов книг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угловая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музей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Библиотека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Читальный зал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универсальный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читальный зал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томов книг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Кабинет начальника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угловой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Помещение дежурного администратора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8. Хозяйственные кладовые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7. Караульные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Общая комната для личного состава караула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2/3 состава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2/3 состава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для хранения оружия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 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на весь личный состав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на весь личный состав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с водой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Комната для отдыхающей смены караула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на 1/3 состава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Комната начальника караула и его помощника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пистолетов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ячеечный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для хранения боеприпасов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Комната пультовая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Столовая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6-ти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человек обедающей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столов рассчитывается на 2/3 состава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столовую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столовую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Помещение (место) для чистки оружия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Помещение для чистки одежды и обуви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погонных метров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рассчитывается на 1/3 состава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рассчитывается на 1/3 состав караула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настенный для фурнитуры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8. Сушилка для обмундирования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для обуви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рассчитывается на 2/3 состава караула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Кладовая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8. Контрольно-пропускные пункты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Комната дежурного по контрольно-пропускному пункту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Комната отдыха дежурного по контрольно-пропускному пункту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Комната для посетителей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административных зданий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Кладовая инвентаря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Туалет с умывальником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9. Спортивные залы воинских частей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Вестибюль с гардеробом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Комната для переодевания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погонных метров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Учебный класс - методический кабинет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Комната администратора, инструкторов и тренеров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индивидуальный.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№ 10. Объекты продовольственной службы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Склад продовольственный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объем 1 куб.м.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продуктов и товароматериальных ценностей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Овощехранилище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Холодильник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Укомплектовывается мебелью применительно пункта 2 натуральной нормы 10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11. Хранилища (склады) военного имущества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Хранилища артиллерийского и авиационного вооружения и боеприпасов; автотранспортных запчастей, паркогаражного оборудования, авторезины; бронетанкового вооружения и техники; вещевого имущества; ветеринарного имущества; оптики; дозиметрических приборов; инженерного имущества; средств и имущества связи; средств и имущества автоматизации; имущества службы снабжения горючим; лаков и красок; медико-санитарного имущества; мебели; стройматериалов, метизов; хозяйственного имущества; противохимического имущества; парашютно-десантной техники; радиотехнического имущества; топографического имущества, инструментов и карт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кг имущество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12. Здания и сооружения зоны парка техники и вооружения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Комната начальника контрольно-технического пункта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Комната дежурного по парку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Комната отдыха дежурных водителей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на 2/3 состава дежурных водителей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полумягкая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на 1/3 состава дежурных водителей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Класс инструктажа водителей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классный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13. Войсковые мастерские, региональные Центры по техническому обслуживанию и ремонту оборудования связи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Кабинет начальника Центра по техническому обслуживанию и ремонту оборудования связи, начальника мастерской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Мастерская по ремонту белья и обмундирования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рабочих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армейский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Производственные помещения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рабочих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14. Бани и прачечные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Бани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Вестибюль с гардеробом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крючков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от наличия помывочных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Ожидальные, остывочные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п.м.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п.м.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Моечное отделение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п.м.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Кладовые для чистого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кладовщика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Кладовые грязного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армейский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кладовщика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Туалет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Парикмахерская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парикмахерскую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парикмахера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парикмахерскую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парикмахерскую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парикмахерскую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Кладовая моющих и дезинфицирующих средств, а также уборочного инвентаря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Комната обслуживающего персонала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работника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Подсобное помещение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Механизированная прачечная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Цех приемки, сортировки, метки и хранения грязного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кг белья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Стиральный цех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Сушильно-гладильный цех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Помещение для разборки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стираемого белья месяц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Ремонтная мастерская и кладовая стиральных машин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Химчистка имущества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Глажение обмундирования и правка шапок-ушанок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рабочего смены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Кладовая вычищенного имущества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кг имущества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15. Отдельные объекты жилой зоны военного городка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Общежития упрощенного типа (кубрикового типа)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Жилые комнаты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бытовая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комбинированный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Комната для умывания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бритья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Общежития с жилыми ячейками, оборудованными блоком санитарно-бытовых помещений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Жилые комнаты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бытовая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комбинированный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настенный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бритья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Гостиница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Жилая комната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бытовая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бритья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люкс номера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люкс номера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люкс номера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16. Здания военно-медицинских подразделений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Лазарет, медицинский пункт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Регистратура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регистратуру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регистратуру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Приемное отделение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приемное отделение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приемное отделение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приемное отделение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приемное отделение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временного хранения вещей больных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вешалку гардеробную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Палата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Бокс для инфекционных больных, с туалетом, ванной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бритья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Пост дежурной медсестры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Кабинет врача (специалиста)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оргтехники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Перевязочная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перевязочную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перевязочную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перевязочную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перевязочную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перевязочную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Процедурная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процедурную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Столовая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каждому столу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Ванная с душем для палат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Комната персонала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4-х местный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столовой для персонала не устанавливается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столовой для персонала не устанавливается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Помещение для временного хранения грязного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Кладовая для временного хранения чистого белья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Кладовая для временного хранения медицинских отходов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Туалет с умывальником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умывальник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Гардероб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гардеробная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Лаборатория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лабораторию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8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Аптека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9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аптеку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Комната дежурного врача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Рентген кабинет (кабинет флюорографический)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10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Помещение для хранения предметов уборки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хозяйственного инвентаря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Кабинет фельдшера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11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Кабинет начальника отделения (ординаторская)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оргтехники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12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Кабинет физиотерапии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штатного работника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устанавливать шкаф для одежды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  <w:bookmarkEnd w:id="13"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аппарат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аппарат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Кабинет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двухтумбовый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 медицинская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одежды****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штатных работников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комнаты для персонала не устанавливается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специальной одежды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Военно-врачебная комиссия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помещения укомплектовываются мебелью применительно натуральной норм 2 и 16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17. Полевая мебель и инвентарь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какое количество человек (помещений) рассчитано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положенное по норме (штук)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полевой раскладной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полевой раскладной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полевая раскладная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полевая прикроватная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металлическая переносная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отопительная переносная, в комплекте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палатку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в зависимости от площади палатки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полевого типа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полевого типа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 человек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офицерского состава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источник электроэнергии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по необходимой мощности для освещения палаток в полевых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узел связи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полевой раскладной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полевой раскладной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металлическая переносная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боевой пост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укомплектовываются столами компьютерными и мебелью для другой оргтехники согласно имеющейся в наличии оргтехники.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установке шкафа для одежды, шкафа канцелярского и шкафа для одежды индивидуального допускается устанавливать сверху антресоль.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ячеечные - могут быть 2, 3, 4, 5 ячеечные, количество ячеек определяется в зависимости от потребности.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Общевойсковые и иные объекты (помещения), не вошедшие в нормы снабжения мебелью и казарменным инвентарем, обеспечиваются мебелью применительно к аналогичным объектам (помещениям), указанным в настоящих нормах.</w:t>
            </w:r>
          </w:p>
          <w:bookmarkEnd w:id="14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