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b88d" w14:textId="818b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чеков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марта 2016 года № 91. Зарегистрировано в Министерстве юстиции Республики Казахстан 29 апреля 2016 года № 13665. Утратило силу постановлением Правления Национального Банка Республики Казахстан от 31 августа 2016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Казахстан», в целях совершенствования порядка применения чеков на территории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чеков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Правления Национального Банка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(Мусаев Р.Н.)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  «Әділет»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официальном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интернет-ресурсе Национального Банка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Д. Акишев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2016 года № 91 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применения чеков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применения чеков на территории Республики Казахстан (далее – Правила) разработаны в соответствии с законами Республики Казахстан от 30 марта 1995 года </w:t>
      </w:r>
      <w:r>
        <w:rPr>
          <w:rFonts w:ascii="Times New Roman"/>
          <w:b w:val="false"/>
          <w:i w:val="false"/>
          <w:color w:val="000000"/>
          <w:sz w:val="28"/>
        </w:rPr>
        <w:t>«О Национальном Банке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29 июня 1998 года </w:t>
      </w:r>
      <w:r>
        <w:rPr>
          <w:rFonts w:ascii="Times New Roman"/>
          <w:b w:val="false"/>
          <w:i w:val="false"/>
          <w:color w:val="000000"/>
          <w:sz w:val="28"/>
        </w:rPr>
        <w:t>«О платежах и переводах денег»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платежах) и определяют порядок применения чеков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не распространяются на отношения, связанные с использованием дорожных чеков. Указанные отношения регулируются банком чекодателя таких дорожных чеков и обычаями делового оборота, применяемыми в банковской практике, с учетом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понятия, предусмотренные Законом о платежах, а также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выдача чека – способ осуществления платежа, при котором платеж производится путем выдачи чекодателем одноименного платежного документа чекодержателю;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банк чекодателя – банк, выдавший чековую книжку, и которому адресуется приказ об уплате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чековая книжка – сброшюрованные и последовательно пронумерованные бланки чеков. Допускается чековая книжка, состоящая из одного бланка чека;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оплата чека – исполнение денежного обязательства чекодателя, выраженное получением чекодержателем денег по чеку;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корешок чека – это часть чека, на котором указываются реквизиты чека. Для целей Правил под корешками чеков также понимаются копии чеков, последовательно сброшюрованные в чековые книжки;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банк чекодержателя – банк, которому чекодержатель предъявил чек для оплаты либо передачи полученного чека для последующей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Чек содержит следующие обязательные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«чек»;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серию и номер чека;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(имя, фамилия, отчество (при его наличии) чекодателя или лица, его представляющего;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(бизнес-идентификационный) 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чекодателя/чекодержателя;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сумму цифрами и прописью, дату, место выдачи чека, подпись чекодателя или лица, его представляющего, и печать для юридического лица (при ее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наименование (имя, фамилия, отчество (при его наличии) чекодержателя;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наименование банка чекодателя;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банковский идентификационный код банка чекодателя;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графу «заплатите»;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графу «назначение платежа» (за исключением чека на получение наличных денег);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графу «отметка чекодержателя о принятии чека к оплате»;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графы КОд (код отправителя денег), КБе (код бенефициара) и код назначения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графу «цели расхода» (для чеков на получение наличных денег).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Допускается требование банком чекодателя проставления в чеке дополнительных реквизитов, необходимых для обработки операций с использованием чека.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Чек используется для осуществления безналичных платежей и получения наличных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Выдача чека не является исполнением денежного обязательства чекодателя, во исполнение которого такой чек был выписан. Исполнение указанного обязательства происходит в момент получения денег по чеку.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Чеки на территории Республики Казахстан выписываются в национальной валюте Республики Казахстан – тенге. Обращение чеков в иностранной валюте на территории Республики Казахстан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валютном регулировании и валютном контроле».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Чеки принимаются и оплачиваются банком чекодателя в соответствии с договором об использовании чеков 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и оплата по чеку другими банками – банками чекодержателя осуществляются на основании заключенного между банком чекодателя и банком чекодержателя договора на прием и оплату чеков.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Указание о вознаграждении (интересе), содержащееся в чеке, считается ненаписанным.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Бланки чеков (в том числе, когда они не сброшюрованы в чековые книжки) являются документами строгой отчетности, изготавливаются с учетом обязательных реквизитов, предусмотренных пунктом 4 Правил, и степени защиты (не менее пятикратной), отсутствие которых влечет за собой недействительность чека.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чекодателя самостоятельно утверждает образец бланка чека и чековой книжки при условии, что чек и чековая книжка соответствуют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Минимальные требования к степеням защиты, а также порядок учета оплаченных чеков банком чекодателя устанавливаются банком чекодателя.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заключения договора об использовании чеков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чекодателя и банка чекодателя, связанные с использованием чека, возникают на основании договора об использовании чеков.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Договор об использовании чеков содержит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количестве бланков чеков в чековой книжке;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требование правильной выписки чеков,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последовательности номеров бланков чеков;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 суммы чека цифрами и прописью (сумма прописью начинается в самом начале строки с заглавной буквы, слово «тенге» указывается вслед за суммой прописью после одного пробела, слово «тиын» в чеке не указывается, свободное место после написания суммы цифрами и прописью прочеркивается двумя линиями);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после слов «заплатите» указываются фамилия, имя и отчество (при его наличии) или наименование лица, на имя которого выписывается 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документа, удостоверяющего личность чекодателя (для физических лиц), или лица, его представляющего (для юридических и физических лиц), кем и когда выдан;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проставление даты выписки чека (число и год – цифрами, месяц – прописью);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проставление подписи чекодателя (а также печати (при ее наличии) – для юридического лица), соответствующей документу, удостоверяющему личность (для физических лиц), или лица, уполномоченного чекодателем распоряжаться чековой книжкой (для юридических лиц) – образцу подписи в документе с образцами подписей и оттиска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указание в корешке чека суммы денег, на которую выписан чек (сумма проставляется цифрами), даты выписки чека с подписью чекодателя или лица, уполномоченного распоряжаться чековой книжкой, и оттиска печати чекодателя-юридического лица (при ее наличии), если чековая книжка выдана на определенную сумму – остатка суммы до совершения операции и новый остаток по чековой книжке (остаток проставляется цифрами и прописью);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осуществления взаимных платежей и переводов денег между банком чекодателя и чекодателем при проведении операций с чеками;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срок действия чековой книжки (если чековая книжка выдается на определенный срок);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процедуру уведомления банка чекодателя чекодателем об утерянных или украденных чеках, чековых книжках, изменениях состава лиц, уполномоченных подписывать чеки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процедуру уведомления чекодателя банком чекодателя об отказах в оплате чеков, а также о дефектных и поддельных чеках;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условия оплаты чекодателем услуг банка чекодателя по проведению операций с чеками;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возврата чекодателем банку чекодателя неиспользованных бланков чеков;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ответственность сторон и порядок предъявления претензий в отношениях между чекодателем и банком чекодателя.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Допускается включение условий договора об использовании чеков, указанных в пункте 15 Правил, в иные договоры (смешанные договоры), заключаемые между банком чекодателя и чекодателем.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Банки перед заключением договора об использовании чеков обеспечивают клиенту возможность получения информации о стоимости услуг по проведению операций с чеками и об условиях договора об использовании чеков.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чековой книжки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Уполномоченное лицо банка чекодателя при оформлении чековых книжек выполняет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удостоверяет личность чекодателя или лица, его представляющего;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заполняет оборотную страницу обложки чековой книжки, в которой указывается или проставляется: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или наименование чекодателя;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чекодателя (для физических лиц, индивидуальных предпринимателей, частных нотариусов, адвокатов, судебных исполнителей и профессиональных медиаторов);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(бизнес-идентификационный)  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чекодателя;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идентификационный код банка чекодателя;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бланков чеков;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чековой книжки и сумма чековой книжки (если они установлены);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чековой книжки;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и печать банка чекодателя (при ее наличии) (при выдаче чековой книжки в целях осуществления безналичных платежей);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проставляет на каждом бланке чековой книжки штампом банковский идентификационный код банка чекодателя и его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документ с образцами подписей и оттиска печати чекодателя (для физических лиц) или лица, уполномоченного чекодателем распоряжаться чековой книжкой (для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Допускается выдача одновременно нескольких чековых книжек в соответствии с договором об использовании чеков.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осуществления платежей и иных операций с</w:t>
      </w:r>
      <w:r>
        <w:br/>
      </w:r>
      <w:r>
        <w:rPr>
          <w:rFonts w:ascii="Times New Roman"/>
          <w:b/>
          <w:i w:val="false"/>
          <w:color w:val="000000"/>
        </w:rPr>
        <w:t>
использованием чеков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Чеки, выписываемые чекодателями-юридическими лицами, подписываются лицами, уполномоченными распоряжаться чековой книжкой, и проставляется оттиск печати чекодателя (при ее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Чекодержатель, принимая чек к оплате, в графе «отметка чекодержателя о принятии чека к оплате» и его корешке проставляет фамилию, полное имя и отчество (при его наличии), а также подпись (для физических лиц) или штамп либо печать (при ее наличии) с указанием наименования чекодержателя и подпись уполномоченного чекодержателем лица (для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выдаче чека реквизиты,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проставляются в нем чекодателем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15 ноября 1999 года № 388 «Об утверждении Правил применения кодов секторов экономики и назначения платежей и представления сведений по платежам в соответствии с ними», зарегистрированным в Реестре государственной регистрации нормативных правовых актов под № 1011.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наличии в чеке исправлений и подчисток чек недействителен.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заполнении бланка чека чекодателем допущена ошибка, на бланке и его корешке по диагонали чекодателем проставляется надпись «испорчен», дата и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Выписанный чекодателем чек для его выдачи чекодержателю отделяется от корешка и чекодержатель, если он одновременно не является чекодателем, проверяет правильность заполнения чека (проверяется на наличие следов подчисток и исправлений, правильность заполнения реквизитов чека, правильность выведенного остатка в корешке чека, нумерация корешков чеков), удостоверяется в личности лица, выписавшего чек по </w:t>
      </w:r>
      <w:r>
        <w:rPr>
          <w:rFonts w:ascii="Times New Roman"/>
          <w:b w:val="false"/>
          <w:i w:val="false"/>
          <w:color w:val="000000"/>
          <w:sz w:val="28"/>
        </w:rPr>
        <w:t>документу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удостоверяющему личность, сверяет подпись лица, выдавшего чек, с образцом подписи на оборотной странице обложки чековой книжки.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Чек принимается чекодержателем в день его выписки.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Чек предъявляется чекодержателем в банк чекодателя либо в банк чекодержателя.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чека составляет 10 (десять) календарных дней со дня его выписки, не считая дня его выписки.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Допускается отказ чекодержателя в принятии частичного платежа по чеку.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частичного платежа по чеку банк чекодержателя или банк чекодателя проставляет отметку о таком платеже на чеке и выдает чекодержателю расписку на остаток суммы по чеку.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Чеки, предъявленные в банк чекодержателя или банк чекодателя, проверяются уполномоченными лицами в части правильности заполнения реквизитов чеков и соблюдения сроков их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Банк чекодержателя или банк чекодателя отказывает в оплате чека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сумма прописью не соответствует сумме цифрами;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 действия чека истек;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чеке имеются исправления и (или) подчистки;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чеке имеются заметные отличия по почерку и цвету чернил;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чеке отсутствуют одна или несколько степеней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чеке имеются ошибки в указании реквизитов чека;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несоответствие подписи, оттиска печати (при наличии) на чеке и подписи, оттиска печати (при наличии) в документе с образцами подписей и оттиска печати чекодателя (для физических лиц) или лица, уполномоченного чекодателем распоряжаться чековой книжкой (для юридического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недостаточной сумме денег для оплаты чека;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обнаружение поддельного либо дефектного чека;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иные основания, предусмотренные договором об использовании чеков.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На каждом чеке, который не был использован в связи с истечением срока действия чековой книжки, чекодатель проставляет надпись «погашен» и возвращает чековую книжку банку чекодателя.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Покрытые чеки банком чекодателя выпускаются на определенную сумму денег в пределах внесенной чекодателем суммы, которые банком учитываются на отдельном банковском счете.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непокрытых чеков осуществляется в пределах суммы денег, находящихся на банковском счете чекодателя либо за счет банковского займа банка, предоставленного в соответствии с заключенным договором об использовании чеков с чекодателем.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наличии остатка по сумме чековой книжки ко дню окончания срока ее действия или прекращения чекодателем операций с использованием чеков чекодатель передает чековую книжку в банк чекодателя.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чекодателя при возврате чекодателем чековой книжки возвращает ему имеющийся остаток суммы по чековой книжке.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случаях, предусмотренных договором об использовании чеков, остаток суммы по чековой книжке сохраняется на соответствующем балансовом счете банка чекодателя и учитывается при установлении суммы новой чековой книжки.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возврате или полном использовании чековой книжки банком чекодателя в журнале регистрации чековых книжек делается соответствующая отметка.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при полном использовании чеков сумма по чековой книжке окажется неиспользованной, клиенту выдается новая чековая книжка на остаток суммы, если это предусмотрено договором об использовании чеков.</w:t>
      </w:r>
    </w:p>
    <w:bookmarkEnd w:id="10"/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осуществления действий при обнаружении поддельного</w:t>
      </w:r>
      <w:r>
        <w:br/>
      </w:r>
      <w:r>
        <w:rPr>
          <w:rFonts w:ascii="Times New Roman"/>
          <w:b/>
          <w:i w:val="false"/>
          <w:color w:val="000000"/>
        </w:rPr>
        <w:t>
либо дефектного чека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Чек, выписанный с нарушением требований, установленных Правилами, а также с ошибками и (или) исправлениями в заполнении обязательных реквизитов чека, предусмотренных пунктом 4 Правил, признается дефектным и возвращается банком чекодержателю под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Чек считается поддельным,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чек, предъявленный к оплате, выписан из чековой книжки, которая банком, указанным в данном чеке, не выдавалась;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бланк чека не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установленным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подпись чекодателя или лица, уполномоченного чекодателем, не идентична образцу подписи, имеющейся в документе с образцами подписей и оттиска печати чекодателя (для физических лиц) или лица, уполномоченного чекодателем распоряжаться чековой книжкой, либо имеются явные признаки подделки;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оттиск печати (при наличии) чекодателя не соответствует образцу оттиска, имеющемуся в документе с образцами подписей и оттиска печати чекодателя (для юридического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Уполномоченное лицо банка, к которому предъявлен чек для оплаты, в момент выявления поддельного чека составляет акт о выявлении поддельного чека.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выявлении поддельного чека составляется в двух экземплярах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При предъявлении чекодателем поддельного чека уполномоченное лицо банка извещает органы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Поддельный чек с одним экземпляром акта о выявлении поддельного чека передается в органы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изъятии поддельного чека органами внутренних дел Республики Казахстан и неподтверждении поддельности чека банк принимает меры по возвращению чека. После получения чека банк возвращает чек чекодателю.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поддельный чек обнаружен банком чекодержателя, не являющимся банком чекодателя, копия поддельного чека, копия акта о выявлении поддельного чека не позднее следующего рабочего дня после обнаружения поддельного чека передаются банком чекодержателя банку чекодателя.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поддельный чек обнаружен банком чекодателя, копия поддельного чека, копия акта о выявлении поддельного чека не позднее следующего рабочего дня после обнаружения поддельного чека направляется банку чекодержателя или чекодержателю.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Недееспособность или смерть чекодателя-физического лица, а также ликвидация или реорганизация чекодателя-юридического лица, наступившие после выписки чека, не влекут за собой недействительность чека.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случае утери чековой книжки чекодатель уведомляет об этом банк чекодателя с указанием номеров неиспользованных бланков чеков в порядке и сроки, установленные договором об использовании чеков.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чеков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лица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г.________________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«____»______________20 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 выявлении поддельного чека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нижеподписавшийся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 и должность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лица банка,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обнаружившего поддельный чек)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 настоящий акт о том, что при проверке чека № 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выписанного 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 чекодержателя)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сумму 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 обнаружен чек 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чем, указанный чек к оплате принят быть не может.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(подпись)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Поддельный чек передан в орган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2016 года № 91  </w:t>
      </w:r>
    </w:p>
    <w:bookmarkEnd w:id="14"/>
    <w:bookmarkStart w:name="z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постановлений Правления Национального</w:t>
      </w:r>
      <w:r>
        <w:br/>
      </w:r>
      <w:r>
        <w:rPr>
          <w:rFonts w:ascii="Times New Roman"/>
          <w:b/>
          <w:i w:val="false"/>
          <w:color w:val="000000"/>
        </w:rPr>
        <w:t>
Банка Республики Казахстан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5 декабря 1998 года № 266 «Об утверждении Правил применения чеков на территории Республики Казахстан» (зарегистрированное в Реестре государственной регистрации нормативных правовых актов под № 662, опубликованное в 1999 году в Бюллетене нормативных правовых актов центральных исполнительных и иных государственных органов Республики Казахстан № 5, ст. 129).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октября 2000 года № 390 «О внесении изменения и дополнения в Правила применения чеков на территории Республики Казахстан, утвержденные постановлением Правления Национального Банка Республики Казахстан от 5 декабря 1998 года № 266» (зарегистрированное в Реестре государственной регистрации нормативных правовых актов под № 1334, опубликованное 18-31 декабря 2000 года в Вестнике Национального Банка Казахстана, № 26 (197)).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мая 2002 года № 169 «О внесении изменений и дополнений в постановление Правления Национального Банка Республики Казахстан от 5 декабря 1998 года № 266 «Об утверждении Правил применения чеков на территории Республики Казахстан» (зарегистрированное в Реестре государственной регистрации нормативных правовых актов под № 1886, опубликованное в 2002 году в Бюллетене нормативных правовых актов центральных исполнительных и иных государственных органов Республики Казахстан, № 31, ст. 660).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постановлений Правления Национального Банка Республики Казахстан, в которые вносятся изменения и дополнения, прилагаемого к постановлению Правления Национального Банка Республики Казахстан от 27 августа 2005 года № 93 «О внесении изменений и дополнений и признании утратившими силу некоторых нормативных правовых актов Национального Банка Республики Казахстан по вопросам лицензирования» (зарегистрированному в Реестре государственной регистрации нормативных правовых актов под № 3847, опубликованному 16-31 июля 2005 года в Вестнике Национального Банка Казахстана, № 14 (314)).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Национального Банка Республики Казахстан, в которые вносятся изменения, прилагаемого к постановлению Правления Национального Банка Республики Казахстан от 20 июля 2007 года № 76 «О внесении изменений в некоторые нормативные правовые акты Национального Банка Республики Казахстан по вопросам идентификационных номеров» (зарегистрированному в Реестре государственной регистрации нормативных правовых актов под № 4880, опубликованному 5 сентября 2007 года в газете «Юридическая газета» № 135 (1338)).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Национального Банка Республики Казахстан, в которые вносятся изменения и дополнения, прилагаемого к постановлению Правления Национального Банка Республики Казахстан от 20 августа 2010 года № 76 «О внесении изменений и дополнений в некоторые нормативные правовые акты Национального Банка Республики Казахстан по вопросам идентификационных номеров» (зарегистрированному в Реестре государственной регистрации нормативных правовых актов под № 6534, опубликованному 4 ноября 2010 года в газете «Казахстанская правда» № 292 (26353)).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Национального Банка Республики Казахстан, в которые вносятся изменения, являющегося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1 июля 2011 года № 65 «О внесении изменений в некоторые нормативные правовые акты Национального Банка Республики Казахстан по вопросам идентификационных номеров» (зарегистрированному в Реестре государственной регистрации нормативных правовых актов под № 7122, опубликованному 15 сентября 2011 года в газете «Юридическая газета» № 133 (2123)).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некоторые нормативные правовые акты Национального Банка Республики Казахстан по вопросам идентификационных номеров, являющихся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26 марта 2012 года № 108 «О внесении изменений в некоторые нормативные правовые акты Национального Банка Республики Казахстан по вопросам идентификационных номеров» (зарегистрированному в Реестре государственной регистрации нормативных правовых актов под № 7625, опубликованному 6 сентября 2012 года в газете «Казахстанская правда» № 299-300 (27118-27119)).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