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f569" w14:textId="43df5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24 марта 2016 года № 210. Зарегистрирован в Министерстве юстиции Республики Казахстан 29 апреля 2016 года № 13670. Утратил силу приказом Министра образования и науки Республики Казахстан от 24 апреля 2020 года № 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24.04.2020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услуг",</w:t>
      </w:r>
      <w:r>
        <w:rPr>
          <w:rFonts w:ascii="Times New Roman"/>
          <w:b/>
          <w:i w:val="false"/>
          <w:color w:val="000000"/>
          <w:sz w:val="28"/>
        </w:rPr>
        <w:t xml:space="preserve"> 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13 апреля 2015 года № 198 "Об утверждении стандартов государственных услуг, оказываемых в сфере семьи и детей" (зарегистрированный в Реестре государственной регистрации нормативных правовых актов под № 11184, 18 июня 2015 года опубликованный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приказу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образования и науки Республики Казахстан (Оразалиева З.Ж.)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копии в печатном и электронном виде, заверенной печатью Министерства образования и науки Республики Казахстан и удостоверенной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образования и науки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течении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образования и науки Республики Казахстан (Имангалиева Е.Н.).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образования и науки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Сагадиев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А. Исекешев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СОГЛАСОВАН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 марта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 Е. Досаев 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марта 2016 года №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выплаты денежных средств на содержание ребенка</w:t>
      </w:r>
      <w:r>
        <w:br/>
      </w:r>
      <w:r>
        <w:rPr>
          <w:rFonts w:ascii="Times New Roman"/>
          <w:b/>
          <w:i w:val="false"/>
          <w:color w:val="000000"/>
        </w:rPr>
        <w:t>(детей), переданного патронатным воспитателям"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выплаты денежных средств на содержание ребенка (детей), переданного патронатным воспитателям" (далее – государственная услуга).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- портал).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 и при обращении на портал – пять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минут.</w:t>
      </w:r>
    </w:p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 и (или) бумажная.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о назначении денежных средств, выделяемых патронатным воспитателям на содержание ребенка (детей)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 – электронная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физическим лицам (далее – услугополучатель) бесплатно.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о назначении денежных средств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об обучении ребенка (детей) в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договора о передаче ребенка (детей) на патронатное воспитание.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услугополучателю выдается расписка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(при его наличии) услугодателя,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(при его наличии) услугополучателя и его контактные телефоны.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в форме электронного документа, удостоверенный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справки об обучении ребенка (детей) в организации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 передаче ребенка (детей) на патронатное воспитание.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Start w:name="z2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12 настоящего стандарта государственной услуги.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по вопросам оказания государственных услуг 1414, 8 800 080 7777.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18"/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www.edu.gov.kz.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1414, 8 800 080 7777.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услугодателя. Единый контакт-центр по вопросам оказания государственных услуг 1414, 8 800 080 7777.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выходного документа,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выданная в бумажном виде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городов Астаны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районов и городов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значения, веб-портал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"электронного правительства" </w:t>
      </w:r>
    </w:p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о назначении денежных средств, выделяемых патронатным воспитателям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                                       от "___" 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(запись акта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_____________________________наименование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ребенка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передаче ребенка на патронатное воспитание_________________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денежных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 20 __ года по 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денежных средств в связи с изменением месячного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расчетного показателя: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 с ___________________по____________________________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денежных средств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денежных средств прекращена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        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(подпись) (фамилия)</w:t>
      </w:r>
    </w:p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органами городов Астаны 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Алматы, районов и городов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областного значения, веб-портал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"электронного правительства"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22"/>
        <w:gridCol w:w="1634"/>
        <w:gridCol w:w="180"/>
        <w:gridCol w:w="764"/>
      </w:tblGrid>
      <w:tr>
        <w:trPr>
          <w:trHeight w:val="30" w:hRule="atLeast"/>
        </w:trPr>
        <w:tc>
          <w:tcPr>
            <w:tcW w:w="97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электрондық үкімет жүйесінде құрылған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сформирован системой электронного правительства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ЭҮП/ПЭП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Государственная/Мемлекеттік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корпорация    корпорация</w:t>
            </w:r>
          </w:p>
        </w:tc>
      </w:tr>
      <w:tr>
        <w:trPr>
          <w:trHeight w:val="30" w:hRule="atLeast"/>
        </w:trPr>
        <w:tc>
          <w:tcPr>
            <w:tcW w:w="97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1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АЖО/АРМ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о назначении денежных средств, выделяемых патронатным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воспитателям на содержание ребенка (детей)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                                       от "___" 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дела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ребенка (запись акта о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_____________________________наименование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ребенка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передаче ребенка на патронатное воспитание_________________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заключения 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денежных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______ 20 __ года по 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денежных средств в связи с изменением месячного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расчетного показателя: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денежные средства с ___________________ по___________________________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сумме _______________________________________________________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денежных средств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денежных средств прекращена по причине: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(подпись) (фамилия)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құжат "Электрондық құжат және электрондық цифрлық қолтаңба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туралы" 2003 жылғы 7 қаңтардағы № 370-II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3анының 7-бабының 1-тармағына сәйкес қағаз тасығыштағы құжатқа тең.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января 2003 года "Об электронном документе и электронной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цифровой подписи" равнозначен документу на бумажном носителе.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56500" cy="313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*Штрих-код "Электрондық әкімдік" ақпараттық жүйесі ұсынған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электрондық-цифрлық қолтаңбамен қол қойылған деректерді қамтиды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содержит данные, предоставленные информационной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"Электронный акимат" и подписанные электронно-цифровой подписью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 выплаты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денежных средств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переданного патронатным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органа)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</w:t>
      </w:r>
    </w:p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денежных средств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денежные средства на содержание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(детей), переданного патронатным воспитателям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(фамилия, имя, отчество (при его наличии), дата рождения,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(детей))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 Отчество (при его наличии) _________ патронатного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воспитателя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о передаче ребенка (детей) на патронатное воспитание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 патронатного воспитателя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_______ номер ______ кем выдано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 Наименование банка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15 рабочих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 20 ___года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(Фамилия, имя, отчество 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 _ _ _ _ _ _ _ _ _ _ _ _ _ _ _ _ _ _ _ _ _ _ _ _ _ _ _ _ _ _ _ _ _ _                               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изменений в личных данных обязуюсь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15 рабочих дней сообщить о них.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гражданина(-ки) ___________________ с прилагаемыми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 в количестве _____ штук принято "___" ________ 20 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(подпись)      (Фамилия, имя, отчество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принявшего документы)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марта 2016 года № 210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2015 года № 198</w:t>
            </w:r>
          </w:p>
        </w:tc>
      </w:tr>
    </w:tbl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"Назначение единовременной денежной выплаты в связи с</w:t>
      </w:r>
      <w:r>
        <w:br/>
      </w:r>
      <w:r>
        <w:rPr>
          <w:rFonts w:ascii="Times New Roman"/>
          <w:b/>
          <w:i w:val="false"/>
          <w:color w:val="000000"/>
        </w:rPr>
        <w:t>усыновлением ребенка-сироты и (или) ребенка, оставшегося без</w:t>
      </w:r>
      <w:r>
        <w:br/>
      </w:r>
      <w:r>
        <w:rPr>
          <w:rFonts w:ascii="Times New Roman"/>
          <w:b/>
          <w:i w:val="false"/>
          <w:color w:val="000000"/>
        </w:rPr>
        <w:t>попечения родителей"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"Назначение единовременной денежной выплаты в связи с усыновлением ребенка-сироты и (или) ребенка, оставшегося без попечения родителей" (далее – государственная услуга).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местными исполнительными органами городов Астаны и Алматы, районов и городов областного значения (далее – услугодатель).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портал).</w:t>
      </w:r>
    </w:p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государственной услуги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сдачи документов услугодателю и при обращении на портал – десять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 услугодателя – 20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 услугодателя – 30 минут.</w:t>
      </w:r>
    </w:p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Форма оказания государственной услуги – электронная (полностью автоматизированная) и (или) бумажная.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Результат оказания государственной услуги – решение о назначении единовременной денежной выплаты в связи с усыновлением ребенка-сироты и (или) ребенка, оставшегося без попечения родителей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 (или) бумажная. В случае обращения услугополучателя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результат оказания государственной услуги направляется и хранится в "личном кабинете" услугополучателя в форме электронного документа, подписанного электронной цифровой подписью (далее – ЭЦП) уполномоченного лица услугодателя.</w:t>
      </w:r>
    </w:p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услуга оказывается бесплатно физическим лицам (далее – услугополучатель).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График работы: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услугодателя: с понедельника по пятницу включительно, с 9.00 до 18.30 часов, с перерывом на обед с 13.00 часов до 14.30 часов, кроме выходных и праздничных дней,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с 9.00 часов до 17.30 часов с перерывом на обед с 13.00 часов до 14.30 часов. Государственная услуга оказывается в порядке очереди, без предварительной записи и ускоренного обслуживания.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портала: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днем).</w:t>
      </w:r>
    </w:p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Перечень документов, необходимых для оказания государственной услуги при обращении услугополучателя к услугодателю: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решения суда об усыновлении ребенка, вступившего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удостоверяющего личность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представляются в подлинниках для сверки, после чего подлинники возвращаются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документов через услугодателя услугополучателю выдается расписка о приеме соответствующих документов с указанием: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номера и даты приема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вида запрашиваемой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количества и названия приложенных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даты (времени) и места выдачи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фамилии, имени, отчества (при его наличии) услугодателя, принявшего заявление на оформление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фамилии, имени, отчества (при его наличии) услугополучателя и его контактные телефоны.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необходимых для оказания государственной услуги при обращении услугополучателя на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запрос по форме электронного документа, удостоверенный ЭЦП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решения суда об усыновлении ребенка, вступившего в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договора об открытии лицевого счета на имя одного из усыновителей в банке второго уровня или в организации, имеющей лицензию Национального банка Республики Казахстан, на осуществление отдельных видов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справки о наличии либо отсутствии сведений по учетам Комитета по правовой статистике и специальным учетам Генеральной прокуратуры Республики Казахстан о совершении лицом преступления, а также супруга(-и), услугодатель получает из соответствующих государственных информационных систем через шлюз "электронного правительства".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 дает согласие услугодателю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bookmarkStart w:name="z52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обжалования решений, действий (бездействия)</w:t>
      </w:r>
      <w:r>
        <w:br/>
      </w:r>
      <w:r>
        <w:rPr>
          <w:rFonts w:ascii="Times New Roman"/>
          <w:b/>
          <w:i w:val="false"/>
          <w:color w:val="000000"/>
        </w:rPr>
        <w:t>услугодателя и (или) их должностных лиц по вопросам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государственных услуг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Обжалование решений, действий (бездействия) услугодателя и (или) его должностных лиц по вопросам оказания государственных услуг: жалоба подается на имя руководителя услугодателя по адресам, указанным в пункте 12 настоящего стандарта государственной услуги.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 либо нарочно через канцелярию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физического лица указывается его фамилия, имя, отчество (при его наличии), почтовый адрес, контактный телефон.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 1414, 8 800 080 7777.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отправке жалобы через портал услугополучателю из "личного кабинета" доступна информация об обращении, которая обновляется в ходе обработки обращения услугодателем (отметки о доставке, регистрации, исполнении, ответ о рассмотрении или отказе в рассмотрении).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канцелярии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информацию о порядке обжалования действий (бездействия) услугодателя и (или) его должностных лиц можно получить по телефону Единого контакт-центра по вопросам оказания государственных услуг 1414, 8 800 080 7777.</w:t>
      </w:r>
    </w:p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порядке.</w:t>
      </w:r>
    </w:p>
    <w:bookmarkEnd w:id="41"/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Иные требования с учетом особенностей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услуги, в том числе оказываемой в электронной</w:t>
      </w:r>
      <w:r>
        <w:br/>
      </w:r>
      <w:r>
        <w:rPr>
          <w:rFonts w:ascii="Times New Roman"/>
          <w:b/>
          <w:i w:val="false"/>
          <w:color w:val="000000"/>
        </w:rPr>
        <w:t>форме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Адреса мест оказания государственной услуги размещены на интернет-ресурсе Министерства www.edu.gov.kz.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Услугополучатель имеет возможность получения государственной услуги в электронной форме через портал при условии наличия ЭЦП.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 1414, 8 800 080 7777.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Контактные телефоны справочных служб услугодателя по вопросам оказания государственной услуги размещены на интернет-ресурсах Министерства www.edu.gov.kz, услугодателя. Единый контакт-центр по вопросам оказания государственных услуг 1414, 8 800 080 7777.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выходного документа,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выданная в бумажном виде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местным 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районов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</w:t>
            </w:r>
          </w:p>
        </w:tc>
      </w:tr>
    </w:tbl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единовременной денежной выплаты в связи с усыновлением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ребенка-сироты и (или) ребенка,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                                       от "___" 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усыновленного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усыновленного ребенка__________________________________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усыновленного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суда об усыновлении "_____" ____________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единовременной денежной выплаты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усыновлением ребенка составляет 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единовременной денежной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причине: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местного исполнительного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городов Астаны и Алматы,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районов и городов областного значения             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(подпись) (фамилия)</w:t>
      </w:r>
    </w:p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выходного документа,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выданная в электронном виде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местным исполнительным органом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Астаны и Алматы, районов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городов областного значения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722"/>
        <w:gridCol w:w="1634"/>
        <w:gridCol w:w="180"/>
        <w:gridCol w:w="764"/>
      </w:tblGrid>
      <w:tr>
        <w:trPr>
          <w:trHeight w:val="30" w:hRule="atLeast"/>
        </w:trPr>
        <w:tc>
          <w:tcPr>
            <w:tcW w:w="97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 электрондық үкімет жүйесінде құрылған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сформирован системой электронного правительства</w:t>
            </w:r>
          </w:p>
        </w:tc>
        <w:tc>
          <w:tcPr>
            <w:tcW w:w="1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ЭҮП/ПЭП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Государственная/Мемлекеттік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корпорация    корпорация</w:t>
            </w:r>
          </w:p>
        </w:tc>
      </w:tr>
      <w:tr>
        <w:trPr>
          <w:trHeight w:val="30" w:hRule="atLeast"/>
        </w:trPr>
        <w:tc>
          <w:tcPr>
            <w:tcW w:w="9722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1308100" cy="3810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күні</w:t>
            </w:r>
          </w:p>
        </w:tc>
        <w:tc>
          <w:tcPr>
            <w:tcW w:w="180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vMerge w:val="restart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АЖО/АРМ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1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выдачи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/>
        </w:tc>
        <w:tc>
          <w:tcPr>
            <w:tcW w:w="0" w:type="auto"/>
            <w:vMerge/>
            <w:tcBorders>
              <w:top w:val="nil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назначении единовременной денежной выплаты в связи с усыновлением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ребенка-сироты и (или) ребенка, оставшегося без попечения родителей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                                        от "___" 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Гражданин (ка)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 (при его наличии))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обращения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усыновленного ребенка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рождения усыновленного ребенка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рождении усыновленного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_____________ Дата выдачи _____________________ наименование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органа, выдавшего свидетельство о рождении ребенка (запись акта 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рождении)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суда об усыновлении "_____" ____________ 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Назначенная сумма единовременной денежной выплаты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усыновлением ребенка составляет _______________________________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(сумма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Отказано в назначении единовременной денежной выплаты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причине:__________________________________________________________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печати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құжат "Электрондық құжат және электрондық цифрлық қолтаңба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туралы" 2003 жылғы 7 қаңтардағы № 370-II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Заныңын 7-бабының 1-тармағына сәйкес қағаз тасығыштағы құжатқа тең.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Данный документ согласно пункту 1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ЗРК от 7 января 2003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электронном документе и электронный цифровой подписи" равнозначен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документу на бумажном носителе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070600" cy="152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*Штрих-код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*Штрих-код "Электрондық әкімдік" ақпараттық жүйесі ұсынған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электрондық-цифрлық қолтаңбамен қолқойылған деректерді қамтиды.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Штрих-код содержит данные, предоставленные информационной системой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"Электронный акимат" и подписанные электронно-цифровой подписью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"Назначение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единовременной денежной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в связи с усыновлением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ребенка-сироты и (или) ребенка,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родителей</w:t>
            </w:r>
          </w:p>
        </w:tc>
      </w:tr>
    </w:tbl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bookmarkEnd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(наименование органа)   </w:t>
      </w:r>
    </w:p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назначить единовременную денежную выплату в связи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усыновлением ребенка_________________________________________________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(Фамилия, имя, отчество (при его наличии), дата рождения,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(детей))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(усыновителя)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 ________________ Отчество (при наличии)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суда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суда № ________ от "_____" _____________20 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документа, удостоверяющего личность усыновителя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Серия _______ номер ______ кем выдано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идентификационный номер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лицевого счета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банка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решения суда об усыновлении ребенка, вступившего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законную силу;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удостоверения личности усыновителя;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свидетельства об усыновлении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свидетельства о рождении усыновленного ребенка;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договора об открытии лицевого счета на имя одного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усыновителей в банке второго уровня или в организации, имеющей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лицензию Национального банка Республики Казахстан, на осуществление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отдельных видов банковских операций.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Предупрежден(а) об ответственности за предоставление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недостоверных сведений 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 _____________ 20 ___ года Подпись заявителя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Документы приняты: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 _____________ 20 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(Фамилия, имя, отчество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принявшего документы)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 _ _ _ _ _ _ _ _ _ _ _ _ _ _ _ _ _ _ _ _ _ _ _ _ _ _ _ _ _ _ _ _ 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(линия отреза)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гражданина ________________________ с прилагаемыми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 в количестве ______ штук принято "___" _______ 20 ___года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(Фамилия, имя, отчество (при его наличии), должность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принявшего документы)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