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eea1" w14:textId="c30e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образования и науки Республики Казахстан от 22 мая 2015 года № 318 "О некоторых мерах по реализации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29 марта 2016 года № 226. Зарегистрирован в Министерстве юстиции Республики Казахстан 30 апреля 2016 года № 13673</w:t>
      </w:r>
    </w:p>
    <w:p>
      <w:pPr>
        <w:spacing w:after="0"/>
        <w:ind w:left="0"/>
        <w:jc w:val="both"/>
      </w:pPr>
      <w:bookmarkStart w:name="z6" w:id="0"/>
      <w:r>
        <w:rPr>
          <w:rFonts w:ascii="Times New Roman"/>
          <w:b w:val="false"/>
          <w:i w:val="false"/>
          <w:color w:val="000000"/>
          <w:sz w:val="28"/>
        </w:rPr>
        <w:t>
      В целях реализации Правил отбора претендентов для присуждения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«О некоторых мерах по реализации международной стипендии «Болашак» (зарегистрирован в Реестре государственной регистрации нормативных правовых актов Республики Казахстан под № 11258, опубликован в информационно-правовой системе «Әділет» от 10 июня 2015 года)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Необходимый минимальный уровень знания</w:t>
      </w:r>
      <w:r>
        <w:rPr>
          <w:rFonts w:ascii="Times New Roman"/>
          <w:b w:val="false"/>
          <w:i w:val="false"/>
          <w:color w:val="000000"/>
          <w:sz w:val="28"/>
        </w:rPr>
        <w:t xml:space="preserve"> государственного и иностранного языков, а также предметных экзаменов для претендентов на присуждение международной стипендии «Болашак», утвержденный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Форму</w:t>
      </w:r>
      <w:r>
        <w:rPr>
          <w:rFonts w:ascii="Times New Roman"/>
          <w:b w:val="false"/>
          <w:i w:val="false"/>
          <w:color w:val="000000"/>
          <w:sz w:val="28"/>
        </w:rPr>
        <w:t xml:space="preserve"> заявки работодателя на подготовку специалиста, утвержденного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Форму</w:t>
      </w:r>
      <w:r>
        <w:rPr>
          <w:rFonts w:ascii="Times New Roman"/>
          <w:b w:val="false"/>
          <w:i w:val="false"/>
          <w:color w:val="000000"/>
          <w:sz w:val="28"/>
        </w:rPr>
        <w:t xml:space="preserve"> заявки высшего учебного заведения Республики Казахстан на подготовку специалиста, утвержденного указанным приказом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Типовую форму</w:t>
      </w:r>
      <w:r>
        <w:rPr>
          <w:rFonts w:ascii="Times New Roman"/>
          <w:b w:val="false"/>
          <w:i w:val="false"/>
          <w:color w:val="000000"/>
          <w:sz w:val="28"/>
        </w:rPr>
        <w:t xml:space="preserve"> анкеты претендента для участия в конкурсе на присуждение международной стипендии «Болашак», утвержденного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эквивалентности оценок для присуждения международной стипендии «Болашак», утвержденного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продолжительности языковых курсов за рубежом, а также, таблицу продолжительности курсов английского языка на территории Республики Казахстан, утвержденного указанным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высшего, послевузовского образования и международного сотрудничества (Омирбаев С.М.)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а также в течение пяти рабочих дней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 О.</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Е. Сагадиев</w:t>
      </w:r>
    </w:p>
    <w:bookmarkStart w:name="z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2016 года </w:t>
      </w:r>
      <w:r>
        <w:br/>
      </w:r>
      <w:r>
        <w:rPr>
          <w:rFonts w:ascii="Times New Roman"/>
          <w:b w:val="false"/>
          <w:i w:val="false"/>
          <w:color w:val="000000"/>
          <w:sz w:val="28"/>
        </w:rPr>
        <w:t xml:space="preserve">
№ 226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приказу исполняющего</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мая 2015 года </w:t>
      </w:r>
      <w:r>
        <w:br/>
      </w:r>
      <w:r>
        <w:rPr>
          <w:rFonts w:ascii="Times New Roman"/>
          <w:b w:val="false"/>
          <w:i w:val="false"/>
          <w:color w:val="000000"/>
          <w:sz w:val="28"/>
        </w:rPr>
        <w:t xml:space="preserve">
№ 318        </w:t>
      </w:r>
    </w:p>
    <w:p>
      <w:pPr>
        <w:spacing w:after="0"/>
        <w:ind w:left="0"/>
        <w:jc w:val="both"/>
      </w:pPr>
      <w:r>
        <w:rPr>
          <w:rFonts w:ascii="Times New Roman"/>
          <w:b w:val="false"/>
          <w:i w:val="false"/>
          <w:color w:val="000000"/>
          <w:sz w:val="28"/>
        </w:rPr>
        <w:t>        Необходимый минимальный уровень знания государственного</w:t>
      </w:r>
      <w:r>
        <w:br/>
      </w:r>
      <w:r>
        <w:rPr>
          <w:rFonts w:ascii="Times New Roman"/>
          <w:b w:val="false"/>
          <w:i w:val="false"/>
          <w:color w:val="000000"/>
          <w:sz w:val="28"/>
        </w:rPr>
        <w:t>
        и иностранного языков, а также предметных экзаменов для</w:t>
      </w:r>
      <w:r>
        <w:br/>
      </w:r>
      <w:r>
        <w:rPr>
          <w:rFonts w:ascii="Times New Roman"/>
          <w:b w:val="false"/>
          <w:i w:val="false"/>
          <w:color w:val="000000"/>
          <w:sz w:val="28"/>
        </w:rPr>
        <w:t>
     претендентов на присуждение международной стипендии «Болашак»</w:t>
      </w:r>
    </w:p>
    <w:p>
      <w:pPr>
        <w:spacing w:after="0"/>
        <w:ind w:left="0"/>
        <w:jc w:val="both"/>
      </w:pPr>
      <w:r>
        <w:rPr>
          <w:rFonts w:ascii="Times New Roman"/>
          <w:b w:val="false"/>
          <w:i w:val="false"/>
          <w:color w:val="000000"/>
          <w:sz w:val="28"/>
        </w:rPr>
        <w:t>      Необходимый минимальный уровень знания государственного</w:t>
      </w:r>
      <w:r>
        <w:br/>
      </w:r>
      <w:r>
        <w:rPr>
          <w:rFonts w:ascii="Times New Roman"/>
          <w:b w:val="false"/>
          <w:i w:val="false"/>
          <w:color w:val="000000"/>
          <w:sz w:val="28"/>
        </w:rPr>
        <w:t>
 языка для претендентов на присуждение международной стипендии</w:t>
      </w:r>
      <w:r>
        <w:br/>
      </w:r>
      <w:r>
        <w:rPr>
          <w:rFonts w:ascii="Times New Roman"/>
          <w:b w:val="false"/>
          <w:i w:val="false"/>
          <w:color w:val="000000"/>
          <w:sz w:val="28"/>
        </w:rPr>
        <w:t>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1"/>
        <w:gridCol w:w="3319"/>
        <w:gridCol w:w="3753"/>
        <w:gridCol w:w="2887"/>
      </w:tblGrid>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теста</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тестовых заданий</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правильных ответов, являющихся достаточным</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соотношение</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Аудирование</w:t>
            </w:r>
          </w:p>
        </w:tc>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Лексико-грамматический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 лица, представившие официальный сертификат о сдаче экзамена по государственному языку (КАЗТЕСТ) с уровнем А2 и выше, выданный РГП «Национальный центр тестирования» Министерства образования и науки Республики Казахстан, освобождаются от тестирования по определению уровня знания государственного языка.</w:t>
      </w:r>
    </w:p>
    <w:p>
      <w:pPr>
        <w:spacing w:after="0"/>
        <w:ind w:left="0"/>
        <w:jc w:val="both"/>
      </w:pPr>
      <w:r>
        <w:rPr>
          <w:rFonts w:ascii="Times New Roman"/>
          <w:b w:val="false"/>
          <w:i w:val="false"/>
          <w:color w:val="000000"/>
          <w:sz w:val="28"/>
        </w:rPr>
        <w:t>   Необходимый минимальный уровень знания иностранного языка для</w:t>
      </w:r>
      <w:r>
        <w:br/>
      </w:r>
      <w:r>
        <w:rPr>
          <w:rFonts w:ascii="Times New Roman"/>
          <w:b w:val="false"/>
          <w:i w:val="false"/>
          <w:color w:val="000000"/>
          <w:sz w:val="28"/>
        </w:rPr>
        <w:t>
  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227"/>
        <w:gridCol w:w="2714"/>
        <w:gridCol w:w="1353"/>
        <w:gridCol w:w="1144"/>
        <w:gridCol w:w="2419"/>
        <w:gridCol w:w="2547"/>
        <w:gridCol w:w="2122"/>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предполагаемого обучения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специальности*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обучения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пороговый уровень</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пороговый уровень</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8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(по каждому блоку не менее 4.0) из 9.0</w:t>
            </w:r>
            <w:r>
              <w:br/>
            </w:r>
            <w:r>
              <w:rPr>
                <w:rFonts w:ascii="Times New Roman"/>
                <w:b w:val="false"/>
                <w:i w:val="false"/>
                <w:color w:val="000000"/>
                <w:sz w:val="20"/>
              </w:rPr>
              <w:t>
</w:t>
            </w:r>
            <w:r>
              <w:rPr>
                <w:rFonts w:ascii="Times New Roman"/>
                <w:b w:val="false"/>
                <w:i w:val="false"/>
                <w:color w:val="000000"/>
                <w:sz w:val="20"/>
              </w:rPr>
              <w:t>TОEFL: 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(по каждому блоку не менее 6.0-6.5)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583-600 из 677</w:t>
            </w:r>
            <w:r>
              <w:br/>
            </w:r>
            <w:r>
              <w:rPr>
                <w:rFonts w:ascii="Times New Roman"/>
                <w:b w:val="false"/>
                <w:i w:val="false"/>
                <w:color w:val="000000"/>
                <w:sz w:val="20"/>
              </w:rPr>
              <w:t>
</w:t>
            </w:r>
            <w:r>
              <w:rPr>
                <w:rFonts w:ascii="Times New Roman"/>
                <w:b w:val="false"/>
                <w:i w:val="false"/>
                <w:color w:val="000000"/>
                <w:sz w:val="20"/>
              </w:rPr>
              <w:t>IBT 93-100 из 120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(по каждому блоку не менее 4.0) из 9.0</w:t>
            </w:r>
            <w:r>
              <w:br/>
            </w:r>
            <w:r>
              <w:rPr>
                <w:rFonts w:ascii="Times New Roman"/>
                <w:b w:val="false"/>
                <w:i w:val="false"/>
                <w:color w:val="000000"/>
                <w:sz w:val="20"/>
              </w:rPr>
              <w:t>
</w:t>
            </w:r>
            <w:r>
              <w:rPr>
                <w:rFonts w:ascii="Times New Roman"/>
                <w:b w:val="false"/>
                <w:i w:val="false"/>
                <w:color w:val="000000"/>
                <w:sz w:val="20"/>
              </w:rPr>
              <w:t>Goethe-Zertifikat А2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Goethe-Zertifikat C1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7.0-7.5 (по каждому блоку не менее 6.0 и writing не менее 6.5) из 9.0 </w:t>
            </w:r>
          </w:p>
          <w:p>
            <w:pPr>
              <w:spacing w:after="20"/>
              <w:ind w:left="20"/>
              <w:jc w:val="both"/>
            </w:pPr>
            <w:r>
              <w:rPr>
                <w:rFonts w:ascii="Times New Roman"/>
                <w:b w:val="false"/>
                <w:i w:val="false"/>
                <w:color w:val="000000"/>
                <w:sz w:val="20"/>
              </w:rPr>
              <w:t>Goethe-Zertifikat C1</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(по каждому блоку не менее 4.0) из 9.0</w:t>
            </w:r>
            <w:r>
              <w:br/>
            </w:r>
            <w:r>
              <w:rPr>
                <w:rFonts w:ascii="Times New Roman"/>
                <w:b w:val="false"/>
                <w:i w:val="false"/>
                <w:color w:val="000000"/>
                <w:sz w:val="20"/>
              </w:rPr>
              <w:t>
</w:t>
            </w:r>
            <w:r>
              <w:rPr>
                <w:rFonts w:ascii="Times New Roman"/>
                <w:b w:val="false"/>
                <w:i w:val="false"/>
                <w:color w:val="000000"/>
                <w:sz w:val="20"/>
              </w:rPr>
              <w:t>Goethe-Zertifikat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2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Goethe-Zertifikat А2</w:t>
            </w:r>
          </w:p>
          <w:p>
            <w:pPr>
              <w:spacing w:after="20"/>
              <w:ind w:left="20"/>
              <w:jc w:val="both"/>
            </w:pPr>
            <w:r>
              <w:rPr>
                <w:rFonts w:ascii="Times New Roman"/>
                <w:b w:val="false"/>
                <w:i w:val="false"/>
                <w:color w:val="000000"/>
                <w:sz w:val="20"/>
              </w:rPr>
              <w:t>DAAD 7.0 из 10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Goethe-Zertifikat C1;</w:t>
            </w:r>
          </w:p>
          <w:p>
            <w:pPr>
              <w:spacing w:after="20"/>
              <w:ind w:left="20"/>
              <w:jc w:val="both"/>
            </w:pPr>
            <w:r>
              <w:rPr>
                <w:rFonts w:ascii="Times New Roman"/>
                <w:b w:val="false"/>
                <w:i w:val="false"/>
                <w:color w:val="000000"/>
                <w:sz w:val="20"/>
              </w:rPr>
              <w:t>Test-DaF 4; DSH 2</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Великобритании. Собеседование с комиссией DAAD проходят претенденты, участвующие в конкурсе для обучения по академическим программам.</w:t>
            </w:r>
          </w:p>
          <w:p>
            <w:pPr>
              <w:spacing w:after="20"/>
              <w:ind w:left="20"/>
              <w:jc w:val="both"/>
            </w:pPr>
            <w:r>
              <w:rPr>
                <w:rFonts w:ascii="Times New Roman"/>
                <w:b w:val="false"/>
                <w:i w:val="false"/>
                <w:color w:val="000000"/>
                <w:sz w:val="20"/>
              </w:rPr>
              <w:t>При поступлении на программу «магистратура» в некоторые вузы необходимо сдать экзамен GMAT (в зависимости от специальности).</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Goethe-Zertifikat C1;</w:t>
            </w:r>
          </w:p>
          <w:p>
            <w:pPr>
              <w:spacing w:after="20"/>
              <w:ind w:left="20"/>
              <w:jc w:val="both"/>
            </w:pPr>
            <w:r>
              <w:rPr>
                <w:rFonts w:ascii="Times New Roman"/>
                <w:b w:val="false"/>
                <w:i w:val="false"/>
                <w:color w:val="000000"/>
                <w:sz w:val="20"/>
              </w:rPr>
              <w:t>Test-DaF 4; DSH 2</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Goethe-Zertifikat В1</w:t>
            </w:r>
          </w:p>
          <w:p>
            <w:pPr>
              <w:spacing w:after="20"/>
              <w:ind w:left="20"/>
              <w:jc w:val="both"/>
            </w:pPr>
            <w:r>
              <w:rPr>
                <w:rFonts w:ascii="Times New Roman"/>
                <w:b w:val="false"/>
                <w:i w:val="false"/>
                <w:color w:val="000000"/>
                <w:sz w:val="20"/>
              </w:rPr>
              <w:t>DAAD 7.0 из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Английский/Итальянский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CILS A2/CELI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CILS Tre-C1/CELI 4</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итальянском языке допускаются к участию в конкурсе только при наличии сертификатов CILS, CELI.</w:t>
            </w:r>
          </w:p>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CILS Tre-C1/CELI 4</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CILS UNO/CELI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TOEFL: ITP**/PBT 417 из 677</w:t>
            </w:r>
          </w:p>
          <w:p>
            <w:pPr>
              <w:spacing w:after="20"/>
              <w:ind w:left="20"/>
              <w:jc w:val="both"/>
            </w:pPr>
            <w:r>
              <w:rPr>
                <w:rFonts w:ascii="Times New Roman"/>
                <w:b w:val="false"/>
                <w:i w:val="false"/>
                <w:color w:val="000000"/>
                <w:sz w:val="20"/>
              </w:rPr>
              <w:t>IBT 35 из 120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 из 9.0 </w:t>
            </w:r>
          </w:p>
          <w:p>
            <w:pPr>
              <w:spacing w:after="20"/>
              <w:ind w:left="20"/>
              <w:jc w:val="both"/>
            </w:pPr>
            <w:r>
              <w:rPr>
                <w:rFonts w:ascii="Times New Roman"/>
                <w:b w:val="false"/>
                <w:i w:val="false"/>
                <w:color w:val="000000"/>
                <w:sz w:val="20"/>
              </w:rPr>
              <w:t xml:space="preserve">TOEFL: PBT 600 из 677 </w:t>
            </w:r>
          </w:p>
          <w:p>
            <w:pPr>
              <w:spacing w:after="20"/>
              <w:ind w:left="20"/>
              <w:jc w:val="both"/>
            </w:pPr>
            <w:r>
              <w:rPr>
                <w:rFonts w:ascii="Times New Roman"/>
                <w:b w:val="false"/>
                <w:i w:val="false"/>
                <w:color w:val="000000"/>
                <w:sz w:val="20"/>
              </w:rPr>
              <w:t>IBT 100 из 120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141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Английский/Китайский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TOEFL: ITP**/PBT 417 из 677 IBT 35 из 120 </w:t>
            </w:r>
          </w:p>
          <w:p>
            <w:pPr>
              <w:spacing w:after="20"/>
              <w:ind w:left="20"/>
              <w:jc w:val="both"/>
            </w:pPr>
            <w:r>
              <w:rPr>
                <w:rFonts w:ascii="Times New Roman"/>
                <w:b w:val="false"/>
                <w:i w:val="false"/>
                <w:color w:val="000000"/>
                <w:sz w:val="20"/>
              </w:rPr>
              <w:t>HSK 3 уровень из 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5.5) из 9.0</w:t>
            </w:r>
          </w:p>
          <w:p>
            <w:pPr>
              <w:spacing w:after="20"/>
              <w:ind w:left="20"/>
              <w:jc w:val="both"/>
            </w:pPr>
            <w:r>
              <w:rPr>
                <w:rFonts w:ascii="Times New Roman"/>
                <w:b w:val="false"/>
                <w:i w:val="false"/>
                <w:color w:val="000000"/>
                <w:sz w:val="20"/>
              </w:rPr>
              <w:t xml:space="preserve">TOEFL: PBT 583 из 677 </w:t>
            </w:r>
          </w:p>
          <w:p>
            <w:pPr>
              <w:spacing w:after="20"/>
              <w:ind w:left="20"/>
              <w:jc w:val="both"/>
            </w:pPr>
            <w:r>
              <w:rPr>
                <w:rFonts w:ascii="Times New Roman"/>
                <w:b w:val="false"/>
                <w:i w:val="false"/>
                <w:color w:val="000000"/>
                <w:sz w:val="20"/>
              </w:rPr>
              <w:t>IBT 93 из 120 HSK 4 уровень из 6</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китайском языке допускаются к участию в конкурсе только при наличии сертификата HSK.</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Обучение по программе «резидентура» осуществляется только на китайском языке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p>
          <w:p>
            <w:pPr>
              <w:spacing w:after="20"/>
              <w:ind w:left="20"/>
              <w:jc w:val="both"/>
            </w:pPr>
            <w:r>
              <w:rPr>
                <w:rFonts w:ascii="Times New Roman"/>
                <w:b w:val="false"/>
                <w:i w:val="false"/>
                <w:color w:val="000000"/>
                <w:sz w:val="20"/>
              </w:rPr>
              <w:t xml:space="preserve">TOEFL: PBT 600 из 677 </w:t>
            </w:r>
          </w:p>
          <w:p>
            <w:pPr>
              <w:spacing w:after="20"/>
              <w:ind w:left="20"/>
              <w:jc w:val="both"/>
            </w:pPr>
            <w:r>
              <w:rPr>
                <w:rFonts w:ascii="Times New Roman"/>
                <w:b w:val="false"/>
                <w:i w:val="false"/>
                <w:color w:val="000000"/>
                <w:sz w:val="20"/>
              </w:rPr>
              <w:t xml:space="preserve">IBT 100 из 120 </w:t>
            </w:r>
          </w:p>
          <w:p>
            <w:pPr>
              <w:spacing w:after="20"/>
              <w:ind w:left="20"/>
              <w:jc w:val="both"/>
            </w:pPr>
            <w:r>
              <w:rPr>
                <w:rFonts w:ascii="Times New Roman"/>
                <w:b w:val="false"/>
                <w:i w:val="false"/>
                <w:color w:val="000000"/>
                <w:sz w:val="20"/>
              </w:rPr>
              <w:t>HSK 5 уровень из 6</w:t>
            </w:r>
          </w:p>
        </w:tc>
        <w:tc>
          <w:tcPr>
            <w:tcW w:w="0" w:type="auto"/>
            <w:vMerge/>
            <w:tcBorders>
              <w:top w:val="nil"/>
              <w:left w:val="single" w:color="cfcfcf" w:sz="5"/>
              <w:bottom w:val="single" w:color="cfcfcf" w:sz="5"/>
              <w:right w:val="single" w:color="cfcfcf" w:sz="5"/>
            </w:tcBorders>
          </w:tcPr>
          <w:p/>
        </w:tc>
      </w:tr>
      <w:tr>
        <w:trPr>
          <w:trHeight w:val="3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TOEFL: ITP**/PBT 417 из 677 IBT 35 из 120 </w:t>
            </w:r>
          </w:p>
          <w:p>
            <w:pPr>
              <w:spacing w:after="20"/>
              <w:ind w:left="20"/>
              <w:jc w:val="both"/>
            </w:pPr>
            <w:r>
              <w:rPr>
                <w:rFonts w:ascii="Times New Roman"/>
                <w:b w:val="false"/>
                <w:i w:val="false"/>
                <w:color w:val="000000"/>
                <w:sz w:val="20"/>
              </w:rPr>
              <w:t>HSK 3 уровень из 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5.5) из 9.0 </w:t>
            </w:r>
          </w:p>
          <w:p>
            <w:pPr>
              <w:spacing w:after="20"/>
              <w:ind w:left="20"/>
              <w:jc w:val="both"/>
            </w:pPr>
            <w:r>
              <w:rPr>
                <w:rFonts w:ascii="Times New Roman"/>
                <w:b w:val="false"/>
                <w:i w:val="false"/>
                <w:color w:val="000000"/>
                <w:sz w:val="20"/>
              </w:rPr>
              <w:t xml:space="preserve">TOEFL: PBT 583 из 677 </w:t>
            </w:r>
          </w:p>
          <w:p>
            <w:pPr>
              <w:spacing w:after="20"/>
              <w:ind w:left="20"/>
              <w:jc w:val="both"/>
            </w:pPr>
            <w:r>
              <w:rPr>
                <w:rFonts w:ascii="Times New Roman"/>
                <w:b w:val="false"/>
                <w:i w:val="false"/>
                <w:color w:val="000000"/>
                <w:sz w:val="20"/>
              </w:rPr>
              <w:t xml:space="preserve">IBT 93 из 120 </w:t>
            </w:r>
          </w:p>
          <w:p>
            <w:pPr>
              <w:spacing w:after="20"/>
              <w:ind w:left="20"/>
              <w:jc w:val="both"/>
            </w:pPr>
            <w:r>
              <w:rPr>
                <w:rFonts w:ascii="Times New Roman"/>
                <w:b w:val="false"/>
                <w:i w:val="false"/>
                <w:color w:val="000000"/>
                <w:sz w:val="20"/>
              </w:rPr>
              <w:t>HSK 4 уровень из 6</w:t>
            </w:r>
          </w:p>
        </w:tc>
        <w:tc>
          <w:tcPr>
            <w:tcW w:w="0" w:type="auto"/>
            <w:vMerge/>
            <w:tcBorders>
              <w:top w:val="nil"/>
              <w:left w:val="single" w:color="cfcfcf" w:sz="5"/>
              <w:bottom w:val="single" w:color="cfcfcf" w:sz="5"/>
              <w:right w:val="single" w:color="cfcfcf" w:sz="5"/>
            </w:tcBorders>
          </w:tcPr>
          <w:p/>
        </w:tc>
      </w:tr>
      <w:tr>
        <w:trPr>
          <w:trHeight w:val="3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p>
          <w:p>
            <w:pPr>
              <w:spacing w:after="20"/>
              <w:ind w:left="20"/>
              <w:jc w:val="both"/>
            </w:pPr>
            <w:r>
              <w:rPr>
                <w:rFonts w:ascii="Times New Roman"/>
                <w:b w:val="false"/>
                <w:i w:val="false"/>
                <w:color w:val="000000"/>
                <w:sz w:val="20"/>
              </w:rPr>
              <w:t xml:space="preserve">TOEFL: PBT 600 из 677 </w:t>
            </w:r>
          </w:p>
          <w:p>
            <w:pPr>
              <w:spacing w:after="20"/>
              <w:ind w:left="20"/>
              <w:jc w:val="both"/>
            </w:pPr>
            <w:r>
              <w:rPr>
                <w:rFonts w:ascii="Times New Roman"/>
                <w:b w:val="false"/>
                <w:i w:val="false"/>
                <w:color w:val="000000"/>
                <w:sz w:val="20"/>
              </w:rPr>
              <w:t xml:space="preserve">IBT 100 из 120 </w:t>
            </w:r>
          </w:p>
          <w:p>
            <w:pPr>
              <w:spacing w:after="20"/>
              <w:ind w:left="20"/>
              <w:jc w:val="both"/>
            </w:pPr>
            <w:r>
              <w:rPr>
                <w:rFonts w:ascii="Times New Roman"/>
                <w:b w:val="false"/>
                <w:i w:val="false"/>
                <w:color w:val="000000"/>
                <w:sz w:val="20"/>
              </w:rPr>
              <w:t>HSK 5 уровень из 6</w:t>
            </w:r>
          </w:p>
        </w:tc>
        <w:tc>
          <w:tcPr>
            <w:tcW w:w="0" w:type="auto"/>
            <w:vMerge/>
            <w:tcBorders>
              <w:top w:val="nil"/>
              <w:left w:val="single" w:color="cfcfcf" w:sz="5"/>
              <w:bottom w:val="single" w:color="cfcfcf" w:sz="5"/>
              <w:right w:val="single" w:color="cfcfcf" w:sz="5"/>
            </w:tcBorders>
          </w:tcP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 Бельгия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130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 Дания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 Испания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DELE Nivel B1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DELE Nivel C2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испанском языке допускаются к участию в конкурсе только при наличии сертификатов DELE.</w:t>
            </w:r>
          </w:p>
        </w:tc>
      </w:tr>
      <w:tr>
        <w:trPr>
          <w:trHeight w:val="42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Литовская Республика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Английский/Голландский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PTIT (А2)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PAT (C1)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голландском языке допускаются к участию в конкурсе только при наличии сертификатов PTIT, PAT.</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Великобритании. При поступлении на программу «магистратура» необходимо сдать экзамены GRE, GMAT (в зависимости от специальности).</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PAT (C1)</w:t>
            </w:r>
          </w:p>
        </w:tc>
        <w:tc>
          <w:tcPr>
            <w:tcW w:w="0" w:type="auto"/>
            <w:vMerge/>
            <w:tcBorders>
              <w:top w:val="nil"/>
              <w:left w:val="single" w:color="cfcfcf" w:sz="5"/>
              <w:bottom w:val="single" w:color="cfcfcf" w:sz="5"/>
              <w:right w:val="single" w:color="cfcfcf" w:sz="5"/>
            </w:tcBorders>
          </w:tcP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PMT (B1)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7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Английский/Норвежский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Norskprшve 2 (А2)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Bergentest (С1)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норвежском языке допускаются к участию в конкурсе только при наличии сертификатов Norskprшve, Bergentest.</w:t>
            </w:r>
          </w:p>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Bergentest (С1)</w:t>
            </w:r>
          </w:p>
        </w:tc>
        <w:tc>
          <w:tcPr>
            <w:tcW w:w="0" w:type="auto"/>
            <w:vMerge/>
            <w:tcBorders>
              <w:top w:val="nil"/>
              <w:left w:val="single" w:color="cfcfcf" w:sz="5"/>
              <w:bottom w:val="single" w:color="cfcfcf" w:sz="5"/>
              <w:right w:val="single" w:color="cfcfcf" w:sz="5"/>
            </w:tcBorders>
          </w:tcP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Norskprшve 3 (В1)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 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TOEFL: ITP**/PBT 417 из 677 IBT 35 из 120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из 9.0 </w:t>
            </w:r>
          </w:p>
          <w:p>
            <w:pPr>
              <w:spacing w:after="20"/>
              <w:ind w:left="20"/>
              <w:jc w:val="both"/>
            </w:pPr>
            <w:r>
              <w:rPr>
                <w:rFonts w:ascii="Times New Roman"/>
                <w:b w:val="false"/>
                <w:i w:val="false"/>
                <w:color w:val="000000"/>
                <w:sz w:val="20"/>
              </w:rPr>
              <w:t xml:space="preserve">TOEFL: PBT 580 из 677 </w:t>
            </w:r>
          </w:p>
          <w:p>
            <w:pPr>
              <w:spacing w:after="20"/>
              <w:ind w:left="20"/>
              <w:jc w:val="both"/>
            </w:pPr>
            <w:r>
              <w:rPr>
                <w:rFonts w:ascii="Times New Roman"/>
                <w:b w:val="false"/>
                <w:i w:val="false"/>
                <w:color w:val="000000"/>
                <w:sz w:val="20"/>
              </w:rPr>
              <w:t>IBT 100 из 120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Стипендиаты, выбравшие в качестве страны обучения Сингапур, проходят языковую подготовку в языковых школах Великобритании или США (при выборе Великобритании см. на требования для Великобритании)</w:t>
            </w:r>
          </w:p>
        </w:tc>
      </w:tr>
      <w:tr>
        <w:trPr>
          <w:trHeight w:val="50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 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Резидентура, Докторантура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TOEFL: ITP**/PBT 417 из 677 IBT 35 из 120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 из 9.0 </w:t>
            </w:r>
          </w:p>
          <w:p>
            <w:pPr>
              <w:spacing w:after="20"/>
              <w:ind w:left="20"/>
              <w:jc w:val="both"/>
            </w:pPr>
            <w:r>
              <w:rPr>
                <w:rFonts w:ascii="Times New Roman"/>
                <w:b w:val="false"/>
                <w:i w:val="false"/>
                <w:color w:val="000000"/>
                <w:sz w:val="20"/>
              </w:rPr>
              <w:t xml:space="preserve">TOEFL: PBT 600 из 677 </w:t>
            </w:r>
          </w:p>
          <w:p>
            <w:pPr>
              <w:spacing w:after="20"/>
              <w:ind w:left="20"/>
              <w:jc w:val="both"/>
            </w:pPr>
            <w:r>
              <w:rPr>
                <w:rFonts w:ascii="Times New Roman"/>
                <w:b w:val="false"/>
                <w:i w:val="false"/>
                <w:color w:val="000000"/>
                <w:sz w:val="20"/>
              </w:rPr>
              <w:t>IBT 100 из 120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17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Финский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YKI 3 (B1)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 xml:space="preserve">YKI 5 (C1)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финском языке допускаются к участию в конкурсе только при наличии сертификатов YKI.</w:t>
            </w:r>
          </w:p>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88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Английский/Французский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TCF 200 </w:t>
            </w:r>
          </w:p>
          <w:p>
            <w:pPr>
              <w:spacing w:after="20"/>
              <w:ind w:left="20"/>
              <w:jc w:val="both"/>
            </w:pPr>
            <w:r>
              <w:rPr>
                <w:rFonts w:ascii="Times New Roman"/>
                <w:b w:val="false"/>
                <w:i w:val="false"/>
                <w:color w:val="000000"/>
                <w:sz w:val="20"/>
              </w:rPr>
              <w:t>DELF A2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TCF 500</w:t>
            </w:r>
          </w:p>
          <w:p>
            <w:pPr>
              <w:spacing w:after="20"/>
              <w:ind w:left="20"/>
              <w:jc w:val="both"/>
            </w:pPr>
            <w:r>
              <w:rPr>
                <w:rFonts w:ascii="Times New Roman"/>
                <w:b w:val="false"/>
                <w:i w:val="false"/>
                <w:color w:val="000000"/>
                <w:sz w:val="20"/>
              </w:rPr>
              <w:t>DALF C1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TCF 500</w:t>
            </w:r>
          </w:p>
          <w:p>
            <w:pPr>
              <w:spacing w:after="20"/>
              <w:ind w:left="20"/>
              <w:jc w:val="both"/>
            </w:pPr>
            <w:r>
              <w:rPr>
                <w:rFonts w:ascii="Times New Roman"/>
                <w:b w:val="false"/>
                <w:i w:val="false"/>
                <w:color w:val="000000"/>
                <w:sz w:val="20"/>
              </w:rPr>
              <w:t>DALF C1</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 xml:space="preserve">TCF 300 </w:t>
            </w:r>
          </w:p>
          <w:p>
            <w:pPr>
              <w:spacing w:after="20"/>
              <w:ind w:left="20"/>
              <w:jc w:val="both"/>
            </w:pPr>
            <w:r>
              <w:rPr>
                <w:rFonts w:ascii="Times New Roman"/>
                <w:b w:val="false"/>
                <w:i w:val="false"/>
                <w:color w:val="000000"/>
                <w:sz w:val="20"/>
              </w:rPr>
              <w:t>DELF B1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2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Английский/Немецкий/Французский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Goethe-Zertifikat А2</w:t>
            </w:r>
          </w:p>
          <w:p>
            <w:pPr>
              <w:spacing w:after="20"/>
              <w:ind w:left="20"/>
              <w:jc w:val="both"/>
            </w:pPr>
            <w:r>
              <w:rPr>
                <w:rFonts w:ascii="Times New Roman"/>
                <w:b w:val="false"/>
                <w:i w:val="false"/>
                <w:color w:val="000000"/>
                <w:sz w:val="20"/>
              </w:rPr>
              <w:t>TCF 200</w:t>
            </w:r>
          </w:p>
          <w:p>
            <w:pPr>
              <w:spacing w:after="20"/>
              <w:ind w:left="20"/>
              <w:jc w:val="both"/>
            </w:pPr>
            <w:r>
              <w:rPr>
                <w:rFonts w:ascii="Times New Roman"/>
                <w:b w:val="false"/>
                <w:i w:val="false"/>
                <w:color w:val="000000"/>
                <w:sz w:val="20"/>
              </w:rPr>
              <w:t>DELF A2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p>
            <w:pPr>
              <w:spacing w:after="20"/>
              <w:ind w:left="20"/>
              <w:jc w:val="both"/>
            </w:pPr>
            <w:r>
              <w:rPr>
                <w:rFonts w:ascii="Times New Roman"/>
                <w:b w:val="false"/>
                <w:i w:val="false"/>
                <w:color w:val="000000"/>
                <w:sz w:val="20"/>
              </w:rPr>
              <w:t xml:space="preserve">Goethe-Zertifikat C1 </w:t>
            </w:r>
          </w:p>
          <w:p>
            <w:pPr>
              <w:spacing w:after="20"/>
              <w:ind w:left="20"/>
              <w:jc w:val="both"/>
            </w:pPr>
            <w:r>
              <w:rPr>
                <w:rFonts w:ascii="Times New Roman"/>
                <w:b w:val="false"/>
                <w:i w:val="false"/>
                <w:color w:val="000000"/>
                <w:sz w:val="20"/>
              </w:rPr>
              <w:t>TCF 500</w:t>
            </w:r>
          </w:p>
          <w:p>
            <w:pPr>
              <w:spacing w:after="20"/>
              <w:ind w:left="20"/>
              <w:jc w:val="both"/>
            </w:pPr>
            <w:r>
              <w:rPr>
                <w:rFonts w:ascii="Times New Roman"/>
                <w:b w:val="false"/>
                <w:i w:val="false"/>
                <w:color w:val="000000"/>
                <w:sz w:val="20"/>
              </w:rPr>
              <w:t>DALF C1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p>
            <w:pPr>
              <w:spacing w:after="20"/>
              <w:ind w:left="20"/>
              <w:jc w:val="both"/>
            </w:pPr>
            <w:r>
              <w:rPr>
                <w:rFonts w:ascii="Times New Roman"/>
                <w:b w:val="false"/>
                <w:i w:val="false"/>
                <w:color w:val="000000"/>
                <w:sz w:val="20"/>
              </w:rPr>
              <w:t>Goethe-Zertifikat C1</w:t>
            </w:r>
          </w:p>
          <w:p>
            <w:pPr>
              <w:spacing w:after="20"/>
              <w:ind w:left="20"/>
              <w:jc w:val="both"/>
            </w:pPr>
            <w:r>
              <w:rPr>
                <w:rFonts w:ascii="Times New Roman"/>
                <w:b w:val="false"/>
                <w:i w:val="false"/>
                <w:color w:val="000000"/>
                <w:sz w:val="20"/>
              </w:rPr>
              <w:t>TCF 500</w:t>
            </w:r>
          </w:p>
          <w:p>
            <w:pPr>
              <w:spacing w:after="20"/>
              <w:ind w:left="20"/>
              <w:jc w:val="both"/>
            </w:pPr>
            <w:r>
              <w:rPr>
                <w:rFonts w:ascii="Times New Roman"/>
                <w:b w:val="false"/>
                <w:i w:val="false"/>
                <w:color w:val="000000"/>
                <w:sz w:val="20"/>
              </w:rPr>
              <w:t>DALF C1</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Goethe-Zertifikat В1</w:t>
            </w:r>
          </w:p>
          <w:p>
            <w:pPr>
              <w:spacing w:after="20"/>
              <w:ind w:left="20"/>
              <w:jc w:val="both"/>
            </w:pPr>
            <w:r>
              <w:rPr>
                <w:rFonts w:ascii="Times New Roman"/>
                <w:b w:val="false"/>
                <w:i w:val="false"/>
                <w:color w:val="000000"/>
                <w:sz w:val="20"/>
              </w:rPr>
              <w:t xml:space="preserve">TCF 300 </w:t>
            </w:r>
          </w:p>
          <w:p>
            <w:pPr>
              <w:spacing w:after="20"/>
              <w:ind w:left="20"/>
              <w:jc w:val="both"/>
            </w:pPr>
            <w:r>
              <w:rPr>
                <w:rFonts w:ascii="Times New Roman"/>
                <w:b w:val="false"/>
                <w:i w:val="false"/>
                <w:color w:val="000000"/>
                <w:sz w:val="20"/>
              </w:rPr>
              <w:t xml:space="preserve">DELF B1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Эстонская Республика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(по каждому блоку не менее 6.0) из 9.0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Прохождение языковых курсов по английскому языку будет осуществляться в Великобритании.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(по каждому блоку не менее 6.0 и writing не менее 6.5) из 9.0</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8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Английский/Корейский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TOEFL: ITP**/PBT 417 из 677 IBT 35 из 120 Test of Proficiency in Korean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из 9.0 </w:t>
            </w:r>
          </w:p>
          <w:p>
            <w:pPr>
              <w:spacing w:after="20"/>
              <w:ind w:left="20"/>
              <w:jc w:val="both"/>
            </w:pPr>
            <w:r>
              <w:rPr>
                <w:rFonts w:ascii="Times New Roman"/>
                <w:b w:val="false"/>
                <w:i w:val="false"/>
                <w:color w:val="000000"/>
                <w:sz w:val="20"/>
              </w:rPr>
              <w:t xml:space="preserve">TOEFL: PBT 583 из 677 IBT 93 из 120 </w:t>
            </w:r>
          </w:p>
          <w:p>
            <w:pPr>
              <w:spacing w:after="20"/>
              <w:ind w:left="20"/>
              <w:jc w:val="both"/>
            </w:pPr>
            <w:r>
              <w:rPr>
                <w:rFonts w:ascii="Times New Roman"/>
                <w:b w:val="false"/>
                <w:i w:val="false"/>
                <w:color w:val="000000"/>
                <w:sz w:val="20"/>
              </w:rPr>
              <w:t>Test of Proficiency in Korean 5</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корейском языке допускаются к участию в конкурсе только при наличии сертификата Test of Proficiency in Korean (TOPIK)</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p>
        </w:tc>
      </w:tr>
      <w:tr>
        <w:trPr>
          <w:trHeight w:val="3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 из 9.0 </w:t>
            </w:r>
          </w:p>
          <w:p>
            <w:pPr>
              <w:spacing w:after="20"/>
              <w:ind w:left="20"/>
              <w:jc w:val="both"/>
            </w:pPr>
            <w:r>
              <w:rPr>
                <w:rFonts w:ascii="Times New Roman"/>
                <w:b w:val="false"/>
                <w:i w:val="false"/>
                <w:color w:val="000000"/>
                <w:sz w:val="20"/>
              </w:rPr>
              <w:t xml:space="preserve">TOEFL: PBT 600 из 677 </w:t>
            </w:r>
          </w:p>
          <w:p>
            <w:pPr>
              <w:spacing w:after="20"/>
              <w:ind w:left="20"/>
              <w:jc w:val="both"/>
            </w:pPr>
            <w:r>
              <w:rPr>
                <w:rFonts w:ascii="Times New Roman"/>
                <w:b w:val="false"/>
                <w:i w:val="false"/>
                <w:color w:val="000000"/>
                <w:sz w:val="20"/>
              </w:rPr>
              <w:t xml:space="preserve">IBT 100 из 120 </w:t>
            </w:r>
          </w:p>
          <w:p>
            <w:pPr>
              <w:spacing w:after="20"/>
              <w:ind w:left="20"/>
              <w:jc w:val="both"/>
            </w:pPr>
            <w:r>
              <w:rPr>
                <w:rFonts w:ascii="Times New Roman"/>
                <w:b w:val="false"/>
                <w:i w:val="false"/>
                <w:color w:val="000000"/>
                <w:sz w:val="20"/>
              </w:rPr>
              <w:t>Test of Proficiency in Korean 5</w:t>
            </w:r>
          </w:p>
        </w:tc>
        <w:tc>
          <w:tcPr>
            <w:tcW w:w="0" w:type="auto"/>
            <w:vMerge/>
            <w:tcBorders>
              <w:top w:val="nil"/>
              <w:left w:val="single" w:color="cfcfcf" w:sz="5"/>
              <w:bottom w:val="single" w:color="cfcfcf" w:sz="5"/>
              <w:right w:val="single" w:color="cfcfcf" w:sz="5"/>
            </w:tcBorders>
          </w:tcPr>
          <w:p/>
        </w:tc>
      </w:tr>
      <w:tr>
        <w:trPr>
          <w:trHeight w:val="4815"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Английский/Японский</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5.0 (по каждому блоку не менее 4.0) из 9.0 </w:t>
            </w:r>
          </w:p>
          <w:p>
            <w:pPr>
              <w:spacing w:after="20"/>
              <w:ind w:left="20"/>
              <w:jc w:val="both"/>
            </w:pPr>
            <w:r>
              <w:rPr>
                <w:rFonts w:ascii="Times New Roman"/>
                <w:b w:val="false"/>
                <w:i w:val="false"/>
                <w:color w:val="000000"/>
                <w:sz w:val="20"/>
              </w:rPr>
              <w:t>TOEFL: ITP**/PBT 417 из 677 IBT 35 из 120 Nouryekushiken 3 уровень</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из 9.0 </w:t>
            </w:r>
          </w:p>
          <w:p>
            <w:pPr>
              <w:spacing w:after="20"/>
              <w:ind w:left="20"/>
              <w:jc w:val="both"/>
            </w:pPr>
            <w:r>
              <w:rPr>
                <w:rFonts w:ascii="Times New Roman"/>
                <w:b w:val="false"/>
                <w:i w:val="false"/>
                <w:color w:val="000000"/>
                <w:sz w:val="20"/>
              </w:rPr>
              <w:t xml:space="preserve">TOEFL: PBT 583 из 677 IBT 93 из 120 </w:t>
            </w:r>
          </w:p>
          <w:p>
            <w:pPr>
              <w:spacing w:after="20"/>
              <w:ind w:left="20"/>
              <w:jc w:val="both"/>
            </w:pPr>
            <w:r>
              <w:rPr>
                <w:rFonts w:ascii="Times New Roman"/>
                <w:b w:val="false"/>
                <w:i w:val="false"/>
                <w:color w:val="000000"/>
                <w:sz w:val="20"/>
              </w:rPr>
              <w:t>Nouryekushiken 2 уровень</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японском языке допускаются к участию в конкурсе только при наличии сертификата Nouryekushiken Прохождение языковых курсов по английскому языку будет осуществляться в странах, где английский язык является официальным языком страны (при выборе Великобритании см. на требования для Великобритании)</w:t>
            </w:r>
          </w:p>
        </w:tc>
      </w:tr>
      <w:tr>
        <w:trPr>
          <w:trHeight w:val="4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 PBT 583 из 677</w:t>
            </w:r>
            <w:r>
              <w:br/>
            </w:r>
            <w:r>
              <w:rPr>
                <w:rFonts w:ascii="Times New Roman"/>
                <w:b w:val="false"/>
                <w:i w:val="false"/>
                <w:color w:val="000000"/>
                <w:sz w:val="20"/>
              </w:rPr>
              <w:t>
</w:t>
            </w:r>
            <w:r>
              <w:rPr>
                <w:rFonts w:ascii="Times New Roman"/>
                <w:b w:val="false"/>
                <w:i w:val="false"/>
                <w:color w:val="000000"/>
                <w:sz w:val="20"/>
              </w:rPr>
              <w:t>IBT 93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6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(по каждому блоку не менее 4.0) из 9.0 TOEFL: ITP**/PBT 417 из 677 IBT 35 из 120 Nouryekushiken 3 уровень</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 PBT 583 из 677</w:t>
            </w:r>
            <w:r>
              <w:br/>
            </w:r>
            <w:r>
              <w:rPr>
                <w:rFonts w:ascii="Times New Roman"/>
                <w:b w:val="false"/>
                <w:i w:val="false"/>
                <w:color w:val="000000"/>
                <w:sz w:val="20"/>
              </w:rPr>
              <w:t>
</w:t>
            </w:r>
            <w:r>
              <w:rPr>
                <w:rFonts w:ascii="Times New Roman"/>
                <w:b w:val="false"/>
                <w:i w:val="false"/>
                <w:color w:val="000000"/>
                <w:sz w:val="20"/>
              </w:rPr>
              <w:t>IBT 93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48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 приглашению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всех направлений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Английский/Немецкий/Итальянский/Китайский/ Испанский/Голландский/Норвежский/Французский/Финский/Корейский/Японский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Необходимый минимальный уровень языка определяется в соответствии с данной таблицей для программы «магистратура».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будет осуществляться в странах, где иностранный язык является официальным языком страны.</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Техническое направление – специальности из следующих разделов Перечня приоритетных специальностей для присуждения международной стипендии «Болашак»: Технические науки и технологии; Естественные науки; Сельскохозяйственные науки.</w:t>
      </w:r>
      <w:r>
        <w:br/>
      </w:r>
      <w:r>
        <w:rPr>
          <w:rFonts w:ascii="Times New Roman"/>
          <w:b w:val="false"/>
          <w:i w:val="false"/>
          <w:color w:val="000000"/>
          <w:sz w:val="28"/>
        </w:rPr>
        <w:t>
      Гуманитарное направление – специальности из следующих разделов Перечня приоритетных специальностей для присуждения международной стипендии «Болашак»: Социальные науки, экономика и управление; Гуманитарные науки; Искусство.</w:t>
      </w:r>
      <w:r>
        <w:br/>
      </w:r>
      <w:r>
        <w:rPr>
          <w:rFonts w:ascii="Times New Roman"/>
          <w:b w:val="false"/>
          <w:i w:val="false"/>
          <w:color w:val="000000"/>
          <w:sz w:val="28"/>
        </w:rPr>
        <w:t xml:space="preserve">
      Медицинское направление – специальности из следующих разделов Перечня приоритетных специальностей для присуждения международной стипендии «Болашак»: Здравоохранение и медицинские науки. </w:t>
      </w:r>
      <w:r>
        <w:br/>
      </w:r>
      <w:r>
        <w:rPr>
          <w:rFonts w:ascii="Times New Roman"/>
          <w:b w:val="false"/>
          <w:i w:val="false"/>
          <w:color w:val="000000"/>
          <w:sz w:val="28"/>
        </w:rPr>
        <w:t>
      **Сертификаты данной категории принимаются в случае получения их в результате прохождения тестирования в рамках конкурса на международную стипендию «Болашак».</w:t>
      </w:r>
      <w:r>
        <w:br/>
      </w:r>
      <w:r>
        <w:rPr>
          <w:rFonts w:ascii="Times New Roman"/>
          <w:b w:val="false"/>
          <w:i w:val="false"/>
          <w:color w:val="000000"/>
          <w:sz w:val="28"/>
        </w:rPr>
        <w:t>
      Первый пороговый уровень:</w:t>
      </w:r>
      <w:r>
        <w:br/>
      </w:r>
      <w:r>
        <w:rPr>
          <w:rFonts w:ascii="Times New Roman"/>
          <w:b w:val="false"/>
          <w:i w:val="false"/>
          <w:color w:val="000000"/>
          <w:sz w:val="28"/>
        </w:rPr>
        <w:t>
      для претендентов, участвующих по категориям, указанным в подпунктах 2)-7) пункта 4 Правил отбора претендентов на международную стипендию «Болашак», в том числе для претендентов, участвующих в конкурсе по категории самостоятельно поступивших для получения степеней доктора философии (PhD), доктора по профилю, обучения в резидентуре – для направления на языковые курсы.</w:t>
      </w:r>
      <w:r>
        <w:br/>
      </w:r>
      <w:r>
        <w:rPr>
          <w:rFonts w:ascii="Times New Roman"/>
          <w:b w:val="false"/>
          <w:i w:val="false"/>
          <w:color w:val="000000"/>
          <w:sz w:val="28"/>
        </w:rPr>
        <w:t>
      Второй пороговый уровень – для направления на академическое обучение.</w:t>
      </w:r>
      <w:r>
        <w:br/>
      </w:r>
      <w:r>
        <w:rPr>
          <w:rFonts w:ascii="Times New Roman"/>
          <w:b w:val="false"/>
          <w:i w:val="false"/>
          <w:color w:val="000000"/>
          <w:sz w:val="28"/>
        </w:rPr>
        <w:t>
      Информация по наименованиям экзаменов:</w:t>
      </w:r>
      <w:r>
        <w:br/>
      </w:r>
      <w:r>
        <w:rPr>
          <w:rFonts w:ascii="Times New Roman"/>
          <w:b w:val="false"/>
          <w:i w:val="false"/>
          <w:color w:val="000000"/>
          <w:sz w:val="28"/>
        </w:rPr>
        <w:t>
      IELTS (International English Language Testing System) - международная система тестирования на знание английского языка</w:t>
      </w:r>
      <w:r>
        <w:br/>
      </w:r>
      <w:r>
        <w:rPr>
          <w:rFonts w:ascii="Times New Roman"/>
          <w:b w:val="false"/>
          <w:i w:val="false"/>
          <w:color w:val="000000"/>
          <w:sz w:val="28"/>
        </w:rPr>
        <w:t>
      IELTS for UKVI (IELTS for UK Visas and Immigration) - тестирование на знание английского языка для выезжающих на языковые курсы в Великобританию, наличие которого требуется для оформления визы.</w:t>
      </w:r>
      <w:r>
        <w:br/>
      </w:r>
      <w:r>
        <w:rPr>
          <w:rFonts w:ascii="Times New Roman"/>
          <w:b w:val="false"/>
          <w:i w:val="false"/>
          <w:color w:val="000000"/>
          <w:sz w:val="28"/>
        </w:rPr>
        <w:t>
      TCF (Test de connaissance du franзais) – тест на знание французского языка</w:t>
      </w:r>
      <w:r>
        <w:br/>
      </w:r>
      <w:r>
        <w:rPr>
          <w:rFonts w:ascii="Times New Roman"/>
          <w:b w:val="false"/>
          <w:i w:val="false"/>
          <w:color w:val="000000"/>
          <w:sz w:val="28"/>
        </w:rPr>
        <w:t>
      DELF – (Diplme d'tudes en Langue Franсaise) – диплом о знании французского языка</w:t>
      </w:r>
      <w:r>
        <w:br/>
      </w:r>
      <w:r>
        <w:rPr>
          <w:rFonts w:ascii="Times New Roman"/>
          <w:b w:val="false"/>
          <w:i w:val="false"/>
          <w:color w:val="000000"/>
          <w:sz w:val="28"/>
        </w:rPr>
        <w:t>
      DALF (Diplоme Approfondi de Langue Franсaise) - диплом об углубленном знании французского языка</w:t>
      </w:r>
      <w:r>
        <w:br/>
      </w:r>
      <w:r>
        <w:rPr>
          <w:rFonts w:ascii="Times New Roman"/>
          <w:b w:val="false"/>
          <w:i w:val="false"/>
          <w:color w:val="000000"/>
          <w:sz w:val="28"/>
        </w:rPr>
        <w:t>
      HSK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r>
        <w:br/>
      </w:r>
      <w:r>
        <w:rPr>
          <w:rFonts w:ascii="Times New Roman"/>
          <w:b w:val="false"/>
          <w:i w:val="false"/>
          <w:color w:val="000000"/>
          <w:sz w:val="28"/>
        </w:rPr>
        <w:t>
      Nouryekushiken - экзамен по определению уровня японского языка</w:t>
      </w:r>
      <w:r>
        <w:br/>
      </w:r>
      <w:r>
        <w:rPr>
          <w:rFonts w:ascii="Times New Roman"/>
          <w:b w:val="false"/>
          <w:i w:val="false"/>
          <w:color w:val="000000"/>
          <w:sz w:val="28"/>
        </w:rPr>
        <w:t>
      Test of Proficiency in Korean (TOPIK)- экзамен по определению уровня корейского языка</w:t>
      </w:r>
      <w:r>
        <w:br/>
      </w:r>
      <w:r>
        <w:rPr>
          <w:rFonts w:ascii="Times New Roman"/>
          <w:b w:val="false"/>
          <w:i w:val="false"/>
          <w:color w:val="000000"/>
          <w:sz w:val="28"/>
        </w:rPr>
        <w:t>
      GRE (Graduate Record Examination) - тестирование базовых знаний по конкретной специальности</w:t>
      </w:r>
      <w:r>
        <w:br/>
      </w:r>
      <w:r>
        <w:rPr>
          <w:rFonts w:ascii="Times New Roman"/>
          <w:b w:val="false"/>
          <w:i w:val="false"/>
          <w:color w:val="000000"/>
          <w:sz w:val="28"/>
        </w:rPr>
        <w:t>
      GMAT (General Management Admission Test) - электронный тест на определение уровня знаний и квалификации в области Менеджмента</w:t>
      </w:r>
      <w:r>
        <w:br/>
      </w:r>
      <w:r>
        <w:rPr>
          <w:rFonts w:ascii="Times New Roman"/>
          <w:b w:val="false"/>
          <w:i w:val="false"/>
          <w:color w:val="000000"/>
          <w:sz w:val="28"/>
        </w:rPr>
        <w:t>
      DELE - Сертификат на знание испанского языка как иностранного</w:t>
      </w:r>
      <w:r>
        <w:br/>
      </w:r>
      <w:r>
        <w:rPr>
          <w:rFonts w:ascii="Times New Roman"/>
          <w:b w:val="false"/>
          <w:i w:val="false"/>
          <w:color w:val="000000"/>
          <w:sz w:val="28"/>
        </w:rPr>
        <w:t>
      CILS (Certificazione di Italiano come Lingua Straniera) - Сертификат, подтверждающий степень владения итальянским языком как иностранным</w:t>
      </w:r>
      <w:r>
        <w:br/>
      </w:r>
      <w:r>
        <w:rPr>
          <w:rFonts w:ascii="Times New Roman"/>
          <w:b w:val="false"/>
          <w:i w:val="false"/>
          <w:color w:val="000000"/>
          <w:sz w:val="28"/>
        </w:rPr>
        <w:t>
      CELI (Certificatos di Conoscenza della Lingua Italiana) - Сертификат на знание итальянского языка как иностранного</w:t>
      </w:r>
      <w:r>
        <w:br/>
      </w:r>
      <w:r>
        <w:rPr>
          <w:rFonts w:ascii="Times New Roman"/>
          <w:b w:val="false"/>
          <w:i w:val="false"/>
          <w:color w:val="000000"/>
          <w:sz w:val="28"/>
        </w:rPr>
        <w:t xml:space="preserve">
      Norskprшve, Bergentest - Сертификаты на знание норвежского языка как иностранного </w:t>
      </w:r>
      <w:r>
        <w:br/>
      </w:r>
      <w:r>
        <w:rPr>
          <w:rFonts w:ascii="Times New Roman"/>
          <w:b w:val="false"/>
          <w:i w:val="false"/>
          <w:color w:val="000000"/>
          <w:sz w:val="28"/>
        </w:rPr>
        <w:t>
      PTIT, PAT – Сертификаты на знание голландского языка как иностранного</w:t>
      </w:r>
      <w:r>
        <w:br/>
      </w:r>
      <w:r>
        <w:rPr>
          <w:rFonts w:ascii="Times New Roman"/>
          <w:b w:val="false"/>
          <w:i w:val="false"/>
          <w:color w:val="000000"/>
          <w:sz w:val="28"/>
        </w:rPr>
        <w:t>
      TestDaF (Test Deutsch als Fremdsprache) – Тест DaF проверяет знания немецкого языка, необходимые для обучения в Германии. Данный экзамен можно сдавать по всему миру в лицензированных центрах, в том числе в Казахстане</w:t>
      </w:r>
      <w:r>
        <w:br/>
      </w:r>
      <w:r>
        <w:rPr>
          <w:rFonts w:ascii="Times New Roman"/>
          <w:b w:val="false"/>
          <w:i w:val="false"/>
          <w:color w:val="000000"/>
          <w:sz w:val="28"/>
        </w:rPr>
        <w:t xml:space="preserve">
      Goethe-Zertifikat - Сертификат Гете-Института, необходимый для подтверждения знания немецкого языка. Экзамен для получения </w:t>
      </w:r>
      <w:r>
        <w:br/>
      </w:r>
      <w:r>
        <w:rPr>
          <w:rFonts w:ascii="Times New Roman"/>
          <w:b w:val="false"/>
          <w:i w:val="false"/>
          <w:color w:val="000000"/>
          <w:sz w:val="28"/>
        </w:rPr>
        <w:t>
      сертификата Гете-института можно сдать как в Гете-институтах, так и в экзаменационных центрах, являющихся нашими партнерами.</w:t>
      </w:r>
      <w:r>
        <w:br/>
      </w:r>
      <w:r>
        <w:rPr>
          <w:rFonts w:ascii="Times New Roman"/>
          <w:b w:val="false"/>
          <w:i w:val="false"/>
          <w:color w:val="000000"/>
          <w:sz w:val="28"/>
        </w:rPr>
        <w:t>
      DSH (Deutsche Sprachprьfung fьr den Hochschulzugang) – Экзамен DSH необходим для поступления в один из вузов Германии. Экзамен DSH сдается за 3-4 недели до начала очередного семестра в вузах Германии</w:t>
      </w:r>
      <w:r>
        <w:br/>
      </w:r>
      <w:r>
        <w:rPr>
          <w:rFonts w:ascii="Times New Roman"/>
          <w:b w:val="false"/>
          <w:i w:val="false"/>
          <w:color w:val="000000"/>
          <w:sz w:val="28"/>
        </w:rPr>
        <w:t>
      YKI – Сертификат на знание финского языка как иностранного</w:t>
      </w:r>
      <w:r>
        <w:br/>
      </w:r>
      <w:r>
        <w:rPr>
          <w:rFonts w:ascii="Times New Roman"/>
          <w:b w:val="false"/>
          <w:i w:val="false"/>
          <w:color w:val="000000"/>
          <w:sz w:val="28"/>
        </w:rPr>
        <w:t>
      TOEFL (Test of English as a Foreign Language) - тест по английскому языку как иностранному, подразделяется на следующие виды:</w:t>
      </w:r>
      <w:r>
        <w:br/>
      </w:r>
      <w:r>
        <w:rPr>
          <w:rFonts w:ascii="Times New Roman"/>
          <w:b w:val="false"/>
          <w:i w:val="false"/>
          <w:color w:val="000000"/>
          <w:sz w:val="28"/>
        </w:rPr>
        <w:t>
      ITP (Institutional Testing Program) - неофициальный тест для предварительного определения уровня языковой подготовки претендентов</w:t>
      </w:r>
      <w:r>
        <w:br/>
      </w:r>
      <w:r>
        <w:rPr>
          <w:rFonts w:ascii="Times New Roman"/>
          <w:b w:val="false"/>
          <w:i w:val="false"/>
          <w:color w:val="000000"/>
          <w:sz w:val="28"/>
        </w:rPr>
        <w:t>
      PBT (Paper-based test) - официальный тест на бумажном носителе</w:t>
      </w:r>
      <w:r>
        <w:br/>
      </w:r>
      <w:r>
        <w:rPr>
          <w:rFonts w:ascii="Times New Roman"/>
          <w:b w:val="false"/>
          <w:i w:val="false"/>
          <w:color w:val="000000"/>
          <w:sz w:val="28"/>
        </w:rPr>
        <w:t>
      CBT (Computer-based test) - официальный тест, который сдается посредством компьютера</w:t>
      </w:r>
      <w:r>
        <w:br/>
      </w:r>
      <w:r>
        <w:rPr>
          <w:rFonts w:ascii="Times New Roman"/>
          <w:b w:val="false"/>
          <w:i w:val="false"/>
          <w:color w:val="000000"/>
          <w:sz w:val="28"/>
        </w:rPr>
        <w:t>
      IBT(Internet-based test) - официальный тест, который сдается посредством Интернет</w:t>
      </w:r>
    </w:p>
    <w:p>
      <w:pPr>
        <w:spacing w:after="0"/>
        <w:ind w:left="0"/>
        <w:jc w:val="both"/>
      </w:pPr>
      <w:r>
        <w:rPr>
          <w:rFonts w:ascii="Times New Roman"/>
          <w:b w:val="false"/>
          <w:i w:val="false"/>
          <w:color w:val="000000"/>
          <w:sz w:val="28"/>
        </w:rPr>
        <w:t>        Необходимый минимальный уровень предметных экзаменов</w:t>
      </w:r>
      <w:r>
        <w:br/>
      </w:r>
      <w:r>
        <w:rPr>
          <w:rFonts w:ascii="Times New Roman"/>
          <w:b w:val="false"/>
          <w:i w:val="false"/>
          <w:color w:val="000000"/>
          <w:sz w:val="28"/>
        </w:rPr>
        <w:t>
  для 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763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экзамена</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Пороговый балл</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оценки «удовлетворительно»</w:t>
            </w:r>
          </w:p>
        </w:tc>
      </w:tr>
    </w:tbl>
    <w:bookmarkStart w:name="z2"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2016 года </w:t>
      </w:r>
      <w:r>
        <w:br/>
      </w:r>
      <w:r>
        <w:rPr>
          <w:rFonts w:ascii="Times New Roman"/>
          <w:b w:val="false"/>
          <w:i w:val="false"/>
          <w:color w:val="000000"/>
          <w:sz w:val="28"/>
        </w:rPr>
        <w:t xml:space="preserve">
№ 226        </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приказу исполняющего</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мая 2015 года </w:t>
      </w:r>
      <w:r>
        <w:br/>
      </w:r>
      <w:r>
        <w:rPr>
          <w:rFonts w:ascii="Times New Roman"/>
          <w:b w:val="false"/>
          <w:i w:val="false"/>
          <w:color w:val="000000"/>
          <w:sz w:val="28"/>
        </w:rPr>
        <w:t xml:space="preserve">
№ 318        </w:t>
      </w:r>
    </w:p>
    <w:p>
      <w:pPr>
        <w:spacing w:after="0"/>
        <w:ind w:left="0"/>
        <w:jc w:val="both"/>
      </w:pPr>
      <w:r>
        <w:rPr>
          <w:rFonts w:ascii="Times New Roman"/>
          <w:b w:val="false"/>
          <w:i w:val="false"/>
          <w:color w:val="000000"/>
          <w:sz w:val="28"/>
        </w:rPr>
        <w:t>             ЖҰМЫС БЕРУШІНІҢ МАМАН ДАЯРЛАУҒА ӨТІНІМІ/</w:t>
      </w:r>
      <w:r>
        <w:br/>
      </w:r>
      <w:r>
        <w:rPr>
          <w:rFonts w:ascii="Times New Roman"/>
          <w:b w:val="false"/>
          <w:i w:val="false"/>
          <w:color w:val="000000"/>
          <w:sz w:val="28"/>
        </w:rPr>
        <w:t>
          ЗАЯВКА РАБОТОДАТЕЛЯ НА ПОДГОТОВКУ СПЕЦИАЛИСТА</w:t>
      </w:r>
    </w:p>
    <w:p>
      <w:pPr>
        <w:spacing w:after="0"/>
        <w:ind w:left="0"/>
        <w:jc w:val="both"/>
      </w:pPr>
      <w:r>
        <w:rPr>
          <w:rFonts w:ascii="Times New Roman"/>
          <w:b w:val="false"/>
          <w:i w:val="false"/>
          <w:color w:val="000000"/>
          <w:sz w:val="28"/>
        </w:rPr>
        <w:t>№ ______________                       «___» _________20___ жылы/года</w:t>
      </w:r>
    </w:p>
    <w:p>
      <w:pPr>
        <w:spacing w:after="0"/>
        <w:ind w:left="0"/>
        <w:jc w:val="both"/>
      </w:pPr>
      <w:r>
        <w:drawing>
          <wp:inline distT="0" distB="0" distL="0" distR="0">
            <wp:extent cx="83439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43900" cy="9004300"/>
                    </a:xfrm>
                    <a:prstGeom prst="rect">
                      <a:avLst/>
                    </a:prstGeom>
                  </pic:spPr>
                </pic:pic>
              </a:graphicData>
            </a:graphic>
          </wp:inline>
        </w:drawing>
      </w:r>
    </w:p>
    <w:p>
      <w:pPr>
        <w:spacing w:after="0"/>
        <w:ind w:left="0"/>
        <w:jc w:val="both"/>
      </w:pPr>
      <w:r>
        <w:drawing>
          <wp:inline distT="0" distB="0" distL="0" distR="0">
            <wp:extent cx="8318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18500" cy="3187700"/>
                    </a:xfrm>
                    <a:prstGeom prst="rect">
                      <a:avLst/>
                    </a:prstGeom>
                  </pic:spPr>
                </pic:pic>
              </a:graphicData>
            </a:graphic>
          </wp:inline>
        </w:drawing>
      </w:r>
    </w:p>
    <w:bookmarkStart w:name="z3"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2016 года </w:t>
      </w:r>
      <w:r>
        <w:br/>
      </w:r>
      <w:r>
        <w:rPr>
          <w:rFonts w:ascii="Times New Roman"/>
          <w:b w:val="false"/>
          <w:i w:val="false"/>
          <w:color w:val="000000"/>
          <w:sz w:val="28"/>
        </w:rPr>
        <w:t xml:space="preserve">
№ 226        </w:t>
      </w:r>
    </w:p>
    <w:bookmarkEnd w:id="3"/>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приказу исполняющего</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мая 2015 года </w:t>
      </w:r>
      <w:r>
        <w:br/>
      </w:r>
      <w:r>
        <w:rPr>
          <w:rFonts w:ascii="Times New Roman"/>
          <w:b w:val="false"/>
          <w:i w:val="false"/>
          <w:color w:val="000000"/>
          <w:sz w:val="28"/>
        </w:rPr>
        <w:t xml:space="preserve">
№ 318        </w:t>
      </w:r>
    </w:p>
    <w:p>
      <w:pPr>
        <w:spacing w:after="0"/>
        <w:ind w:left="0"/>
        <w:jc w:val="both"/>
      </w:pPr>
      <w:r>
        <w:rPr>
          <w:rFonts w:ascii="Times New Roman"/>
          <w:b w:val="false"/>
          <w:i w:val="false"/>
          <w:color w:val="000000"/>
          <w:sz w:val="28"/>
        </w:rPr>
        <w:t>       ҮМІТКЕРДІҢ «БОЛАШАҚ» ХАЛЫҚАРАЛЫҚ СТИПЕНДИЯСЫН ТАҒАЙЫНДАУ</w:t>
      </w:r>
      <w:r>
        <w:br/>
      </w:r>
      <w:r>
        <w:rPr>
          <w:rFonts w:ascii="Times New Roman"/>
          <w:b w:val="false"/>
          <w:i w:val="false"/>
          <w:color w:val="000000"/>
          <w:sz w:val="28"/>
        </w:rPr>
        <w:t>
                КОНКУРСЫНА ҚАТЫСУ ҮШІН САУАЛНАМАСЫ/</w:t>
      </w:r>
      <w:r>
        <w:br/>
      </w:r>
      <w:r>
        <w:rPr>
          <w:rFonts w:ascii="Times New Roman"/>
          <w:b w:val="false"/>
          <w:i w:val="false"/>
          <w:color w:val="000000"/>
          <w:sz w:val="28"/>
        </w:rPr>
        <w:t>
       АНКЕТА ПРЕТЕНДЕНТА ДЛЯ УЧАСТИЯ В КОНКУРСЕ НА ПРИСУЖДЕНИЕ</w:t>
      </w:r>
      <w:r>
        <w:br/>
      </w:r>
      <w:r>
        <w:rPr>
          <w:rFonts w:ascii="Times New Roman"/>
          <w:b w:val="false"/>
          <w:i w:val="false"/>
          <w:color w:val="000000"/>
          <w:sz w:val="28"/>
        </w:rPr>
        <w:t>
                 МЕЖДУНАРОДНОЙ СТИПЕНДИИ «БОЛАШАК»</w:t>
      </w:r>
    </w:p>
    <w:p>
      <w:pPr>
        <w:spacing w:after="0"/>
        <w:ind w:left="0"/>
        <w:jc w:val="both"/>
      </w:pPr>
      <w:r>
        <w:drawing>
          <wp:inline distT="0" distB="0" distL="0" distR="0">
            <wp:extent cx="8331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31200" cy="6223000"/>
                    </a:xfrm>
                    <a:prstGeom prst="rect">
                      <a:avLst/>
                    </a:prstGeom>
                  </pic:spPr>
                </pic:pic>
              </a:graphicData>
            </a:graphic>
          </wp:inline>
        </w:drawing>
      </w:r>
    </w:p>
    <w:p>
      <w:pPr>
        <w:spacing w:after="0"/>
        <w:ind w:left="0"/>
        <w:jc w:val="both"/>
      </w:pPr>
      <w:r>
        <w:drawing>
          <wp:inline distT="0" distB="0" distL="0" distR="0">
            <wp:extent cx="8305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05800" cy="5105400"/>
                    </a:xfrm>
                    <a:prstGeom prst="rect">
                      <a:avLst/>
                    </a:prstGeom>
                  </pic:spPr>
                </pic:pic>
              </a:graphicData>
            </a:graphic>
          </wp:inline>
        </w:drawing>
      </w:r>
    </w:p>
    <w:p>
      <w:pPr>
        <w:spacing w:after="0"/>
        <w:ind w:left="0"/>
        <w:jc w:val="both"/>
      </w:pPr>
      <w:r>
        <w:drawing>
          <wp:inline distT="0" distB="0" distL="0" distR="0">
            <wp:extent cx="83312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31200" cy="6350000"/>
                    </a:xfrm>
                    <a:prstGeom prst="rect">
                      <a:avLst/>
                    </a:prstGeom>
                  </pic:spPr>
                </pic:pic>
              </a:graphicData>
            </a:graphic>
          </wp:inline>
        </w:drawing>
      </w:r>
    </w:p>
    <w:p>
      <w:pPr>
        <w:spacing w:after="0"/>
        <w:ind w:left="0"/>
        <w:jc w:val="both"/>
      </w:pPr>
      <w:r>
        <w:drawing>
          <wp:inline distT="0" distB="0" distL="0" distR="0">
            <wp:extent cx="83439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43900" cy="5854700"/>
                    </a:xfrm>
                    <a:prstGeom prst="rect">
                      <a:avLst/>
                    </a:prstGeom>
                  </pic:spPr>
                </pic:pic>
              </a:graphicData>
            </a:graphic>
          </wp:inline>
        </w:drawing>
      </w:r>
    </w:p>
    <w:p>
      <w:pPr>
        <w:spacing w:after="0"/>
        <w:ind w:left="0"/>
        <w:jc w:val="both"/>
      </w:pPr>
      <w:r>
        <w:drawing>
          <wp:inline distT="0" distB="0" distL="0" distR="0">
            <wp:extent cx="83312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31200" cy="3149600"/>
                    </a:xfrm>
                    <a:prstGeom prst="rect">
                      <a:avLst/>
                    </a:prstGeom>
                  </pic:spPr>
                </pic:pic>
              </a:graphicData>
            </a:graphic>
          </wp:inline>
        </w:drawing>
      </w:r>
    </w:p>
    <w:p>
      <w:pPr>
        <w:spacing w:after="0"/>
        <w:ind w:left="0"/>
        <w:jc w:val="both"/>
      </w:pPr>
      <w:r>
        <w:rPr>
          <w:rFonts w:ascii="Times New Roman"/>
          <w:b w:val="false"/>
          <w:i w:val="false"/>
          <w:color w:val="000000"/>
          <w:sz w:val="28"/>
        </w:rPr>
        <w:t>      12. Жақын туған-туысқандары/ата-аналары/жұбайы/балалары туралы</w:t>
      </w:r>
      <w:r>
        <w:br/>
      </w:r>
      <w:r>
        <w:rPr>
          <w:rFonts w:ascii="Times New Roman"/>
          <w:b w:val="false"/>
          <w:i w:val="false"/>
          <w:color w:val="000000"/>
          <w:sz w:val="28"/>
        </w:rPr>
        <w:t>
мәліметтер:</w:t>
      </w:r>
      <w:r>
        <w:br/>
      </w:r>
      <w:r>
        <w:rPr>
          <w:rFonts w:ascii="Times New Roman"/>
          <w:b w:val="false"/>
          <w:i w:val="false"/>
          <w:color w:val="000000"/>
          <w:sz w:val="28"/>
        </w:rPr>
        <w:t>
      Сведения о ближайших родственниках/родители/супруг(а)/дети: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3878"/>
        <w:gridCol w:w="4328"/>
        <w:gridCol w:w="3286"/>
      </w:tblGrid>
      <w:tr>
        <w:trPr>
          <w:trHeight w:val="885"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туған жылы</w:t>
            </w:r>
            <w:r>
              <w:br/>
            </w:r>
            <w:r>
              <w:rPr>
                <w:rFonts w:ascii="Times New Roman"/>
                <w:b w:val="false"/>
                <w:i w:val="false"/>
                <w:color w:val="000000"/>
                <w:sz w:val="20"/>
              </w:rPr>
              <w:t>
</w:t>
            </w:r>
            <w:r>
              <w:rPr>
                <w:rFonts w:ascii="Times New Roman"/>
                <w:b w:val="false"/>
                <w:i w:val="false"/>
                <w:color w:val="000000"/>
                <w:sz w:val="20"/>
              </w:rPr>
              <w:t>ФИО, год рождения</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Жұмыс/оқу орны, қызметі, қызметтік телефоны</w:t>
            </w:r>
            <w:r>
              <w:br/>
            </w:r>
            <w:r>
              <w:rPr>
                <w:rFonts w:ascii="Times New Roman"/>
                <w:b w:val="false"/>
                <w:i w:val="false"/>
                <w:color w:val="000000"/>
                <w:sz w:val="20"/>
              </w:rPr>
              <w:t>
</w:t>
            </w:r>
            <w:r>
              <w:rPr>
                <w:rFonts w:ascii="Times New Roman"/>
                <w:b w:val="false"/>
                <w:i w:val="false"/>
                <w:color w:val="000000"/>
                <w:sz w:val="20"/>
              </w:rPr>
              <w:t>Место работы /учебы/, должность, телефон, код</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қаланың/ өңірінің коды</w:t>
            </w:r>
            <w:r>
              <w:br/>
            </w:r>
            <w:r>
              <w:rPr>
                <w:rFonts w:ascii="Times New Roman"/>
                <w:b w:val="false"/>
                <w:i w:val="false"/>
                <w:color w:val="000000"/>
                <w:sz w:val="20"/>
              </w:rPr>
              <w:t>
</w:t>
            </w:r>
            <w:r>
              <w:rPr>
                <w:rFonts w:ascii="Times New Roman"/>
                <w:b w:val="false"/>
                <w:i w:val="false"/>
                <w:color w:val="000000"/>
                <w:sz w:val="20"/>
              </w:rPr>
              <w:t>Домашний адрес, код города/региона, телефон</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Әкесі/Отец</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Анасы/Мать</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Жұбайы/Супруг(а)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Балалары/Дети</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II.БІЛІМІ/ОБРАЗОВАНИЕ</w:t>
            </w:r>
            <w:r>
              <w:br/>
            </w:r>
            <w:r>
              <w:rPr>
                <w:rFonts w:ascii="Times New Roman"/>
                <w:b w:val="false"/>
                <w:i w:val="false"/>
                <w:color w:val="000000"/>
                <w:sz w:val="20"/>
              </w:rPr>
              <w:t>
</w:t>
            </w:r>
            <w:r>
              <w:rPr>
                <w:rFonts w:ascii="Times New Roman"/>
                <w:b w:val="false"/>
                <w:i w:val="false"/>
                <w:color w:val="000000"/>
                <w:sz w:val="20"/>
              </w:rPr>
              <w:t>13. Жоғары білім/Высшее образование</w:t>
            </w:r>
          </w:p>
          <w:p>
            <w:pPr>
              <w:spacing w:after="20"/>
              <w:ind w:left="20"/>
              <w:jc w:val="both"/>
            </w:pPr>
            <w:r>
              <w:rPr>
                <w:rFonts w:ascii="Times New Roman"/>
                <w:b w:val="false"/>
                <w:i w:val="false"/>
                <w:color w:val="000000"/>
                <w:sz w:val="20"/>
              </w:rPr>
              <w:t>13. Жоғары оқу орнының атауы, орналасқан жері/Наименование вуза, местонахождение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Оқу бағдарламасы/Программа обучения _________________________</w:t>
            </w:r>
          </w:p>
          <w:p>
            <w:pPr>
              <w:spacing w:after="20"/>
              <w:ind w:left="20"/>
              <w:jc w:val="both"/>
            </w:pPr>
            <w:r>
              <w:rPr>
                <w:rFonts w:ascii="Times New Roman"/>
                <w:b w:val="false"/>
                <w:i w:val="false"/>
                <w:color w:val="000000"/>
                <w:sz w:val="20"/>
              </w:rPr>
              <w:t>Оқу тілі/Язык обучения____________________</w:t>
            </w:r>
          </w:p>
          <w:p>
            <w:pPr>
              <w:spacing w:after="20"/>
              <w:ind w:left="20"/>
              <w:jc w:val="both"/>
            </w:pPr>
            <w:r>
              <w:rPr>
                <w:rFonts w:ascii="Times New Roman"/>
                <w:b w:val="false"/>
                <w:i w:val="false"/>
                <w:color w:val="000000"/>
                <w:sz w:val="20"/>
              </w:rPr>
              <w:t>Мамандығы/Специальность ______________________________________________________________</w:t>
            </w:r>
          </w:p>
          <w:p>
            <w:pPr>
              <w:spacing w:after="20"/>
              <w:ind w:left="20"/>
              <w:jc w:val="both"/>
            </w:pPr>
            <w:r>
              <w:rPr>
                <w:rFonts w:ascii="Times New Roman"/>
                <w:b w:val="false"/>
                <w:i w:val="false"/>
                <w:color w:val="000000"/>
                <w:sz w:val="20"/>
              </w:rPr>
              <w:t>Оқу шарттары/Условия обучения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(Мемлекеттік білім беру гранты/бюджет/ақылы бөлім)/ Государственный образовательный</w:t>
            </w:r>
            <w:r>
              <w:br/>
            </w:r>
            <w:r>
              <w:rPr>
                <w:rFonts w:ascii="Times New Roman"/>
                <w:b w:val="false"/>
                <w:i w:val="false"/>
                <w:color w:val="000000"/>
                <w:sz w:val="20"/>
              </w:rPr>
              <w:t>
</w:t>
            </w:r>
            <w:r>
              <w:rPr>
                <w:rFonts w:ascii="Times New Roman"/>
                <w:b w:val="false"/>
                <w:i w:val="false"/>
                <w:color w:val="000000"/>
                <w:sz w:val="20"/>
              </w:rPr>
              <w:t>                           грант/ бюджет/платное отделение)</w:t>
            </w:r>
          </w:p>
          <w:p>
            <w:pPr>
              <w:spacing w:after="20"/>
              <w:ind w:left="20"/>
              <w:jc w:val="both"/>
            </w:pPr>
            <w:r>
              <w:rPr>
                <w:rFonts w:ascii="Times New Roman"/>
                <w:b w:val="false"/>
                <w:i w:val="false"/>
                <w:color w:val="000000"/>
                <w:sz w:val="20"/>
              </w:rPr>
              <w:t>Жоғары оқу орнына түскен/бітірген жылдары/____________________________________________</w:t>
            </w:r>
            <w:r>
              <w:br/>
            </w:r>
            <w:r>
              <w:rPr>
                <w:rFonts w:ascii="Times New Roman"/>
                <w:b w:val="false"/>
                <w:i w:val="false"/>
                <w:color w:val="000000"/>
                <w:sz w:val="20"/>
              </w:rPr>
              <w:t>
</w:t>
            </w:r>
            <w:r>
              <w:rPr>
                <w:rFonts w:ascii="Times New Roman"/>
                <w:b w:val="false"/>
                <w:i w:val="false"/>
                <w:color w:val="000000"/>
                <w:sz w:val="20"/>
              </w:rPr>
              <w:t>Годы поступления/окончания вуза</w:t>
            </w:r>
          </w:p>
          <w:p>
            <w:pPr>
              <w:spacing w:after="20"/>
              <w:ind w:left="20"/>
              <w:jc w:val="both"/>
            </w:pPr>
            <w:r>
              <w:rPr>
                <w:rFonts w:ascii="Times New Roman"/>
                <w:b w:val="false"/>
                <w:i w:val="false"/>
                <w:color w:val="000000"/>
                <w:sz w:val="20"/>
              </w:rPr>
              <w:t>Диплом қосымшасы бойынша орташа балы/Средний балл по приложению к диплому ____________</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Жоғары оқу орнынан кейінгі білімі/Послевузовское образование</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жоғары оқу орнынан кейін аяқтаған барлық білім бағдарламаларды (магистратура, PhD докторы, бейін бойынша доктор, резидентура және басқа да) атаңыз:</w:t>
            </w:r>
            <w:r>
              <w:br/>
            </w:r>
            <w:r>
              <w:rPr>
                <w:rFonts w:ascii="Times New Roman"/>
                <w:b w:val="false"/>
                <w:i w:val="false"/>
                <w:color w:val="000000"/>
                <w:sz w:val="20"/>
              </w:rPr>
              <w:t>
</w:t>
            </w:r>
            <w:r>
              <w:rPr>
                <w:rFonts w:ascii="Times New Roman"/>
                <w:b w:val="false"/>
                <w:i w:val="false"/>
                <w:color w:val="000000"/>
                <w:sz w:val="20"/>
              </w:rPr>
              <w:t>Перечислите все послевузовские программы (магистратура, доктор PhD, доктор по профилю, резидентура и другие), которые Вы завершили:__________________________________________</w:t>
            </w:r>
          </w:p>
          <w:p>
            <w:pPr>
              <w:spacing w:after="20"/>
              <w:ind w:left="20"/>
              <w:jc w:val="both"/>
            </w:pPr>
            <w:r>
              <w:rPr>
                <w:rFonts w:ascii="Times New Roman"/>
                <w:b w:val="false"/>
                <w:i w:val="false"/>
                <w:color w:val="000000"/>
                <w:sz w:val="20"/>
              </w:rPr>
              <w:t>Мамандық/_____________________________________________________________________________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Специальность</w:t>
            </w:r>
          </w:p>
          <w:p>
            <w:pPr>
              <w:spacing w:after="20"/>
              <w:ind w:left="20"/>
              <w:jc w:val="both"/>
            </w:pPr>
            <w:r>
              <w:rPr>
                <w:rFonts w:ascii="Times New Roman"/>
                <w:b w:val="false"/>
                <w:i w:val="false"/>
                <w:color w:val="000000"/>
                <w:sz w:val="20"/>
              </w:rPr>
              <w:t>Дәреже/_______________________________________________________________________________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Степень</w:t>
            </w:r>
          </w:p>
          <w:p>
            <w:pPr>
              <w:spacing w:after="20"/>
              <w:ind w:left="20"/>
              <w:jc w:val="both"/>
            </w:pPr>
            <w:r>
              <w:rPr>
                <w:rFonts w:ascii="Times New Roman"/>
                <w:b w:val="false"/>
                <w:i w:val="false"/>
                <w:color w:val="000000"/>
                <w:sz w:val="20"/>
              </w:rPr>
              <w:t>Бағдарлама/Программа ___________________ Оқу мерзімі/Период обучения _________________</w:t>
            </w:r>
          </w:p>
          <w:p>
            <w:pPr>
              <w:spacing w:after="20"/>
              <w:ind w:left="20"/>
              <w:jc w:val="both"/>
            </w:pPr>
            <w:r>
              <w:rPr>
                <w:rFonts w:ascii="Times New Roman"/>
                <w:b w:val="false"/>
                <w:i w:val="false"/>
                <w:color w:val="000000"/>
                <w:sz w:val="20"/>
              </w:rPr>
              <w:t>Оқу орнының атауы/____________________________________________________________________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учебного заведения</w:t>
            </w:r>
          </w:p>
          <w:p>
            <w:pPr>
              <w:spacing w:after="20"/>
              <w:ind w:left="20"/>
              <w:jc w:val="both"/>
            </w:pPr>
            <w:r>
              <w:rPr>
                <w:rFonts w:ascii="Times New Roman"/>
                <w:b w:val="false"/>
                <w:i w:val="false"/>
                <w:color w:val="000000"/>
                <w:sz w:val="20"/>
              </w:rPr>
              <w:t>Орналасқан жері/ 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Местонахождение</w:t>
            </w:r>
          </w:p>
        </w:tc>
      </w:tr>
    </w:tbl>
    <w:p>
      <w:pPr>
        <w:spacing w:after="0"/>
        <w:ind w:left="0"/>
        <w:jc w:val="both"/>
      </w:pPr>
      <w:r>
        <w:rPr>
          <w:rFonts w:ascii="Times New Roman"/>
          <w:b w:val="false"/>
          <w:i w:val="false"/>
          <w:color w:val="000000"/>
          <w:sz w:val="28"/>
        </w:rPr>
        <w:t>III. КӘСІБИ ҚЫЗМЕТІ/ПРОФЕССИОНАЛЬНАЯ ДЕЯТЕЛЬНОСТЬ</w:t>
      </w:r>
    </w:p>
    <w:p>
      <w:pPr>
        <w:spacing w:after="0"/>
        <w:ind w:left="0"/>
        <w:jc w:val="both"/>
      </w:pPr>
      <w:r>
        <w:rPr>
          <w:rFonts w:ascii="Times New Roman"/>
          <w:b w:val="false"/>
          <w:i w:val="false"/>
          <w:color w:val="000000"/>
          <w:sz w:val="28"/>
        </w:rPr>
        <w:t>      15. Еңбек ету қызметі/Трудовая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322"/>
        <w:gridCol w:w="4147"/>
        <w:gridCol w:w="2717"/>
        <w:gridCol w:w="31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жылы/Месяц и год</w:t>
            </w:r>
          </w:p>
        </w:tc>
        <w:tc>
          <w:tcPr>
            <w:tcW w:w="4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w:t>
            </w:r>
            <w:r>
              <w:br/>
            </w:r>
            <w:r>
              <w:rPr>
                <w:rFonts w:ascii="Times New Roman"/>
                <w:b w:val="false"/>
                <w:i w:val="false"/>
                <w:color w:val="000000"/>
                <w:sz w:val="20"/>
              </w:rPr>
              <w:t>
</w:t>
            </w:r>
            <w:r>
              <w:rPr>
                <w:rFonts w:ascii="Times New Roman"/>
                <w:b w:val="false"/>
                <w:i w:val="false"/>
                <w:color w:val="000000"/>
                <w:sz w:val="20"/>
              </w:rPr>
              <w:t>Наименование места работы</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3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орналасқан жері</w:t>
            </w:r>
            <w:r>
              <w:br/>
            </w:r>
            <w:r>
              <w:rPr>
                <w:rFonts w:ascii="Times New Roman"/>
                <w:b w:val="false"/>
                <w:i w:val="false"/>
                <w:color w:val="000000"/>
                <w:sz w:val="20"/>
              </w:rPr>
              <w:t>
</w:t>
            </w:r>
            <w:r>
              <w:rPr>
                <w:rFonts w:ascii="Times New Roman"/>
                <w:b w:val="false"/>
                <w:i w:val="false"/>
                <w:color w:val="000000"/>
                <w:sz w:val="20"/>
              </w:rPr>
              <w:t>Адрес места работы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Келген/Приема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IV. КОНКУРСҚА ҚАТЫСУ ТУРАЛЫ АҚПАРАТ/ИНФОРМАЦИЯ ПО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0"/>
        <w:gridCol w:w="1750"/>
      </w:tblGrid>
      <w:tr>
        <w:trPr>
          <w:trHeight w:val="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Бұған дейін Сіз шетел тілі бойынша арнайы емтихан немесе тест (TOEFL, IELTS, GMAT, GRE, DSH, DELF және т.б.) тапсырдыңыз ба?</w:t>
            </w:r>
          </w:p>
          <w:p>
            <w:pPr>
              <w:spacing w:after="20"/>
              <w:ind w:left="20"/>
              <w:jc w:val="both"/>
            </w:pPr>
            <w:r>
              <w:rPr>
                <w:rFonts w:ascii="Times New Roman"/>
                <w:b w:val="false"/>
                <w:i w:val="false"/>
                <w:color w:val="000000"/>
                <w:sz w:val="20"/>
              </w:rPr>
              <w:t>Сдавали ли Вы раньше специализированные экзамены или тесты (TOEFL, IELTS, GMAT, GRE, DSH, DELF и др.) по иностранному языку?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90500"/>
                          </a:xfrm>
                          <a:prstGeom prst="rect">
                            <a:avLst/>
                          </a:prstGeom>
                        </pic:spPr>
                      </pic:pic>
                    </a:graphicData>
                  </a:graphic>
                </wp:inline>
              </w:drawing>
            </w:r>
          </w:p>
          <w:p>
            <w:pPr>
              <w:spacing w:after="20"/>
              <w:ind w:left="20"/>
              <w:jc w:val="both"/>
            </w:pPr>
            <w:r>
              <w:rPr>
                <w:rFonts w:ascii="Times New Roman"/>
                <w:b w:val="false"/>
                <w:i w:val="false"/>
                <w:color w:val="000000"/>
                <w:sz w:val="20"/>
              </w:rPr>
              <w:t>Жоқ/Нет</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905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тапсырсаңыз, онда келесі кестені толтырыңыз/ Если сдавали, то заполните следующую таблицу: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4"/>
        <w:gridCol w:w="3690"/>
        <w:gridCol w:w="4286"/>
      </w:tblGrid>
      <w:tr>
        <w:trPr>
          <w:trHeight w:val="6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Тесттің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6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Конкурс бойынша тілдік тестілеуден өтуге ниет білдірілген орын           Астана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905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Место желаемого прохождения языкового тестирования по конкурсу               Алматы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905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3353"/>
        <w:gridCol w:w="3521"/>
        <w:gridCol w:w="18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Бұған дейін Сіз мемлекеттік тілді білу деңгейін анықтайтын арнайы емтихан (ҚАЗТЕСТ) тапсырдыңыз ба?</w:t>
            </w:r>
            <w:r>
              <w:br/>
            </w:r>
            <w:r>
              <w:rPr>
                <w:rFonts w:ascii="Times New Roman"/>
                <w:b w:val="false"/>
                <w:i w:val="false"/>
                <w:color w:val="000000"/>
                <w:sz w:val="20"/>
              </w:rPr>
              <w:t>
</w:t>
            </w:r>
            <w:r>
              <w:rPr>
                <w:rFonts w:ascii="Times New Roman"/>
                <w:b w:val="false"/>
                <w:i w:val="false"/>
                <w:color w:val="000000"/>
                <w:sz w:val="20"/>
              </w:rPr>
              <w:t>Сдавали ли Вы раньше специализированный экзамен по определению уровня знания государственного языка (КАЗТЕСТ)?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1905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Жоқ/Нет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тапсырсаңыз, онда келесі кестені толтырыңыз/ Если сдавали, то заполните следующую таблицу:</w:t>
            </w:r>
          </w:p>
        </w:tc>
      </w:tr>
      <w:tr>
        <w:trPr>
          <w:trHeight w:val="6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Тесттің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6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жоғары оқу орындарына/мекемелерге оқу/тағылымдамадан өту үшін өз беттерінше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7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Тағылымдамадан өту, оқу мерзімдері/ _______________________</w:t>
            </w:r>
            <w:r>
              <w:br/>
            </w:r>
            <w:r>
              <w:rPr>
                <w:rFonts w:ascii="Times New Roman"/>
                <w:b w:val="false"/>
                <w:i w:val="false"/>
                <w:color w:val="000000"/>
                <w:sz w:val="20"/>
              </w:rPr>
              <w:t>
</w:t>
            </w:r>
            <w:r>
              <w:rPr>
                <w:rFonts w:ascii="Times New Roman"/>
                <w:b w:val="false"/>
                <w:i w:val="false"/>
                <w:color w:val="000000"/>
                <w:sz w:val="20"/>
              </w:rPr>
              <w:t>Сроки обучения / прохождения стажировки</w:t>
            </w:r>
          </w:p>
        </w:tc>
      </w:tr>
      <w:tr>
        <w:trPr>
          <w:trHeight w:val="14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Бұдан бұрын Сізге «Болашақ» халықаралық стипендиясы тағайындалды ма?   Иә/Да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1905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Присуждалась ли Вам ранее международная стипендия «Болашак»?               Жоқ/Нет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905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57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Мен 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«Болашақ» халықаралық стипендиясына үміткер, осы сауалнамада көрсетілген барлық ақпараттың толық және нақты болып табылатынын растаймын.</w:t>
            </w:r>
            <w:r>
              <w:br/>
            </w:r>
            <w:r>
              <w:rPr>
                <w:rFonts w:ascii="Times New Roman"/>
                <w:b w:val="false"/>
                <w:i w:val="false"/>
                <w:color w:val="000000"/>
                <w:sz w:val="20"/>
              </w:rPr>
              <w:t>
</w:t>
            </w: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
   </w:t>
            </w:r>
            <w:r>
              <w:rPr>
                <w:rFonts w:ascii="Times New Roman"/>
                <w:b w:val="false"/>
                <w:i w:val="false"/>
                <w:color w:val="000000"/>
                <w:sz w:val="20"/>
              </w:rPr>
              <w:t>Мен Қазақстан Республикасы Президентінің «Болашақ» халықаралық стипендиясын тағайындау үшін үміткерлерді іріктеу ережелерінің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0"/>
              </w:rPr>
              <w:t>
</w:t>
            </w:r>
            <w:r>
              <w:rPr>
                <w:rFonts w:ascii="Times New Roman"/>
                <w:b w:val="false"/>
                <w:i w:val="false"/>
                <w:color w:val="000000"/>
                <w:sz w:val="20"/>
              </w:rPr>
              <w:t>    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0"/>
              </w:rPr>
              <w:t>
</w:t>
            </w:r>
            <w:r>
              <w:rPr>
                <w:rFonts w:ascii="Times New Roman"/>
                <w:b w:val="false"/>
                <w:i w:val="false"/>
                <w:color w:val="000000"/>
                <w:sz w:val="20"/>
              </w:rPr>
              <w:t>    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
</w:t>
            </w:r>
            <w:r>
              <w:rPr>
                <w:rFonts w:ascii="Times New Roman"/>
                <w:b w:val="false"/>
                <w:i w:val="false"/>
                <w:color w:val="000000"/>
                <w:sz w:val="20"/>
              </w:rPr>
              <w:t>    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p>
          <w:p>
            <w:pPr>
              <w:spacing w:after="20"/>
              <w:ind w:left="20"/>
              <w:jc w:val="both"/>
            </w:pPr>
            <w:r>
              <w:rPr>
                <w:rFonts w:ascii="Times New Roman"/>
                <w:b w:val="false"/>
                <w:i w:val="false"/>
                <w:color w:val="000000"/>
                <w:sz w:val="20"/>
              </w:rPr>
              <w:t>    Я 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0"/>
              </w:rPr>
              <w:t>
</w:t>
            </w:r>
            <w:r>
              <w:rPr>
                <w:rFonts w:ascii="Times New Roman"/>
                <w:b w:val="false"/>
                <w:i w:val="false"/>
                <w:color w:val="000000"/>
                <w:sz w:val="20"/>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w:t>
            </w:r>
            <w:r>
              <w:rPr>
                <w:rFonts w:ascii="Times New Roman"/>
                <w:b w:val="false"/>
                <w:i w:val="false"/>
                <w:color w:val="000000"/>
                <w:sz w:val="20"/>
              </w:rPr>
              <w:t>    Я ознакомлен(а) с требованиями Правил отбора претендентов для присуждения международной стипендии «Болашак» и условиями Договора об организации обучения/прохождения стажировки, Договора залога недвижимого имущества, Договора гарантии.</w:t>
            </w:r>
            <w:r>
              <w:br/>
            </w:r>
            <w:r>
              <w:rPr>
                <w:rFonts w:ascii="Times New Roman"/>
                <w:b w:val="false"/>
                <w:i w:val="false"/>
                <w:color w:val="000000"/>
                <w:sz w:val="20"/>
              </w:rPr>
              <w:t>
</w:t>
            </w:r>
            <w:r>
              <w:rPr>
                <w:rFonts w:ascii="Times New Roman"/>
                <w:b w:val="false"/>
                <w:i w:val="false"/>
                <w:color w:val="000000"/>
                <w:sz w:val="20"/>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0"/>
              </w:rPr>
              <w:t>
</w:t>
            </w:r>
            <w:r>
              <w:rPr>
                <w:rFonts w:ascii="Times New Roman"/>
                <w:b w:val="false"/>
                <w:i w:val="false"/>
                <w:color w:val="000000"/>
                <w:sz w:val="20"/>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0"/>
              </w:rPr>
              <w:t>
</w:t>
            </w:r>
            <w:r>
              <w:rPr>
                <w:rFonts w:ascii="Times New Roman"/>
                <w:b w:val="false"/>
                <w:i w:val="false"/>
                <w:color w:val="000000"/>
                <w:sz w:val="20"/>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пункте 7 данной анкеты и своевременно отвечать на запрашиваемую информацию.</w:t>
            </w:r>
          </w:p>
          <w:p>
            <w:pPr>
              <w:spacing w:after="20"/>
              <w:ind w:left="20"/>
              <w:jc w:val="both"/>
            </w:pPr>
            <w:r>
              <w:rPr>
                <w:rFonts w:ascii="Times New Roman"/>
                <w:b w:val="false"/>
                <w:i w:val="false"/>
                <w:color w:val="000000"/>
                <w:sz w:val="20"/>
              </w:rPr>
              <w:t>Төменде өзіңіздің қолыңызбен мынадай мәтінді жазыңыз:</w:t>
            </w:r>
            <w:r>
              <w:br/>
            </w:r>
            <w:r>
              <w:rPr>
                <w:rFonts w:ascii="Times New Roman"/>
                <w:b w:val="false"/>
                <w:i w:val="false"/>
                <w:color w:val="000000"/>
                <w:sz w:val="20"/>
              </w:rPr>
              <w:t>
</w:t>
            </w:r>
            <w:r>
              <w:rPr>
                <w:rFonts w:ascii="Times New Roman"/>
                <w:b w:val="false"/>
                <w:i w:val="false"/>
                <w:color w:val="000000"/>
                <w:sz w:val="20"/>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r>
              <w:br/>
            </w:r>
            <w:r>
              <w:rPr>
                <w:rFonts w:ascii="Times New Roman"/>
                <w:b w:val="false"/>
                <w:i w:val="false"/>
                <w:color w:val="000000"/>
                <w:sz w:val="20"/>
              </w:rPr>
              <w:t>
</w:t>
            </w:r>
            <w:r>
              <w:rPr>
                <w:rFonts w:ascii="Times New Roman"/>
                <w:b w:val="false"/>
                <w:i w:val="false"/>
                <w:color w:val="000000"/>
                <w:sz w:val="20"/>
              </w:rPr>
              <w:t>Пожалуйста, напишите ниже собственноручно прописью текст, выделенный курсивом:</w:t>
            </w:r>
            <w:r>
              <w:br/>
            </w:r>
            <w:r>
              <w:rPr>
                <w:rFonts w:ascii="Times New Roman"/>
                <w:b w:val="false"/>
                <w:i w:val="false"/>
                <w:color w:val="000000"/>
                <w:sz w:val="20"/>
              </w:rPr>
              <w:t>
</w:t>
            </w:r>
            <w:r>
              <w:rPr>
                <w:rFonts w:ascii="Times New Roman"/>
                <w:b w:val="false"/>
                <w:i w:val="false"/>
                <w:color w:val="000000"/>
                <w:sz w:val="20"/>
              </w:rPr>
              <w:t>Настоящее приложение заполнено мною собственноручно, каждая страница личного листа запарафирована.</w:t>
            </w:r>
            <w:r>
              <w:br/>
            </w:r>
            <w:r>
              <w:rPr>
                <w:rFonts w:ascii="Times New Roman"/>
                <w:b w:val="false"/>
                <w:i w:val="false"/>
                <w:color w:val="000000"/>
                <w:sz w:val="20"/>
              </w:rPr>
              <w:t>
</w:t>
            </w:r>
            <w:r>
              <w:rPr>
                <w:rFonts w:ascii="Times New Roman"/>
                <w:b w:val="false"/>
                <w:i w:val="false"/>
                <w:color w:val="000000"/>
                <w:sz w:val="20"/>
              </w:rPr>
              <w:t>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p>
          <w:p>
            <w:pPr>
              <w:spacing w:after="20"/>
              <w:ind w:left="20"/>
              <w:jc w:val="both"/>
            </w:pPr>
            <w:r>
              <w:rPr>
                <w:rFonts w:ascii="Times New Roman"/>
                <w:b w:val="false"/>
                <w:i w:val="false"/>
                <w:color w:val="000000"/>
                <w:sz w:val="20"/>
              </w:rPr>
              <w:t>Үміткердің қолы ______________________________________</w:t>
            </w:r>
            <w:r>
              <w:br/>
            </w:r>
            <w:r>
              <w:rPr>
                <w:rFonts w:ascii="Times New Roman"/>
                <w:b w:val="false"/>
                <w:i w:val="false"/>
                <w:color w:val="000000"/>
                <w:sz w:val="20"/>
              </w:rPr>
              <w:t>
</w:t>
            </w:r>
            <w:r>
              <w:rPr>
                <w:rFonts w:ascii="Times New Roman"/>
                <w:b w:val="false"/>
                <w:i w:val="false"/>
                <w:color w:val="000000"/>
                <w:sz w:val="20"/>
              </w:rPr>
              <w:t>Подпись претендента</w:t>
            </w:r>
            <w:r>
              <w:br/>
            </w:r>
            <w:r>
              <w:rPr>
                <w:rFonts w:ascii="Times New Roman"/>
                <w:b w:val="false"/>
                <w:i w:val="false"/>
                <w:color w:val="000000"/>
                <w:sz w:val="20"/>
              </w:rPr>
              <w:t>
</w:t>
            </w:r>
            <w:r>
              <w:rPr>
                <w:rFonts w:ascii="Times New Roman"/>
                <w:b w:val="false"/>
                <w:i w:val="false"/>
                <w:color w:val="000000"/>
                <w:sz w:val="20"/>
              </w:rPr>
              <w:t>Күні (құжаттарды тапсырған кезде көрсетіледі) ______________________________________</w:t>
            </w:r>
            <w:r>
              <w:br/>
            </w:r>
            <w:r>
              <w:rPr>
                <w:rFonts w:ascii="Times New Roman"/>
                <w:b w:val="false"/>
                <w:i w:val="false"/>
                <w:color w:val="000000"/>
                <w:sz w:val="20"/>
              </w:rPr>
              <w:t>
</w:t>
            </w:r>
            <w:r>
              <w:rPr>
                <w:rFonts w:ascii="Times New Roman"/>
                <w:b w:val="false"/>
                <w:i w:val="false"/>
                <w:color w:val="000000"/>
                <w:sz w:val="20"/>
              </w:rPr>
              <w:t>Дата (указывается на момент подачи документов)</w:t>
            </w:r>
          </w:p>
        </w:tc>
      </w:tr>
    </w:tbl>
    <w:bookmarkStart w:name="z4"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2016 года </w:t>
      </w:r>
      <w:r>
        <w:br/>
      </w:r>
      <w:r>
        <w:rPr>
          <w:rFonts w:ascii="Times New Roman"/>
          <w:b w:val="false"/>
          <w:i w:val="false"/>
          <w:color w:val="000000"/>
          <w:sz w:val="28"/>
        </w:rPr>
        <w:t xml:space="preserve">
№ 226        </w:t>
      </w:r>
    </w:p>
    <w:bookmarkEnd w:id="4"/>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приказу исполняющего</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мая 2015 года </w:t>
      </w:r>
      <w:r>
        <w:br/>
      </w:r>
      <w:r>
        <w:rPr>
          <w:rFonts w:ascii="Times New Roman"/>
          <w:b w:val="false"/>
          <w:i w:val="false"/>
          <w:color w:val="000000"/>
          <w:sz w:val="28"/>
        </w:rPr>
        <w:t xml:space="preserve">
№ 318        </w:t>
      </w:r>
    </w:p>
    <w:p>
      <w:pPr>
        <w:spacing w:after="0"/>
        <w:ind w:left="0"/>
        <w:jc w:val="both"/>
      </w:pPr>
      <w:r>
        <w:rPr>
          <w:rFonts w:ascii="Times New Roman"/>
          <w:b w:val="false"/>
          <w:i w:val="false"/>
          <w:color w:val="000000"/>
          <w:sz w:val="28"/>
        </w:rPr>
        <w:t>                   Таблица эквивалентности оценок</w:t>
      </w:r>
      <w:r>
        <w:br/>
      </w:r>
      <w:r>
        <w:rPr>
          <w:rFonts w:ascii="Times New Roman"/>
          <w:b w:val="false"/>
          <w:i w:val="false"/>
          <w:color w:val="000000"/>
          <w:sz w:val="28"/>
        </w:rPr>
        <w:t>
          для присуждения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1"/>
        <w:gridCol w:w="2165"/>
        <w:gridCol w:w="3464"/>
        <w:gridCol w:w="4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кредитной системе</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традиционной системе</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Цифровой эквивалент оценки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Буквенный эквивалент оценки</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%-ное содержание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0" w:type="auto"/>
            <w:vMerge/>
            <w:tcBorders>
              <w:top w:val="nil"/>
              <w:left w:val="single" w:color="cfcfcf" w:sz="5"/>
              <w:bottom w:val="single" w:color="cfcfcf" w:sz="5"/>
              <w:right w:val="single" w:color="cfcfcf" w:sz="5"/>
            </w:tcBorders>
          </w:tcP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p>
        </w:tc>
      </w:tr>
    </w:tbl>
    <w:p>
      <w:pPr>
        <w:spacing w:after="0"/>
        <w:ind w:left="0"/>
        <w:jc w:val="both"/>
      </w:pPr>
      <w:r>
        <w:rPr>
          <w:rFonts w:ascii="Times New Roman"/>
          <w:b w:val="false"/>
          <w:i w:val="false"/>
          <w:color w:val="000000"/>
          <w:sz w:val="28"/>
        </w:rPr>
        <w:t>      Примечание: Согласно данной Таблице эквивалентности оценок 3,00 балла по кредитной системе соответствует 4,10 баллам по традиционной системе.</w:t>
      </w:r>
      <w:r>
        <w:br/>
      </w:r>
      <w:r>
        <w:rPr>
          <w:rFonts w:ascii="Times New Roman"/>
          <w:b w:val="false"/>
          <w:i w:val="false"/>
          <w:color w:val="000000"/>
          <w:sz w:val="28"/>
        </w:rPr>
        <w:t>
      Эквивалент среднего балла, не вошедшего в данный список, рассматривается в индивидуальном порядке Министерством образования и науки Республики Казахстан.</w:t>
      </w:r>
    </w:p>
    <w:bookmarkStart w:name="z5"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2016 года </w:t>
      </w:r>
      <w:r>
        <w:br/>
      </w:r>
      <w:r>
        <w:rPr>
          <w:rFonts w:ascii="Times New Roman"/>
          <w:b w:val="false"/>
          <w:i w:val="false"/>
          <w:color w:val="000000"/>
          <w:sz w:val="28"/>
        </w:rPr>
        <w:t xml:space="preserve">
№ 226        </w:t>
      </w:r>
    </w:p>
    <w:bookmarkEnd w:id="5"/>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приказу исполняющего</w:t>
      </w:r>
      <w:r>
        <w:br/>
      </w:r>
      <w:r>
        <w:rPr>
          <w:rFonts w:ascii="Times New Roman"/>
          <w:b w:val="false"/>
          <w:i w:val="false"/>
          <w:color w:val="000000"/>
          <w:sz w:val="28"/>
        </w:rPr>
        <w:t xml:space="preserve">
обязанности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мая 2015 года </w:t>
      </w:r>
      <w:r>
        <w:br/>
      </w:r>
      <w:r>
        <w:rPr>
          <w:rFonts w:ascii="Times New Roman"/>
          <w:b w:val="false"/>
          <w:i w:val="false"/>
          <w:color w:val="000000"/>
          <w:sz w:val="28"/>
        </w:rPr>
        <w:t xml:space="preserve">
№ 318        </w:t>
      </w:r>
    </w:p>
    <w:p>
      <w:pPr>
        <w:spacing w:after="0"/>
        <w:ind w:left="0"/>
        <w:jc w:val="both"/>
      </w:pPr>
      <w:r>
        <w:rPr>
          <w:rFonts w:ascii="Times New Roman"/>
          <w:b w:val="false"/>
          <w:i w:val="false"/>
          <w:color w:val="000000"/>
          <w:sz w:val="28"/>
        </w:rPr>
        <w:t>               Таблица продолжительности языковых курсов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656"/>
        <w:gridCol w:w="1678"/>
        <w:gridCol w:w="1020"/>
        <w:gridCol w:w="1001"/>
        <w:gridCol w:w="3266"/>
        <w:gridCol w:w="3148"/>
        <w:gridCol w:w="1589"/>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специальности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знания языка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прохождения курсов английского языка в Республике Казахстан*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прохождения языковых курсов за рубежом**</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p>
            <w:pPr>
              <w:spacing w:after="20"/>
              <w:ind w:left="20"/>
              <w:jc w:val="both"/>
            </w:pPr>
            <w:r>
              <w:rPr>
                <w:rFonts w:ascii="Times New Roman"/>
                <w:b w:val="false"/>
                <w:i w:val="false"/>
                <w:color w:val="000000"/>
                <w:sz w:val="20"/>
              </w:rPr>
              <w:t>TOEFL PBT 417;</w:t>
            </w:r>
          </w:p>
          <w:p>
            <w:pPr>
              <w:spacing w:after="20"/>
              <w:ind w:left="20"/>
              <w:jc w:val="both"/>
            </w:pPr>
            <w:r>
              <w:rPr>
                <w:rFonts w:ascii="Times New Roman"/>
                <w:b w:val="false"/>
                <w:i w:val="false"/>
                <w:color w:val="000000"/>
                <w:sz w:val="20"/>
              </w:rPr>
              <w:t>TOEFL IBT 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5.5; </w:t>
            </w:r>
          </w:p>
          <w:p>
            <w:pPr>
              <w:spacing w:after="20"/>
              <w:ind w:left="20"/>
              <w:jc w:val="both"/>
            </w:pPr>
            <w:r>
              <w:rPr>
                <w:rFonts w:ascii="Times New Roman"/>
                <w:b w:val="false"/>
                <w:i w:val="false"/>
                <w:color w:val="000000"/>
                <w:sz w:val="20"/>
              </w:rPr>
              <w:t xml:space="preserve">TOEFL PBT 497; </w:t>
            </w:r>
          </w:p>
          <w:p>
            <w:pPr>
              <w:spacing w:after="20"/>
              <w:ind w:left="20"/>
              <w:jc w:val="both"/>
            </w:pPr>
            <w:r>
              <w:rPr>
                <w:rFonts w:ascii="Times New Roman"/>
                <w:b w:val="false"/>
                <w:i w:val="false"/>
                <w:color w:val="000000"/>
                <w:sz w:val="20"/>
              </w:rPr>
              <w:t>TOEFL IBT 59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6.0; </w:t>
            </w:r>
          </w:p>
          <w:p>
            <w:pPr>
              <w:spacing w:after="20"/>
              <w:ind w:left="20"/>
              <w:jc w:val="both"/>
            </w:pPr>
            <w:r>
              <w:rPr>
                <w:rFonts w:ascii="Times New Roman"/>
                <w:b w:val="false"/>
                <w:i w:val="false"/>
                <w:color w:val="000000"/>
                <w:sz w:val="20"/>
              </w:rPr>
              <w:t xml:space="preserve">TOEFL PBT 547; </w:t>
            </w:r>
          </w:p>
          <w:p>
            <w:pPr>
              <w:spacing w:after="20"/>
              <w:ind w:left="20"/>
              <w:jc w:val="both"/>
            </w:pPr>
            <w:r>
              <w:rPr>
                <w:rFonts w:ascii="Times New Roman"/>
                <w:b w:val="false"/>
                <w:i w:val="false"/>
                <w:color w:val="000000"/>
                <w:sz w:val="20"/>
              </w:rPr>
              <w:t>TOEFL IBT 78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(менее 6.0 в любом из блоков); TOEFL PBT 583; TOEFL IBT 93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А2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(менее 6.0 в любом из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6.0-6.5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7.0-7.5 (writing менее 6.5 и менее 6.0 в любом из остальных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6.0-6.5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7.0-7.5 (writing менее 6.5 и менее 6.0 в любом из остальных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А2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A2/CELI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UNO/CELI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B2/CELI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UNO/CELI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B2/CELI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6.5 (менее 6.0 в любом из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6.0-6.5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7.0-7.5 (writing менее 6.5 и менее 6.0 в любом из остальных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w:t>
            </w:r>
          </w:p>
          <w:p>
            <w:pPr>
              <w:spacing w:after="20"/>
              <w:ind w:left="20"/>
              <w:jc w:val="both"/>
            </w:pPr>
            <w:r>
              <w:rPr>
                <w:rFonts w:ascii="Times New Roman"/>
                <w:b w:val="false"/>
                <w:i w:val="false"/>
                <w:color w:val="000000"/>
                <w:sz w:val="20"/>
              </w:rPr>
              <w:t>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6.0-6.5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7.0-7.5 (writing менее 6.5 и менее 6.0 в любом из остальных блоков)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Резидентура Докторантура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p>
            <w:pPr>
              <w:spacing w:after="20"/>
              <w:ind w:left="20"/>
              <w:jc w:val="both"/>
            </w:pPr>
            <w:r>
              <w:rPr>
                <w:rFonts w:ascii="Times New Roman"/>
                <w:b w:val="false"/>
                <w:i w:val="false"/>
                <w:color w:val="000000"/>
                <w:sz w:val="20"/>
              </w:rPr>
              <w:t>TOEFL PBT 417;</w:t>
            </w:r>
          </w:p>
          <w:p>
            <w:pPr>
              <w:spacing w:after="20"/>
              <w:ind w:left="20"/>
              <w:jc w:val="both"/>
            </w:pPr>
            <w:r>
              <w:rPr>
                <w:rFonts w:ascii="Times New Roman"/>
                <w:b w:val="false"/>
                <w:i w:val="false"/>
                <w:color w:val="000000"/>
                <w:sz w:val="20"/>
              </w:rPr>
              <w:t>TOEFL IBT 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5.5; </w:t>
            </w:r>
          </w:p>
          <w:p>
            <w:pPr>
              <w:spacing w:after="20"/>
              <w:ind w:left="20"/>
              <w:jc w:val="both"/>
            </w:pPr>
            <w:r>
              <w:rPr>
                <w:rFonts w:ascii="Times New Roman"/>
                <w:b w:val="false"/>
                <w:i w:val="false"/>
                <w:color w:val="000000"/>
                <w:sz w:val="20"/>
              </w:rPr>
              <w:t xml:space="preserve">TOEFL PBT 497; </w:t>
            </w:r>
          </w:p>
          <w:p>
            <w:pPr>
              <w:spacing w:after="20"/>
              <w:ind w:left="20"/>
              <w:jc w:val="both"/>
            </w:pPr>
            <w:r>
              <w:rPr>
                <w:rFonts w:ascii="Times New Roman"/>
                <w:b w:val="false"/>
                <w:i w:val="false"/>
                <w:color w:val="000000"/>
                <w:sz w:val="20"/>
              </w:rPr>
              <w:t>TOEFL IBT 59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547; TOEFL IBT 78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583; TOEFL IBT 93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Резидентура Докторантура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3 из HSK 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3 из HSK 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4 из HSK 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435"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 Испания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DELE Nivel B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DELE Nivel B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DELE Nivel C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PTIT (A2)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PPT (B2)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PPT (B2)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Norskprшve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Norskprшve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Bergentest (B2)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Norskprшve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Bergentest (B2)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w:t>
            </w:r>
          </w:p>
          <w:p>
            <w:pPr>
              <w:spacing w:after="20"/>
              <w:ind w:left="20"/>
              <w:jc w:val="both"/>
            </w:pPr>
            <w:r>
              <w:rPr>
                <w:rFonts w:ascii="Times New Roman"/>
                <w:b w:val="false"/>
                <w:i w:val="false"/>
                <w:color w:val="000000"/>
                <w:sz w:val="20"/>
              </w:rPr>
              <w:t>TOEFL PBT PBT 417;</w:t>
            </w:r>
          </w:p>
          <w:p>
            <w:pPr>
              <w:spacing w:after="20"/>
              <w:ind w:left="20"/>
              <w:jc w:val="both"/>
            </w:pPr>
            <w:r>
              <w:rPr>
                <w:rFonts w:ascii="Times New Roman"/>
                <w:b w:val="false"/>
                <w:i w:val="false"/>
                <w:color w:val="000000"/>
                <w:sz w:val="20"/>
              </w:rPr>
              <w:t>TOEFL IBT 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5.5; </w:t>
            </w:r>
          </w:p>
          <w:p>
            <w:pPr>
              <w:spacing w:after="20"/>
              <w:ind w:left="20"/>
              <w:jc w:val="both"/>
            </w:pPr>
            <w:r>
              <w:rPr>
                <w:rFonts w:ascii="Times New Roman"/>
                <w:b w:val="false"/>
                <w:i w:val="false"/>
                <w:color w:val="000000"/>
                <w:sz w:val="20"/>
              </w:rPr>
              <w:t xml:space="preserve">TOEFL PBT 497; </w:t>
            </w:r>
          </w:p>
          <w:p>
            <w:pPr>
              <w:spacing w:after="20"/>
              <w:ind w:left="20"/>
              <w:jc w:val="both"/>
            </w:pPr>
            <w:r>
              <w:rPr>
                <w:rFonts w:ascii="Times New Roman"/>
                <w:b w:val="false"/>
                <w:i w:val="false"/>
                <w:color w:val="000000"/>
                <w:sz w:val="20"/>
              </w:rPr>
              <w:t>TOEFL IBT 59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547; TOEFL IBT 78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583; TOEFL IBT 93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435"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YKI 3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YKI 4 (B2)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A2/TCF 200-299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B1/TCF 300-399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B2/TCF 400-499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B1/TCF 300-399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B2/TCF 400-499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A2/TCF 200-299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B1/TCF 300-399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B2/TCF 400-499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B1/TCF 300-399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 B2/TCF 400-499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А2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B1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Goethe-Zertifikat В2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Proficiency in Korean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Proficiency in Korean 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Proficiency in Korean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Медицинское Гуманитарное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Докторантура Резидентура</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3 уровень</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2 уровень</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*продолжительность прохождения языковых курсов для стипендиатов по категории на прохождение стажировки – 6 месяцев.</w:t>
      </w:r>
      <w:r>
        <w:br/>
      </w:r>
      <w:r>
        <w:rPr>
          <w:rFonts w:ascii="Times New Roman"/>
          <w:b w:val="false"/>
          <w:i w:val="false"/>
          <w:color w:val="000000"/>
          <w:sz w:val="28"/>
        </w:rPr>
        <w:t>
      В случае, если в приглашении на прохождение стажировки указан меньший срок языковых курсов, то продолжительность языковых курсов определяется согласно приглашению.</w:t>
      </w:r>
      <w:r>
        <w:br/>
      </w:r>
      <w:r>
        <w:rPr>
          <w:rFonts w:ascii="Times New Roman"/>
          <w:b w:val="false"/>
          <w:i w:val="false"/>
          <w:color w:val="000000"/>
          <w:sz w:val="28"/>
        </w:rPr>
        <w:t>
      **до уровня, необходимого для поступления в высшие учебные заведения, но без превышения сроков, указанных в данной таблице.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