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26ab" w14:textId="5172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кредитных товариществ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апреля 2016 года № 161. Зарегистрирован в Министерстве юстиции Республики Казахстан 5 мая 2016 года № 13688. Утратил силу приказом Министра финансов Республики Казахстан от 24 сентября 2020 года № 915.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24.09.2020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кредитных товариществ.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 № 161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</w:t>
      </w:r>
      <w:r>
        <w:br/>
      </w:r>
      <w:r>
        <w:rPr>
          <w:rFonts w:ascii="Times New Roman"/>
          <w:b/>
          <w:i w:val="false"/>
          <w:color w:val="000000"/>
        </w:rPr>
        <w:t>противодействия легализации (отмыванию) доходов, полученных</w:t>
      </w:r>
      <w:r>
        <w:br/>
      </w:r>
      <w:r>
        <w:rPr>
          <w:rFonts w:ascii="Times New Roman"/>
          <w:b/>
          <w:i w:val="false"/>
          <w:color w:val="000000"/>
        </w:rPr>
        <w:t>преступным путем и финансированию терроризма для кредитных</w:t>
      </w:r>
      <w:r>
        <w:br/>
      </w:r>
      <w:r>
        <w:rPr>
          <w:rFonts w:ascii="Times New Roman"/>
          <w:b/>
          <w:i w:val="false"/>
          <w:color w:val="000000"/>
        </w:rPr>
        <w:t>товариществ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 и финансированию терроризма для кредитных товариществ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Закон) и Международными стандартами Группы разработки финансовых мер борьбы с отмыванием денег (далее - ФАТФ).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Требованиях к субъектам финансового мониторинга относятся </w:t>
      </w:r>
      <w:r>
        <w:rPr>
          <w:rFonts w:ascii="Times New Roman"/>
          <w:b w:val="false"/>
          <w:i w:val="false"/>
          <w:color w:val="000000"/>
          <w:sz w:val="28"/>
        </w:rPr>
        <w:t>кредитные товарищества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Субъекты).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Требованиями не предусмотрено иное, то понятия, применяемые в Требованиях, используются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марта 2003 года "О кредитных товариществах".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– физическое или юридическое лицо, получающее услуги Субъектов;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сведений и информации об операции, подлежащей финансовому мониторингу – форма, определяемая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субъектами финансового мониторинга сведений и информации об операциях, подлежащих финансовому мониторингу, утвержденными постановлением Правительства Республики Казахстан от 23 ноября 2012 года № 1484 (далее – Форма ФМ-1);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риски легализации (отмывания) доходов, полученных преступным путем, и финансированию терроризма – возможность преднамеренного или непреднамеренного вовлечения Субъектов в процессы легализации (отмыванию) доходов, полученных преступным путем, и финансированию терроризма или иную преступную деятельность;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рисками легализации (отмывания) доходов, полученных преступным путем, и финансированию терроризма – совокупность принимаемых Субъектами мер по мониторингу, выявлению рисков легализации (отмывания) доходов, полученных преступным путем, и финансированию терроризма, а также их минимизации (в отношении услуг, клиентов);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поддержания эффективности системы внутреннего контроля на уровне, достаточном для управления рисками легализации (отмывания) доходов, полученных преступным путем, и финансированию терроризма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ПВК являются документом, который регламентирует организационные основы работы, направленной на ПОД/ФТ и устанавливает порядок действий Субъектов в целях ПОД/ФТ.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ПВК включают в себя программы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внесения изменений и (или) дополнений в законодательство о ПОД/ФТ, Субъекты в течение 30 календарных дней вносят в ПВК соответствующие изменения и (или) дополнения.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ПОД/ФТ, включая требования, предъявляемые к работникам субъектов финансового мониторинга, ответственным за реализацию и соблюдение Правил внутреннего контроля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Программа организации внутреннего контроля в целях ПОД/ФТ содержит:</w:t>
      </w:r>
    </w:p>
    <w:bookmarkEnd w:id="18"/>
    <w:bookmarkStart w:name="z1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процедуру организации внутреннего контроля, включая описание функций ответственного лица либо структурного подразделения, в том числе порядка взаимодействия с другими структурными подразделениями Субъекта при осуществлении внутреннего контроля в целях ПОД/ФТ;</w:t>
      </w:r>
    </w:p>
    <w:bookmarkEnd w:id="19"/>
    <w:bookmarkStart w:name="z1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процедуру отказа клиентам в установлении деловых отношений и прекращении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20"/>
    <w:bookmarkStart w:name="z1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процедуру признания Субъектами сложной, необычно крупной и другой необычной операции, подлежащей изучению, в качестве подозрительной операции;</w:t>
      </w:r>
    </w:p>
    <w:bookmarkEnd w:id="21"/>
    <w:bookmarkStart w:name="z1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процедуру признания операции клиента, имеющей характеристики, соответствующие типологиям, схемам и способам легализации (отмывания) преступных доходов и финансирования терроризма, в качестве подозрительной;</w:t>
      </w:r>
    </w:p>
    <w:bookmarkEnd w:id="22"/>
    <w:bookmarkStart w:name="z1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процедуру представления сведений и информации об операциях, подлежащих финансовому мониторингу, о фактах отказа клиенту в установлении деловых отношений, прекращения деловых отношений с клиентом, отказа в проведении операции с деньгами и (или) иным имуществом, о мерах по замораживанию операций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23"/>
    <w:bookmarkStart w:name="z1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 фиксирования и хранения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 о подозрительных операциях, а также результатов изучения всех сложных, необычно крупных и других необычных операций.</w:t>
      </w:r>
    </w:p>
    <w:bookmarkEnd w:id="24"/>
    <w:bookmarkStart w:name="z1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пронумерованном, прошнурованном, скрепленном печатью и подписью Субъектов журнале учета сведений об операциях, подлежащих финансовому мониторингу.</w:t>
      </w:r>
    </w:p>
    <w:bookmarkEnd w:id="25"/>
    <w:bookmarkStart w:name="z1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сведений об операциях, подлежащих финансовому мониторингу, фиксируются:</w:t>
      </w:r>
    </w:p>
    <w:bookmarkEnd w:id="26"/>
    <w:bookmarkStart w:name="z1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передачи информации в уполномоченный орган;</w:t>
      </w:r>
    </w:p>
    <w:bookmarkEnd w:id="27"/>
    <w:bookmarkStart w:name="z1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подачи сообщения;</w:t>
      </w:r>
    </w:p>
    <w:bookmarkEnd w:id="28"/>
    <w:bookmarkStart w:name="z1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извещения о принятии/непринятии Формы ФМ-1 уполномоченным органом;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процедуру информирования работниками субъекта руководителя о ставших им известными фактах нарушения законодательства о ПОД/ФТ, ПВК, допущенных работниками Субъекта.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ПВК предусматривают назначение ответственного лица либо определение структурного подразделения за осуществление мониторинга за соблюдением ПВК.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лица не назначается лицо, не имеющее высшего образования, имеющее не снятую или не погашенную судимость за совершение преступлений в сфере экономической деятельности, либо умышленных преступлений средней тяжести, тяжких или особо тяжких преступлений.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12-1 в соответствии с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 Субъектов в соответствии с программой организации внутреннего контроля: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изменений и (или) дополнений в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контроль за представлением сведений и информации об операциях, подлежащих финансовому мониторингу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операциям, к операциям, имеющим характеристики, соответствующие типологиям, схемам и способом легализации (отмывания) преступных доходов и финансирования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документальное фиксирование принятых решений в отношении операции клиента (его представителя) и бенефициарного собственника;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досье клиента на основании данных, полученных в результате реализации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мер по улучшению системы управления рисками и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 по хранению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в соответствии с законодательством о ПОД/ФТ.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в соответствии с возложенными функциями: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информацию соответствующим государственным органам для осуществления контроля за исполнением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</w:p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и его работники не извещают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bookmarkEnd w:id="33"/>
    <w:bookmarkStart w:name="z3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риском ОД/ФТ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управления риском ОД/ФТ предусматривает проведение Субъектами, оценки риска совершения клиентом операций с деньгами и (или) иным имуществом, связанных с ОД/ФТ с присвоением уровней риска.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риска формируются на основании имеющихся сведений о клиенте (его представителе) и бенефициарном собственнике.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документально фиксируются и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Субъектом по мере обновления сведений о клиенте (группе клиентов) и результатов мониторинга операций (деловых отношений).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программе управления риском высокий уровень риска ОД/ФТ присваивается: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клиентами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случае,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иностранное публичное должностное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должностное лицо публичной международной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действующее в интересах (к выгоде)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являющееся членом семьи, близким родственником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(его представитель) либо бенефициарный собственник, либо контрагент клиента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зон, утвержденный приказом исполняющего обязанности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терроризма", зарегистрированный в Реестре государственной регистрации нормативных правовых актов под № 6058 (далее - Приказ);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включен в Перечень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лицом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гражданином Республики Казахстан, не имеющим адреса регистрации или пребывания 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нерезидентом;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Субъекта возникают сложности при проверке представленных клиентом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проведения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использует новые продукты и новую деловую практику, включая новые механизмы передачи, новые или развивающиеся технологии как для новых, так и для уже существующих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иная информация о клиенте, связанная с высоким риском 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связанной с анонимными банковскими счетами или с использованием анонимных, вымышленных имен, включая наличные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имеющей очевидного экономического смысла или видимой правовой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с несвойственной клиенту частотой;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на необычно крупную сумму;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которой имеется информация о высоком уровне риске 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К клиентам, которым присвоен высокий уровень риска ОД/ФТ, применяются усиленные меры надлежащей проверки клиентов,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программе управления риском низкий уровень риска ОД/ФТ присваивается: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физическими и юридическими лицами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входящих в Перечень государств (территорий), которые не выполняют и (или) недостаточно выполняют рекомендации ФАТФ;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низким уровнем коррупции или другой преступной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случаях, когда клиент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финансовым учреждением – субъектом финансового мониторинга, и за последний год не привлекался к административной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несоблюдение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организацией, зарегистрированной на фондовой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передаче в доверительное управление имущества (доли, акции в уставном капитале коммерческих организаций и иного имущества, а также имущества, переданного в имущественный наем)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связанным с удостоверением договора о порядке пользования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Клиентам, которым присвоен низкий уровень риска ОД/ФТ, применяется упрощенные меры надлежащей проверки клиентов,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Start w:name="z3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Программа идентификации клиента заключается в проведении Субъектами мероприятий по выявлению, обновлению ранее полученных сведений о клиентах (его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наличию или отсутствию в отношении клиента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(его представителя) и бенефициарного собственника сведений об их причастности к финансированию терроризма и экстремизма, предусмотренных Перечнем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оффшорных зонах, утвержденных Приказом;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клиента с высоким уровнем риска ОД/ФТ при установлении предполагаемой цели и характера деловых отношений дополнительно запрашиваются сведения о роде деятельности и источнике финансирования совершаемых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низким уровнем риска ОД/ФТ установление предполагаемой цели и характера деловых отношений определяется на основе характера операций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 мер по надлежащей проверке клиента в соответствии с программой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обновлению сведений, полученных в результате идентификации клиентов по мере изменения идентификационных сведений о клиенте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(его представителе) и бенефициарном собственнике, но не реже одного раза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ОД/ФТ осуществляется не реже одного раза в полугодие. Обновление сведений о клиенте (его представителе) и бенефициарном собственнике с низким уровнем риска ОД/ФТ осуществляется не реже одного раза в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а также принятия мер по замораживанию операций с деньгами и (или) иным имуществом, Субъекты направляют в уполномоченный орган сообщение о таком факте отказа по Форме ФМ-1.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деловые отношения прекращены по вышеобозначенным основаниям, Субъекты направляют в уполномоченный орган сообщение по </w:t>
      </w:r>
      <w:r>
        <w:rPr>
          <w:rFonts w:ascii="Times New Roman"/>
          <w:b w:val="false"/>
          <w:i w:val="false"/>
          <w:color w:val="000000"/>
          <w:sz w:val="28"/>
        </w:rPr>
        <w:t>Форме ФМ-1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19-1. Если Субъект в соответствии с Законом на основании договора поручил иному лицу применение в отношении клиентов Субъекта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Субъект разрабатывает правила его взаимодействия с такими лицами, которые включают:</w:t>
      </w:r>
    </w:p>
    <w:bookmarkEnd w:id="40"/>
    <w:bookmarkStart w:name="z1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процедуру заключения Субъектом, договоров с лицами, которым поручено проведение идентификации, а также перечень должностных лиц Субъекта уполномоченных заключать такие договоры; </w:t>
      </w:r>
    </w:p>
    <w:bookmarkEnd w:id="41"/>
    <w:bookmarkStart w:name="z1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Субъектом и лицами, которым поручено проведение идентификации;</w:t>
      </w:r>
    </w:p>
    <w:bookmarkEnd w:id="42"/>
    <w:bookmarkStart w:name="z1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Субъектом сведений, полученных при проведении идентификации, лицами, которым поручено проведение идентификации;</w:t>
      </w:r>
    </w:p>
    <w:bookmarkEnd w:id="43"/>
    <w:bookmarkStart w:name="z1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Субъекту полученных сведений, а также меры, принимаемые Субъектом по устранению выявленных нарушений;</w:t>
      </w:r>
    </w:p>
    <w:bookmarkEnd w:id="44"/>
    <w:bookmarkStart w:name="z1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процедуру, сроки и полноту передачи Субъекту полученных сведений, а также перечень должностных лиц Субъекта, уполномоченных принимать такое решение;</w:t>
      </w:r>
    </w:p>
    <w:bookmarkEnd w:id="45"/>
    <w:bookmarkStart w:name="z1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Субъекту полученных сведений;</w:t>
      </w:r>
    </w:p>
    <w:bookmarkEnd w:id="46"/>
    <w:bookmarkStart w:name="z1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Субъекта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дополнительных условий в правила взаимодействия.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19-1 в соответствии с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и других необычных операций клиентов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Программа мониторинга и изучения операций клиентов, включая изучение сложных, необычно крупных и других необычных операций клиентов, заключается в выявлении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Субъект, в случае присвоения клиенту высокого уровня риска ОД/ФТ дополнительно изучает все операции, которые проводил клиент у данного Субъекта, с целью установления причин запланированных или проведенных операций и выявляет характер операций, которые требуют дальнейшей проверки.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в случае присвоения клиенту низкого уровня риска ОД/ФТ изучает текущую операцию клиента.</w:t>
      </w:r>
    </w:p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Полученные в рамках реализации программы мониторинга и изучения операций клиентов сведения документально фиксируются и вносятся в досье клиента.</w:t>
      </w:r>
    </w:p>
    <w:bookmarkEnd w:id="51"/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Сведения и информация о выявленных в результате мониторинга операциях клиентов, указанных в пунктах 1, 2, 3 и 5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представляются Субъектом на казахском или русском языках в уполномоченный орган по форме ФМ-1.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Сообщение об операции, подлежащей обязательному изучению предоставляются Субъектами в уполномоченный орган, не позднее рабочего дня, следующего за днем признания такой операции подозрительной.</w:t>
      </w:r>
    </w:p>
    <w:bookmarkEnd w:id="53"/>
    <w:bookmarkStart w:name="z4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сотрудников Субъектов по вопросам ПОД/ФТ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Программа подготовки и обучения по вопросам ПОД/ФТ разрабатывается в соответствии с требованиями по подготовке и обучению работников,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533 "Об утверждении требований к субъектам финансового мониторинга по подготовке и обучению работников", зарегистрированный в Реестре государственной регистрации нормативных правовых актов под № 10001.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