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3a88" w14:textId="0553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30 марта 2015 года № 4-3/270 "Об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18 марта 2016 года № 120. Зарегистрирован в Министерстве юстиции Республики Казахстан 13 мая 2016 года № 13704.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4-3/270 "Об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проходимости" (зарегистрированный в Реестре государственной регистрации нормативных правовых актов № 11711, опубликованный 11 августа 2015 года в информационно-правовой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Вопросы для включения в экзаменационный материал для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указаны в приложении 2-1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"27. Категории "Б" и (или) "Д" предоставляются трактористам-машинистам, имеющим удостоверение с разрешающими отметками в графах "А", "В" или "Г" (общий стаж работы на соответствующих машинах не менее шести месяцев) и сдавшим в экзаменационном пункте теоретический экзамен.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Документом, подтверждающим стаж работы, может быть любой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2-1,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октября 2013 года № 4-3/468 "Об утверждении вопросов для включения в экзаменационный материал для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(зарегистрированный в Реестре государственной регистрации нормативных правовых актов № 8868, опубликованный 2 июля 2015 года в газете "Казахстанская правда" № 123 (27999)).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апреля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 изготовленными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базе самоходными шасси и механизмами,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машинами, а также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повышенной проходимости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Вопросы для включения в экзаменационный материал для приема</w:t>
      </w:r>
      <w:r>
        <w:br/>
      </w:r>
      <w:r>
        <w:rPr>
          <w:rFonts w:ascii="Times New Roman"/>
          <w:b/>
          <w:i w:val="false"/>
          <w:color w:val="000000"/>
        </w:rPr>
        <w:t>экзаменов и выдачи удостоверений на право управления тракторами</w:t>
      </w:r>
      <w:r>
        <w:br/>
      </w:r>
      <w:r>
        <w:rPr>
          <w:rFonts w:ascii="Times New Roman"/>
          <w:b/>
          <w:i w:val="false"/>
          <w:color w:val="000000"/>
        </w:rPr>
        <w:t>и изготовленными на их базе самоходными шасси и механизмами,</w:t>
      </w:r>
      <w:r>
        <w:br/>
      </w:r>
      <w:r>
        <w:rPr>
          <w:rFonts w:ascii="Times New Roman"/>
          <w:b/>
          <w:i w:val="false"/>
          <w:color w:val="000000"/>
        </w:rPr>
        <w:t>самоходными сельскохозяйственными, мелиоративными и</w:t>
      </w:r>
      <w:r>
        <w:br/>
      </w:r>
      <w:r>
        <w:rPr>
          <w:rFonts w:ascii="Times New Roman"/>
          <w:b/>
          <w:i w:val="false"/>
          <w:color w:val="000000"/>
        </w:rPr>
        <w:t>дорожно-строительными машинами и механизмами, а также</w:t>
      </w:r>
      <w:r>
        <w:br/>
      </w:r>
      <w:r>
        <w:rPr>
          <w:rFonts w:ascii="Times New Roman"/>
          <w:b/>
          <w:i w:val="false"/>
          <w:color w:val="000000"/>
        </w:rPr>
        <w:t>специальными машинами повышенной проходимости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Какой механизм трактора позволяет увеличить тяговое усилие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трактора и уменьшить тяговое сопротивление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Разрешается ли буксировка машин в гололедицу?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Какова периодичность проведения технического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трактора?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 каком наименьшем расстоянии от ближайшего рельса,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отсутствии шлагбаума или светофора, необходимо остановится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железнодорожного переезда, при приближении поезда?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Какой является максимально допустимая рабочая температура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охлаждающей жидкости двигателя А-41?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Разрешается ли перевозить людей на тракторных прицепах?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По какой причине пробуксовывает муфта сцепления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Ближе какого расстояния от железнодорожного переезда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населенных пунктах запрещается стоянка транспортных средств?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Каким должен быть угол опережения зажигания (до верхней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мертвой точки) пускового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Каким напряжением допускается пользоваться в переносных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лампах, при проведении технического осмотра?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комбайнов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Какова периодичность проведения технического осмотра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трактора ДТ-75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какой пропорции допускается разбавление летнего сорта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топлива техническим керосином для заправки в зимнее время?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На каком минимальном расстоянии от перекрестка разрешается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разворот?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Какое номинальное давление в пневматической системе привода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тормоза трактора МТЗ-80 и прицепа поддерживается регулятором?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Допускается ли буксировка комбайна с включенной передачей?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При какой максимальной высоте тракторного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допускается движение без согласования с дорожно-патрульной полицией?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Какой должен быть зазор между клапаном и коромыслом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холодного двигателя А-41?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Каким образом можно устранить забивание молотильного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аппарата?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При каком максимальном расстоянии между высшей точкой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агрегата и нижним проводом разрешается проезжать под электролинией?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Какая цистерна более устойчива против опрокидывания?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Какого цвета наблюдается дымление при закоксовывании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поршневых колец двигателя А-41?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Что будет наблюдаться при самопроизвольном выворачивании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форсунки центрифуги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 какой максимальной ширине тракторного средства (с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грузом, без груза) допускается движение без согласования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дорожно-патрульной полицией?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Какой зазор должен быть между зажимным подшипником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рычагами муфты сцепления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С какой периодичностью технического осмотра регулируют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номинальный свободный ход рычагов управления муфтами и ход педалей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тормоза гусеничных тормозов?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Назовите причину попадания колосьев в полову копнителя.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Для чего на тракторе Т-4 установлен тормозок промежуточной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На какой передаче разрешается переезжать железнодорожный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переезд?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Какую дорогу следует считать главной при переезде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нерегулируемых перекрестков?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Назовите периодичность проведения проверки 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необходимости регулировки натяжения гусениц.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Как осуществляется регулировка угла опережения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топлива для каждого цилиндра двигателя Д-240?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Какая наибольшая длина связывающего звена допускается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буксировке на жесткой сцепке?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Кто при встречном разъезде на крутых спусках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уступить дорогу?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По какой причине реле стартера работает с перебоями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(включается и выключается)?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Что обязан делать водитель при остановке или стоянке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освещенных участках дорог в темное время суток?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Каким должно быть начальное давление впрыска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форсунки в двигателе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Чем регулируется высота среза жатки комбайна?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При выбытии с места постоянной регистрации на какой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механическое транспортное средство должно быть 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зарегистрировано по прибытию на место назначения?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По какой причине дизельный двигатель не может развивать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полной мощности?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Что влияет на тяжелое управление рулем трактора МТЗ-80?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Разрешается ли обгон на главной дороге, которая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перекрестке меняет направление движения?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С какой температуры окружающей среды переходят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осенне-зимнему периоду?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Чем изменяют режим работы вариатора привода ходовой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По какой причине сельскохозяйственное орудие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удерживается в транспортном положении навеской и гидравлической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системой трактора?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В каких случаях должны быть включены габаритные огни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прицепах и буксируемых транспортных средствах?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При каком напряжении в банках аккумулятора в летний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требуется его подзарядить?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Что является причиной большого хода педалей тормоза?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Какой должна быть стрела провисания гусеницы трактора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ДТ-75М?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С какой периодичностью технического осмотра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зазора между электродами свечи зажигания пускового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трактора ДТ-75М?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На каких дорогах запрещается движение задним ходом?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Каков должен быть уровень электролита в аккумуляторе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относительно верхней кромки пластин?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Где проверяется качество работы молотильного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Каким должен быть свободный ход рычагов управления муфтами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поворота, замеренный при движении гусеничного трактора?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Для чего на тракторе установлен гидроаккумулятор?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Какое назначение имеет датчик заднего клапана копнителя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По какой причине может внезапно остановиться двигатель?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Каков должен быть показатель нормального давления масла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магистрали системы смазки двигателя Д-65М?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Для чего служит удлинитель верхнего решета комбайна?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Что обязан делать водитель при движении задним ходом?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Каков должен быть нормальный свободный ход педали муфты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сцепления трактора МТЗ-80?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Назовите причину пробуксовывания муфты сцепления ходовой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 комбайна.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Какой должна быть номинальная плотность электролита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аккумуляторе при температуре 30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Могут ли пассажиры находиться в механическом транспортном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средстве при индивидуальном обучении вождению на дорогах?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Каков номинальный угол опережения зажигания пускового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В каких случаях движение транспортного средства во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дождя или снегопада запрещается?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Какова допустимая температура охлаждающей жидкости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работающего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В каких случаях разрешено выезжать за пределы крайней 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полосы на транспортном средстве, скорость которого не превышает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км/ч?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Какого цвета наблюдается дымление при заедании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форсунки двигателя А-41?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Какого цвета будет дымление при закоксовывания поршневых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колец двигателя А-41?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Какова допустимая крутизна рабочих участков для обычных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По какой причине не заводится пусковой двигатель?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Каким должно быть номинальное провисание гусеничной цепи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трактора Т-150?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Для чего на тракторе установлен тормозок промежуточной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Каким должен быть угол опережения зажигания (до верхней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мертвой точки) пускового двигателя ДТ-75М?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Разрешается ли движение транспортного средства в темное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время суток с не горящими (из-за неисправности) фарами и задними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габаритными огнями?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Разрешается ли движение транспортного средства в жилых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зонах?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Разрешается ли разворот перед железнодорожным переездом?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В каких случаях эксплуатация 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запрещается?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комбайнов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Каким должен быть прогиб рабочей ветви цепного привода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продольного транспортера и второго цепного привода погрузочного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транспортера самоходной корнеуборочной машины РКС-6 при нажатии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усилием 4-5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83. С какой периодичностью технического осмотра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производить смазку выжимного подшипника муфты сцепления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СМД-18К?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Допускается ли буксировка комбайнов с включенной передачей?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Каким образом можно устранить забивание молотильного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аппарата?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86. По какой причине происходит быстрый подъем и опускание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мотовила?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87.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88. Каким должен быть нормальный прогиб рабочей ветви цепных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приводов корнеразборников и подкапывающих вилок самоходных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корнеуборочных машин РКС-6 при нажатии с усилием 4-5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89. До какого предела обеспечивают давление по концам переднего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бруса жатки путем натяжения уравновешивающих пружин, для копирования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поля корпусом 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90. Каков максимально допустимый уклон при работе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транспортировке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С какой периодичностью проводится проверка 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необходимости регулировка зазора между концами коромысел и торцами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стержней клапанов 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92. Каков максимально допустимый уклон при работе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транспортировке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93. Какова периодичность проведения технического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комбайна "Енисей"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94. В каком случае масляный бачок воздушного фильтра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 необходимо дозаправить маслом?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95. Каким должен быть зазор между планками ветви плавающего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транспортера комбайна СК-5 в зоне ведомого вала и днища камеры?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96. До какого предела необходимо уменьшить скорость комбайнов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СК-5 при поворотах и разворотах?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97. В каких пределах должен быть свободный ход педали тормоза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98. По какой причине в гидробаке трактора образуется пена?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100. Какой должна быть величина сходимости передних колес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корнеуборочной машины 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101. Какого цвета наблюдается дымление при работе двигателя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загрязненным воздухоочистителем?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102. Допускается ли обгонять движущийся транспорт в ночное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время комбайном?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103. По какой причине коробка переменных передач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"Енисей" включается с шумом?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104. Какой допускается объем прорывающихся в картер газов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проверке технического состояния цилиндро-поршневой группы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Д-240?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РКС-6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106. Каким должен быть прогиб рабочей ветви цепного привода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шнекового транспортера-очистителя самоходной корнеуборочной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РКС-6 при нажатии с усилием 4-5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107. Какие операции проводятся при ежегодном техническом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осмотре кормоуборочного комбайна Е-281С?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108. Менее какой ширины продольных и поперечных прокосов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категорически запрещается начинать уборку хлеба?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109. На сколько оборотов отпускаются гайки стяжных болтов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сжимающих пружин до соприкосновения витков, если 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приспособления, которые позволяют контролировать момент пробуксовки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фрикционных муфт на самоходных комбайнах?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110. Каким должно быть начальное давление впрыска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форсункой двигателя 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комбайнов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112. Каким должен быть прогиб рабочей ветви цепного привода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продольного и погрузочного транспортеров самоходной корнеуборочной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 РКС-6 при нажатии с усилием 4-5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113. Какого цвета наблюдается дымление при избытке масла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картере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114. Каким должен быть интервал между комбайнами при движении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колонне?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115. Что является причиной большого хода педали тормоза (до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упора в пол)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116. Каким должен быть зазор между контактами прерывателя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магнето пускового двигателя ПД-10У?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117.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 в 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118. Какой должна быть величина сходимости направляющих колес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119. По какой причине при работе комбайна "Енисей" наблюдается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замедленный подъем 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120. Каков максимально допустимый уклон при работе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транспортировке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121. Какие действия следует выполнять ежемесячно с коробкой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 при хранении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122. Какой должна быть величина предельного разряжения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воздухоочистителе двигателя СМД-18К, проверяемого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мановакуумметрическим прибором?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123. Какова периодичность проведения технического осмотра № 2 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124. На каком расстоянии от вершины стеблей планка мотовила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должна касаться стеблей при уборке прямостоячих культур со стеблями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выше 80 см?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125. Чем регулируют на комбайне СК-5 натяжение ремня привода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126. Какова максимально допустимая скорость движения по дорогам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127. Какой должна быть величина крутящего момента, передаваемая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предохранительной муфтой валу бича самоходной корнеуборочной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128. По какой причине затруднен поворот колеса комбайна СК-5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одну из сторон?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130.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131. Какого цвета наблюдается дымление работающего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попадании масла в камеру сгорания?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132. По какой из причин стартер не проворачивает коленчатый вал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дизеля или поворачивает медленно?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133. Назовите виды движения при работе на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косилке-плющилке Е-303 под линиями электропередачи.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134. Какая должна быть величина зазора между торцами стержней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клапанов и бойками коромысел на холодном дизеле кормоуборочного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Е-281С для впускных и выпускных клапанов?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135. Какая должна быть максимальная глубина 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копиррыхлителей самоходной корнеуборочной машины 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136.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РКС-6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137. Какие мероприятия проводятся при сезонном техническом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осмотре кормоуборочного комбайна Е-281С?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138. По какой причине происходит полное выделение зерна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колоса или метелки (недомолот)?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139. При каком минимальном расстоянии разрешается выход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кабины самоходной косилки-плющилки Е-303, работающей под линией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электропередачи при опущении 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140. На сколько оборотов отпускают гайки стяжных болтов,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сжимающих до соприкосновения витков, если отсутствуют приспособления,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которые позволяют контролировать момент пробуксовки кулачковых муфт?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141. На какую величину расстояние между перьями соседних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копиррыхлителей самоходной корнеуборочной машины РКС-6 должно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больше среднего диаметра корней?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142.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корнеуборочной машины РКС-6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143. Каким должен быть зазор между упором наклонной камеры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верхним поясом корпуса жатки у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144. По какой причине забиваются шнеки и элеваторы молотилки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145. На какой передаче разрешается движение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косилки-плющилки Е-303 под гору с поднятой жаткой при уклоне свыше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8%?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146. Каким должен быть зазор между головками болтов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уравнительного рычага и колпачками пружин муфты сцепления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СМД-18К?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147. Какая должна быть глубина хода носков выкапывающих вилок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корнеуборочной машины 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148.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РКС-6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149. Каким должно быть давление воздуха в шинах правого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ведущего колеса самоходной корнеуборочной машины 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150. Каким должен быть зазор между упором наклонной камеры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верхним поясом корпуса жатки у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151. На какой передаче разрешается движение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косилки-плющилки Е-303 под гору с поднятой жаткой при уклоне свыше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15%?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152. По какой причине забиваются соломотряс, грохот и очистка?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153. По какой причине тяговое реле комбайна СК-5 включает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сразу же выключает стартер?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154.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155. Каким должно быть давление воздуха в шинах левого ведущего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колеса самоходной корнеуборочной машины 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156. С помощью чего регулируется перекос жатки комбайна СК-5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относительно молотилки?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157. При проведении работ с открытым огнем (сварка) топливный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бак самоходной косилки-плющилки Е-303 следует снять или заполнить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азотом, либо углекислым газом, водой, какое должно быть при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расстояние от свариваемых деталей до топливного бака?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158. Каким должен быть зазор между наружными плоскостями ролика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кулачного диска автомата выгрузки копнителя у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159. Как правильно прокачать гидравлическую систему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160.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161. На какое расстояние по горизонтали вал мотовила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выходить вперед за спинку ножа при уборке прямостоящих культур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стеблем выше 80 см?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162. Каким должен быть прогиб ведущей ветви ремня от верхнего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вала комбайна СК-5 и наклонной камеры на вал контпривода 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163. При каком расстоянии до линии электропередачи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разрешается проводить ремонт 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164. С какой периодичностью осуществляется проверка 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необходимости регулировка свободного хода рулевого колеса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корнеуборочной машины РКС-6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165. Каким является угол опережения до верхней мертвой точки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начала подачи топлива у двигателя СМД-22А?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166. Какой вид технического осмотра необходимо провести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наработке комбайном СК-5 180 моточасов?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167. На каком расстоянии должен располагаться впереди спинки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ножа вал мотовила при уборке средне- и короткостебельных культур?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168. Каким должен быть прогиб ременной передачи привода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главного контр привода комбайна СК-5 при нажатии с усилием 4,0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169. Что во что следует заливать во избежание ожогов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приготовлении электролита?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170. С какой периодичностью осуществляется проверка 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необходимости регулировка зазора между отжимными рычагами и выжимным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подшипником отводки муфты сцепления самоходной корнеуборочной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РКС-6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171. Какой длине шкива соответствует один градус поворота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коленчатого вала двигателя СМД-17КН?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172. Какой вид технического осмотра необходимо провести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наработке комбайном СК-5 240 моточасов?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173. Каким должен быть минимальный зазор между концами граблин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пальцами режущего аппарата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174. Какая марка масла применяется в гидросистеме комбайна СК-5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температуре окружающего воздуха выше 10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175. Каким видом и длиной разрешается буксировка комбайнов?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176. К чему приводит увеличение зазора между клапанами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коромыслом?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177. На какое давление открытия регулируют предохранительные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клапаны гидросистемы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178.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комбайнов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179. Каким должен быть зазор на входе молотильного аппарата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при уборке пшеницы?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180. По какой причине двигатель СМД-22А идет "вразнос"?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181. Через сколько часов работы следует обязательно производить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подтяжку гаек крепления вариатора скорости?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182. По какой причине может происходить сгруживание вороха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трясной доске грохота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183. На какое давление открытия регулируют предохранительные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клапаны гидросистемы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184.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185. Какова нормальная величина схождения передних колес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186. Что является причиной неисправности двигателя СМД-17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наблюдении дымления белого цвета?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187. Какую помощь необходимо оказать пострадавшему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артериальном кровотечении?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188. Каким должен быть минимальный свободный ход педали муфты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сцепления самоходной корнеуборочной машины 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189. Какой допускается объем прорывающихся в картер газов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проверке технического состояния шатунно-поршневой группы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СМД-18К?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190. Какова периодичность технического осмотра № 2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191. Какой должен быть зазор между гребенками транспортера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наклонной камеры и днищем в месте расположения нижнего вала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192. Вследствие чего выбрасываются масло и пена через сапун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заливную горловину?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193. Какого напряжения допускается применение переносных ламп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технического обслуживания?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194. С какой периодичностью полностью разбирают и промывают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фильтр тонкой очистки топлива двигателя СМД-16К?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195. Какова длина дуги между метками на шкиве коленчатого вала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СМД-18К, соответствующая номинальной величине угла начала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топлива?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196.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косилки-плющилки Е-303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197. Какой должен быть зазор между спиралями шнека и днищем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жатки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198. По какой причине вариатор скорости комбайна СК-5 имеет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ограниченное перемещение вверх и вниз?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199. Какую помощь необходимо оказать пострадавшему при венозном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кровотечении?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200. Назовите продолжительность проварки цепи в масле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(температура 90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201. На какую величину не должно превышать разряжение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цилиндрами двигателя СМД-18К?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202.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косилки-плющилки Е-303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203. Каким должен быть зазор между вкладышами пальцев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сегментами в передней части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204. Как поступить при сборке комбайна, если новый приводной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ремень трудно надеть?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205. Какая доврачебная помощь оказывается пострадавшему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термическом ожоге 1 степени?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206. В каком состоянии должны быть пружины натяжных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уравновешивающих устройств и предохранительных муфт при установке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комбайнов "Енисей" на хранение?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207. По какой причине вариатор скорости комбайна СК-5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перемещается вверх и вниз?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208. Какое количество номерных технических осмотров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предусмотрено для кормоуборочного комбайна Е-281С?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209. Каков допустимый зазор между прижимной и сегментом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режущего аппарата жатки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210. Что является признаком полной смазки щечек соединительного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звена ножа?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211. Какова максимальная продолжительность наложения жгута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избежание омертвления конечности?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212. Через какой период при хранении комбайна СК-5 следует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проворачивать коленчатый вал двигателя на несколько оборотов?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213. Назовите причину неисправности комбайна "Енисей", если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работают все рабочие органы гидросистемы.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214. Какова продолжительность проведения технического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кормоуборочного комбайна Е-281С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215. Какое должно быть номинальное давление воздуха в шинах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ведущих колес 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216. Что необходимо сделать с местом поражения при попадании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серной кислоты на кожу?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217. Что необходимо сделать с шарнирными соединениями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(соединения оси) перед сборкой?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218. Через какой период, при хранении комбайна СК-5, до 20 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включают золотниковый распределитель?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219. По какой причине наблюдается сильный нагрев масла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гидросистеме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220.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"Енисей"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221. Какое должно быть давление башмаков жатки КВН-6 на почву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регулировке пружины механизма уравновешивания 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222. С какой периодичность технического осмотра требуется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производить проверку и регулировку параллельности шнека и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пальцев относительно днища жатки комбайна "Нива"?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223. Каким должен быть интервал между комбайнами при движении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их в колонне на спусках или подъемах?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224. Какой должна быть величина крутящего момента, передаваемая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предохранительной муфтой промежуточного вала привода шнекового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транспортера-очистителя самоходной корнеуборочной машины РКС-6?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225. По какой причине жатка поднимается медленно или совсем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поднимается?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226. Какова периодичность проведения технического осмотра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 в 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227. Какое должно быть номинальное давление воздуха в шинах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ведущих колес 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228. По какой причине при работе комбайна СК-5 мотовило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подводит стебли к режущему аппарату?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229. Допускается ли буксировка комбайна с включенной передачей?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230. С какой периодичность проводится проверка 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необходимости регулировка зазора между бойками коромысел и торцами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стержней клапанов 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231. По какой причине в гидробаке образуется пена?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232. Какова периодичность проведения технического осмотра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233. Какое должно быть номинальное давление воздуха в шинах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управляемых колес самоходной косилки-плющилки Е-303?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234. Назовите возможную причину неисправности,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проворачивается коленвал на полный оборот.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235. До какого предела необходимо уменьшить скорость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СК-5 при поворотах и разворотах?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236. На сколько оборотов отпускают гайки стяжных болтов,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сжимающих пружин до соприкосновения витков, если 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приспособления, которые позволяют контролировать момент пробуксовки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фрикционных муфт?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237. Через сколько часов работы необходимо разбирать фильтр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гидросистемы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238. Какова периодичность проведения технического осмотра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 в 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239. Каким максимальным является отклонение щечек ножа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крайних положениях при регулировке коромысел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240. Какой должна длина пружины при нормальном натяжении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транспортера наклонной камеры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241. Какова минимальная ширина продольных и поперечных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прокосов, при которой категорически запрещается начинать уборку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хлебов?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242. Каким должен быть зазор между коромыслами и торцами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стержней всасывающих клапанов на холодном двигателе СМД-18К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"Нива"?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243. По какой причине при работе самоходной косилки-плющилки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Е-303 наблюдается чрезмерно замедленное действие цилиндров подъема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244. Какова периодичность проведения технического осмотра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245. Каким должен быть прогиб ведомой ветви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косилки-плющилки Е-303 при проверке натяжения ремней с усилием 4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246. Какого цвета наблюдается дымление работающего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косилки-плющилки Е-303 при недостаточной подаче воздуха?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247. Каким должен быть интервал между комбайнами при движении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их в колонне?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248. Каким должен быть просвет между колесами и площадкой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установке комбайна на подставку?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249. Чем следует пользоваться для регулировки натяжных пружин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уравновешивающих устройств и предохранительных муфт при снятии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комбайнов с хранения?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250. Какова периодичность проведения технического осмотра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кормоуборочного комбайна Е-281С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251. Каким должен быть прогиб ведомой ветви посередине цепи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косилки-плющилки Е-303 при проверке натяжения цепей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усилием 15-18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252. По какой причине дымит двигатель кормоуборочного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Е-281С, если он работает устойчиво, но не развивает полной мощности?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253. Каким должен быть интервал между комбайнами при движении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колонне на спусках или подъемах?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254. С какой периодичностью разбирают и промывают фильтр тонкой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очистки топлива двигателя СМД-17К?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255. По какой причине рулевое колесо комбайна "Енисей"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вращается в обе стороны без усилия, управляемые колеса при этом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поворачиваются?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256.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"Нива"?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257. Каким должен быть минимальный зазор между концами граблин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пальцами режущего аппарата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258. Каким должен быть зазор между коромыслами и торцами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стержней всасывающих клапанов на холодном двигателе СМД-18К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"Нива"?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259. По какой причине может происходить сгруживание вороха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стрясной доске грохота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260.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корнеуборочной машины РКС-6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261. Кто имеет право управлять тракторами типа Т-150К и К-700?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262. Какое буксирное устройство необходимо применять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буксировке самоходной машины с неисправными двигателем и коробкой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переменных передач?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263. Что нужно сделать, начиная движение, при перевозке людей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прицепной машине, тележке?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264. Каким образом физическое здоровье водителя влияет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безопасность дорожного движения?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265. Какие неисправности приводят к загрязнению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266. Какие из представленных документов нужно иметь 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выполнении транспортных работ?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267. Когда можно переключаться на повышенную передачу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пересечении железнодорожного переезда?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268. Можно ли эксплуатировать самоходную машину при неисправном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гидроусилителе руля?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269. Какое подтекание топлива допускается в приборах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питания?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270. Каким образом необходимо уложить пострадавшего, если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него отсутствует или плохо прощупывается пульс, отмечается бледность?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271. При неправильной регулировке топливной аппаратуры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двигателя какие параметры могут вызвать запрет на эксплуатацию из-за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загрязнения окружающей среды?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272. Что должно срабатывать чуть раньше – тормоза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или прицепа?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273. Какие зазоры допустимы в шарнирах соединительной тяги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рулевого управления?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274. Какова должна быть величина свободного хода педали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рабочего тормоза?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275. Какова максимальная скорость движения самоходной машины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прицепом по грунтовым дорогам?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276. При каких видах повреждений возможно сидячее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полусидячее положение при транспортировке пострадавшего?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277. Каким образом обозначается тара, в которой хранят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перевозят низкозамерзающие охлаждающие жидкости (антифризы),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порожняя тара из-под них?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278. На каком уклоне должен удерживать самоходную машину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прицепом стояночный тормоз?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279. С какой скоростью нужно подъезжать задним ходом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подсоединения прицепа?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280. Какое расстояние должно быть от проводов до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при проезде под линией 10 кВт?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281. Что нужно сделать после переезда брода?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282. При каких видах повреждений обязательно лежачее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пострадавшего?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283. Во что необходимо наливать агрессивные жидкости (кислоты,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жидкие химикаты и др.) при их перевозке?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284. Можно ли на одном мосту устанавливать шины с разным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рисунком протектора?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285. Когда можно переключать диапазоны коробки перемены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286. В каких случаях на ведущие колҰса одевают цепи?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287. Как исключить наезд прицепа на самоходную тележку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движении на склоне?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288. Укажите правильную последовательность действий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оказании первой помощи пострадавшему с открытой раной.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289. Допускается ли эксплуатация самоходной машины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подтекании масла из гидросистемы?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290. Можно ли входить в кабину самоходной машины в грязной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обуви?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291. При каком уровне шума запрещена эксплуатация самоходных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292. Что нужно сделать перед троганием с места 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агрегата?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293. С какой скоростью нужно совершать разворот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294. Что используют при подъеме самоходной машины для замены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колеса?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295. Какое подтекание топлива допускается в приборах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питания?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296. Какие действия работников приводят к травмированию?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297. Чем должен быть оборудован прицеп с грузом, выступающим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задний габарит более 1 метра, при движении по дорогам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пользования?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298. На каком предельном поперечном уклоне допускается работа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299. Какова последовательность действий при отсутствии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пострадавшего сердечной и дыхательной деятельности?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300. Как нужно буксировать самоходную машину при неисправной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гидросистеме поворота?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301. Какое расстояние должно быть до провисающего провода линия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передачи 110 кВт 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302. Укажите правильную последовательность действий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оказании первой помощи пострадавшему с обмороком.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303. Разрешается ли работа двигателя в закрытом помещении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техобслуживании самоходной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304. Какое давление должно быть в шинах самоходной машины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транспортных работах?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305. Можно ли выключить двигатель при движении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накатом под уклон?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306. Какой из перечисленных способов очистки радиатора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запрещен?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307. Какова последовательность действий при трогании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типа К-700 с места?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308. Что нужно сделать при повороте самоходной машины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прицепом на уклоне?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309. Можно ли использовать вату для остановки кровотечения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небольшой раны?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310. Какое расстояние должно быть от проезжающей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(или прицепа) до высоковольтного провода?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311. До какой предельной величины можно накачивать шину заднего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колеса?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312. Что необходимо делать при перевозке баллонов со сжатым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газом в прицепе во избежание несчастных случаев?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313. Какой должен быть путь торможения самоходной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категории Б с прицепом на сухом асфальте (бетоне) при начальной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скорости 20 км/ч?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314. Какое расстояние должно быть от максимальной точки груза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высоте до нижних проводов?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315. При каких условиях возможен обгон впереди идущего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транспортного средства?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316. Какая операция обязательно выполняется в пневмосистеме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зимнее время после приезда с работы на стоянку?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317. Укажите последовательность действий при оказании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помощи пострадавшему от обморожения.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318. Какие параметры могут вызвать запрет на эксплуатацию из-за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загрязнения окружающей среды при неправильной регулировке топливной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аппаратуры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319. Допускается ли эксплуатация самоходной машины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неисправных замках двери?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320. Сколько человек можно перевозить в кабине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(кроме водителя)?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321. Что необходимо выполнить перед транспортировкой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на трейлере?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322. При каком режиме эксплуатации необходима комплектация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машины медицинской аптечкой?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323. Где необходимо проводить наружную мойку самоходных машин?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324. С какого возраста разрешается управление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машиной, относящейся к категории Б?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325. Какого цвета должны быть фонари заднего хода?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326. Какая скорость движения допускается в сложных дорожных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условиях при движении по дорогам общего пользования самоходной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двумя прицепами?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327. Кто имеет право управлять гусеничными самоходными машинами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двигателем мощностью свыше 75 л.с.?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328. Допускается ли эксплуатация гусеничной самоходной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подтекании одной-двух капель топлива в минуту из топливопровода?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329. Можно ли подогревать открытым огнем топливопроводы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поддон дизельного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330. Можно ли работать на гусеничной машине с отсутствующими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неисправными световыми приборами?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331. Какие документы нужно иметь трактористу при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транспортных работ?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332. Какова причина пробуксовывания тормоза планетарного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механизма гусеничной самоходной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333. Что нужно сделать перед троганием гусеничной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 с места?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334. С какого возраста разрешается управление гусеничными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самоходными машинами?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335. Какая максимальная скорость движения гусеничной самоходной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336. Что запрещено делать во время движения гусеничной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337. Какая максимальная глубина преодолеваемого брода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гусеничной самоходной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338. Почему глохнет от перегрузки двигатель при повороте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гусеничной самоходной машины вокруг заторможенной гусеницы?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339. Можно ли передать управление самоходной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постороннему лицу?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340. Каковы предельные углы подъема и спуска гусеничной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самоходной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341. Что нужно сделать перед пуском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342. Укажите последовательность действий при оказании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помощи пострадавшему с открытой раной.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343. Как классифицируют двигатели по расположению цилиндров?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344. Назовите основные механизмы двигателя.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345. Чем определяется топливная экономичность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346. Какие могут быть последствия, если в картер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налить масло выше уровня?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347. Для чего служит подкачивающий насос?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348. Каково назначение фильтра грубой очистки топлива?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349. Что произойдет с величиной давления масла в масляной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магистрали при засорении сетки маслоприемника?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350. Каково назначение системы охлаждения?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351. Каким образом осуществляется привод водяного насоса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крыльчатки вентилятора у большинства автотракторных двигателей?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356. В каких случаях запрещается эксплуатация колесных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357. Для чего предназначен рулевой механизм?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358. Каким образом регулируют колею задних колес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универсально-пропашных тракторов?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359. Каким образом регулируют колею передних колес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универсально-пропашных тракторов?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360. Для чего предназначена рабочая тормозная система?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361. Какой путь называют тормозным?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362. Для чего предназначен гидроусилитель рулевого управления?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363. Для чего предназначена раздаточная коробка у тракторов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общего назначения?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364. Какой тип механизма блокировки дифференциала переднего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ведущего моста используется в тракторе МТЗ-102?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365. Как включается в работу передний ведущий мост трактора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МТЗ-82?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366. С чем соединен гидроаккумулятор во время работы трактора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использованием гидроувеличителя сцепного веса?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367. Назовите причину неисправности гидросистемы,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навешанное на трактор орудие поднимается рывками.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368. Назовите причину неисправности гидросистемы,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навешанное на трактор орудие опускается быстро (падает).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369. Какой способ регулирования глубины обработки почвы плугом,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навешенным на трактор МТЗ-80, следует применять при работе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каменистой почве?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370. Что такое позиционное регулирование глубины обработки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почвы?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371. Как реагирует соответствующий датчик системы САРГ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силовом способе регулирования глубины обработки почвы рабочими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органами сельскохозяйственных машин?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372. Где устанавливается замок автоматической сцепки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сельскохозяйственной машины с трактором?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373. Как подразделяют валы отбора мощности по типу привода?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374. Получает ли вращение зависимый вал отбора мощности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трактора при выключенном сцеплении?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375. Получает ли вращение независимый вал отбора мощности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трактора при выключенном сцеплении?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376. Какие операции технического осмотра выполняются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подготовке трактора к обкатке?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377. Где и как хранятся аккумуляторные батареи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кратковременном хранении трактора?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378. Каким должен быть нерабочий период трактора, чтобы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ставить на кратковременное хранение?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379. Каков допустимый путь торможения трактора МТЗ-80 на ровной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сухой дороге с бетонированным покрытием при скорости движения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км/час?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380. Какова максимально допустимая температура охлаждающей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жидкости работающего двигателя Д-240?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381. Какова допустимая крутизна рабочих участков обычных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некрутосклонных тракторов?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382. Какова максимально допустимая скорость движения тракторов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подъездных путях и проездах?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383. Что необходимо выполнить для предотвращения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самопроизвольного перекатывания трактора при его подъеме домкратом?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384. Каким является нормальное давление масла у прогретого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двигателя Д-240?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385. Каким должно быть давление воздуха в шинах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установки трактора на подставки для хранения?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386. Каким напряжением допускается пользоваться в переносных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лампах при проведении технических обслуживании?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387. Какова причина, что аккумуляторная батарея "кипит"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требует частой доливки электролита, а лампа освещения горит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перекалом?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388. Какая доврачебная помощь оказывается пострадавшему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ожоге I степени?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389. Какова должна быть продолжительность наложения жгута,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чтобы не произошло омертвления конечности тела?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390. По какой причине не включается стартер, напряжение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вольтметре и сила тока на амперметре равна нулю?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391. В какой пропорции допускается разбавление летнего сорта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топлива техническим керосином для заправки трактора в зимнее время?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392. По какой причине может произойти внезапная остановка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393. Что означает "недостаточная видимость"?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394. Должен ли находиться водитель в кабине буксируемого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транспортного средства при буксировке на жесткой сцепке?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395. Дает ли преимущество в движении включенный проблесковый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маячок оранжевого цвета?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396. В каких пределах должно быть обеспечено расстояние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буксирующим и буксируемом транспортными средствами при буксировке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гибкой сцепке?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397. Как изменяется величина силы сцепления шин с поверхностью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дороги при увеличении скорости движения?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398. Если транспортное средство из-за своих габаритов 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перекрестке выполнить разворот с крайней левой полосы,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допускается выполнить разворот?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399. Какое расстояние должно быть между буксирующим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буксируемым транспортными средствами при буксировке на жесткой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сцепке?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400. Что должен делать водитель, если при подъезде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перекрестку включился желтый сигнал светофора после зеленого?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401. В каких случаях в светлое время суток требуется включение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ближнего света фар для обозначения транспортного средства?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402. Как необходимо тормозить на скользкой дороге?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403. Что обозначает красный мигающий сигнал светофора?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404. Какие внешние световые приборы должны быть включены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светлое время суток на транспортных средствах при движении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организованной транспортной колонне?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405. Какой способ торможения позволит сохранить устойчивость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транспортного средства на скользкой дороге?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406. Что означает сочетание красного и желтого сигналов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светофора?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407. Что обязан делать водитель, если за пешеходным переходом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образовался затор, который вынудит водителя остановиться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пешеходном переходе?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408. При каком сроке выбытия с места постоянной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механическое транспортное средство должно быть 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зарегистрировано по прибытии на место назначения?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409. Разрешается ли выезжать на перекресток при зеленом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мигающем сигнале светофора?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410. Допускается ли буксировка двух механических 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411. Что может произойти в первую очередь, если масла в картере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работающего двигателя меньше нижнего уровня?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412. Что нужно предпринять, если двигатель трактора на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передаче перегружается?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413. Для чего предназначен ходоуменьшитель?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414. Какова причина увода в сторону гусеничного трактора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движении на ровном участке?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415. Назовите причины повышенного нагрева масла в гидросистеме.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416. Каким должно быть давление масла при номинальных оборотах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двигателя А-41?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417. Kакая доврачебная помощь оказывается пострадавшему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термическом ожоге I-степени?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418. По какой причине не включается стартер и сила тока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амперметре равна 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419. Каким максимальным должен быть угол въезда на бурт и угол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выезда из траншеи при силосовании кормов?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420. Вследствие чего перегревается двигатель?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421. По какой причине внезапно может остановиться двигатель?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422. Что необходимо сделать при попадании серной кислоты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кожу?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423. Вследствие чего выбрасывается масло и пена через сапун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заливную горловину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424. На какой передаче разрешается переезжать железнодорожный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переезд?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425. По какой причине реле стартера работает с перебоями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(включается и сейчас же выключается)?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426. По какой причине не полностью выключается главная муфта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сцепления трактора Т-150?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427. В каком случае не возбуждается генератор при работе дизеля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 аккумуляторных батарей?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428. Какую операцию технического осмотра необходимо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эксплуатации трактора в условиях низких температур (ниже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429. По какой причине наблюдается низкое давление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смазки двигателя СМД-60?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430. Какой максимально допустимой является скорость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тракторов на подъездных путях и проездах?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431. По какой причине наблюдается медленный подъем навесного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сельскохозяйственного орудия?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432. При каком минимальном напряжении требуется подзарядка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аккумуляторной батареи в зимний период ее эксплуатации?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433. По какой причине может идти "вразнос" двигатель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434. К чему приводит увеличение теплового зазора между стержнем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клапана и бойком коромысла?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435. По какой причине не заводится пусковой двигатель?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436. Какого напряжения допускается применение переносных ламп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технических обслуживаний?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437. Каким является минимальное расстояние в одном ряду 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рядами при открытом способе хранения тракторов?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438. По какой причине не запускается пусковой двигатель?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439. С какой периодичностью технического осмотра производится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степени разряженности аккумуляторов и при необходимости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подзарядка?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440. По какой причине пробуксовывает муфта сцепления трактора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ДТ-75М?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441. По какой причине главная муфта сцепления трактора Т-150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передает полного крутящего момента?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442. По какой причине сельскохозяйственное орудие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удерживается в транспортном положении навесной гидравлической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системой трактора?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443. Назовите операцию технического осмотра, проводимую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подготовке трактора к обкатке.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444. По какой причине может происходить резкое ослабление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натяжения гусеницы и уход направляющего колеса назад, трактора Т-150?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445. Какой является максимальная рабочая температура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охлажденной жидкости двигателя А-41?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446. Какой должна быть номинальная плотность электролита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батарей аккумулятора (приведенная к 15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447. При каком нерабочем периоде трактор устанавливается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длительное хранение?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448. Допускается ли обгон на подъемах с выездом на полосу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встречного движения?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449. Что считается обгоном?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450. Какое положение дежурного, обращенного к водителю,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является сигналом, запрещающим движение через железнодорожный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переезд?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451. Что считается вынужденной остановкой?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452. Что запрещается делать водителю при проезде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железнодорожный переезд?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453. На каких транспортных средствах устанавливается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опознавательный знак "Длинномерное транспортное средство"?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454. Что считается дорожно-транспортным происшествием?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455. Какой участок дороги является границей железнодорожного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переезда?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456. В каких случаях разрешается наезжать на прерывистые линии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разметки, разделяющие проезжую часть на полосы движения?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457. Где устанавливается опознавательный знак "Автопоезд"?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458. Как обязан поступить водитель транспортного средства,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включился разрешающий сигнал светофора, а на проезжей части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движения находятся пешеходы, не закончившие переход?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459. На каких транспортных средствах на ветровом стекле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быть размещен талон о прохождении государственного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осмотра?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460. Как достигается эффективность действия тормозной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транспортного средства?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461. Как должен поступить водитель при приближении к 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транспортному средству с включенным проблесковым маячком синего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цвета?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462. Какие внешние световые приборы должны быть включены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светлое время суток на транспортном средстве, перевозящем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крупногабаритные или тяжеловесные грузы?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463. Разрешается ли обгон на пешеходных переходах?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464. Каково назначение декомпрессионного механизма?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465. К чему приводит работа двигателя с зазором между стержнем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клапана и бойком коромысла значительно меньшим нормы?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466. Как сказывается на работе дизельного двигателя подсос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воздуха в систему питания?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467. Почему двигатель не развивает мощность, дымит?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468. Назовите участок в цепи топливной системы дизеля,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наиболее вероятно попадание в систему воздуха.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469. Каковы причины отсутствия давления в смазочной системе?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470. Для какой цели в крышку заливной горловины радиатора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вмонтирован паровоздушный клапан?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471. Что необходимо делать при перегреве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472. Каково назначение муфты сцепления передаточного механизма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пускового двигателя?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473. Назовите типы устройств для управления сцеплением (привод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сцепления).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474. Допускается ли буксировка комбайнов с включенной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475. Каким образом можно устранить забивание молотильного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аппарата?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476. Какова периодичность проведения технического осмотра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477. Каков максимально допустимый уклон при работе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транспортировке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478. Какова периодичность проведения технического осмотра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в моточасах?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479. Какого цвета наблюдается дымление при работе двигателя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загрязненным воздухоочистителем?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480. Допускается ли обгонять движущийся транспорт в ночное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время комбайном?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481. По какой причине коробка переменных передач комбайна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"Енисей" включается с шумом?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482. До какого предела необходимо уменьшить скорость комбайнов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СК-5 при поворотах и разворотах?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483. По какой причине в гидробаке комбайна образуется пена?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484. Менее какой ширины продольных и поперечных прокосов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категорически запрещается начинать уборку хлеба?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485. На сколько оборотов отпускаются гайки стяжных болтов,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сжимающих пружин до соприкосновения витков, если 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приспособления, которые позволяют контролировать момент пробуксовки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фрикционных муфт на самоходных комбайнах?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486. Каким должен быть интервал между комбайнами при движении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их в колонне?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487. Что является причиной большого хода педали тормоза (да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упора в пол)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488. Каким должен быть зазор между контактами прерывателя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магнита пускового двигателя ПД-10У?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489. Каким должен быть интервал между комбайнами при движении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их в колонне на спусках или подъемах?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490. По какой причине жатка поднимается медленно или совсем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поднимается?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491. Какого цвета наблюдается дымление работающего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попадании масла в камеру сгорания?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492. По какой из причин стартер не проворачивает коленчатый вал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дизеля или проворачивает медленно?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493. Каким должен быть зазор между упором наклонной камеры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верхним поясом корпуса жатки у комбайна?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494. По какой причине забиваются шнеки и элеваторы молотилки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495. По какой причине тяговое реле включает и сразу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выключает стартер?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496. С помощью чего регулируется перекос жатки комбайна СК-5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относительно молотилки?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497. Какой вид технического осмотра необходимо провести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наработке комбайном СК-5 180 моточасов?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498. На каком расстоянии должен располагаться впереди спинки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ножа вал мотовила при уборке средне- и короткостебельных культур?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499. Каким должен быть прогиб ременной передачи привода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главного контрпривода комбайна СК-5 при нажатии с усилием 4,0 кгс?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500. Какой длине дуги шкива соответствует один градус поворота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коленчатого вала двигателя СМД-18КН?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501. Какой вид технического обслуживания необходимо провести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наработке комбайном СК-5 240 моточасов?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502. Каким должен быть минимальный зазор между концами граблин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пальцами режущего аппарата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503. Каким видом и длиной разрешается буксировка комбайнов?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504. К чему приводит увеличение зазора между клапаном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коромыслом?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505. На какое давление открытия регулируют предохранительные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клапаны гидросистемы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506. Каким должен быть зазор на входе молотильного аппарата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комбайна СК-5 при уборке пшеницы?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507. По какой причине двигатель СМД-22А работает не устойчиво?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508. По какой причине жатка поднимается медленно или совсем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поднимается?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509. В случае, когда комбайн движется в направлении полеглости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хлебов и под углом к ней, мотовило выдвигают вперед и опускают.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устанавливают при этом наклон граблин?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510. При каком минимальном расстоянии между высшей точкой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агрегата и нижним проводом электролинии разрешается проезжать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511. Через сколько часов работы необходимо разбирать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промывать фильтр гидросистемы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512. Какую помощь необходимо оказать пострадавшему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артериальном кровотечении?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513. Какой должен быть зазор между спиралями шнека и днищем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жатки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514. Какую помощь необходимо оказать пострадавшему при венозном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кровотечении?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515. В каком состоянии должны быть пружины натяжных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уравновешивающих устройств и предохранительных муфт при установке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комбайнов "Енисей" на хранение?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516. Каков допустимый зазор между прижимной лапкой и сегментом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режущего аппарата жатки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517. Что является признаком полной смазки щечек соединительного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звена ножа?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518. Какова максимальная продолжительность наложения жгута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избежание омертвления конечности?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519. Через какой период при хранении комбайна СК-5 следует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проворачивать коленчатый вал двигателя на несколько оборотов?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520. Назовите причину неисправности комбайна "Енисей", если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работают все рабочие органы гидросистемы.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521. Через какой период, при хранении комбайна СК-5, до 20 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включают золотниковый распределитель?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522. По какой причине наблюдается сильный нагрев масла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гидросистеме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523. По какой причине при работе комбайна "Енисей" наблюдается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замедленный подъем жатки?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524. Какие действия следует выполнять ежемесячно с коробкой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 при хранении комбайна СК-5?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525. По какой причине при работе комбайна СК-5 мотовило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подводит стебли к режущему аппарату?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526. Какой должна быть длина пружины при нормальном натяжении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транспортера наклонной камеры комбайна "Енисей"?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527. Какова минимальная ширина продольных и поперечных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прокосов, при которой категорически запрещается начинать уборку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хлебов?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528. Каким должен быть просвет между колесами и площадкой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установке комбайна на подставку?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529. Какие внешние световые приборы должны быть включены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буксирующем транспортном средстве при движении в светлое время суток?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530. Какие действия водителя приведут к уменьшению центробежной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силы, возникающей на повороте?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531. В каких случаях на буксируемом механическом транспортном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средстве аварийная сигнализация должна быть включена?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532. Что обязан делать водитель, намеревающийся повернуть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налево или выполнить разворот?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533. Обязан ли иметь при себе водитель документы на перевозимый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груз?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534. О чем информирует водителя стрелка (стрелки), нанесенная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основной зеленый сигнал светофора?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535. Дает ли преимущество в движении подача предупредительного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сигнала?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536. В каких случаях разрешается применять задние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противотуманные фонари?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537. Приближаясь к какому транспортному средству 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обязан снизить скорость, а при необходимости остановиться?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538. Когда должен быть подан предупредительный сигнал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поворотом или разворотом?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539. В каких случаях при движении автопоезда должен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включен опознавательный знак "Автопоезд"?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540. Как должно быть обозначено буксируемое механическое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транспортное средство при неисправности аварийной сигнализации?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541. Что в первую очередь должен учитывать водитель при выборе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скорости движения в темное время суток?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542. Какие предупредительные сигналы могут подаваться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предупреждения об обгоне в светлое время суток в населенных пунктах?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543. Кому должен уступить дорогу водитель при выезде из жилой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зоны?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544. Каковы типичные признаки утомления водителя?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545. В каких случаях запрещается эксплуатация 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546. Как определяется количество полос для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транспортных средств при отсутствии разметки или знаков?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547. Когда в соответствии с Правилами может быть закончена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подача предупредительного сигнала рукой?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548. Должен ли быть переключен дальний свет фар на ближний,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водитель встречного транспортного средства периодическим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переключением света фар покажет необходимость этого?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549. Разрешается ли движение через железнодорожный переезд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выключенных сигналах светофора?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550. Что должен предпринять водитель, если 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герметичности пневматического тормозного привода вызывает падение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давления воздуха при неработающем двигателе более чем на 0,5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15 мин. после полного приведения его в действие?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551. Как должен действовать водитель, если на повороте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резкого ускорения возник занос задней оси заднеприводной машины?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552. Что должен предпринять водитель при вынужденной остановке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населенных пунктах в местах, где она запрещена?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553. Разрешен ли обгон на регулируемых перекрестках?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554. На каком расстоянии дальний свет фар должен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переключен на ближний при встречном разъезде транспортных средств?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555. В каких случаях пневматический тормозной привод считается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неисправным?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556. Должен ли водитель обгоняющего автомобиля в темное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суток переключить дальний свет фар на ближний при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встречных транспортных средств?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557. При каких неисправностях транспортного средства 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должен устранить их, а если это невозможно, то может следовать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месту стоянки или ремонта с соблюдением необходимых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предосторожности?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558. Куда смещается прицеп автопоезда на повороте?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559. На каком минимальном расстоянии от 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должен быть выставлен знак аварийной остановки вне населенных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560. Разрешается ли обгон на нерегулируемом перекрестке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движении по главной дороге, меняющей направление?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561. Что должен делать водитель при ослеплении светом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встречного транспортного средства?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562. Что происходит с полем зрения водителя с увеличением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скорости движения?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