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c0d1" w14:textId="835c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обязательных теле-, радиоканалов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13 апреля 2016 года № 368. Зарегистрирован в Министерстве юстиции Республики Казахстан 16 мая 2016 года № 13707. Утратил силу приказом Министра информации и общественного развития Республики Казахстан от 17 июня 2019 года № 171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17.06.2019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теле-, радиоканалов.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связи, информатизации и информации Министерства по инвестициям и развитию Республики Казахстан (Қазанғап Т.Б.)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 № 368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теле-, радиоканалов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информации и коммуникаций РК от 31.05.2018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2"/>
        <w:gridCol w:w="8044"/>
        <w:gridCol w:w="1504"/>
      </w:tblGrid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теле-, радиоканалов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Территория распространения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"Kazsport"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канал"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канал"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