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5eb3c" w14:textId="b25eb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образовательных программ курсов повышения квалификации педагогических кадров организаций дошкольного, среднего, дополнительного, а также специального образования по программе нравственно-духовного образования "Самопознание"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образования и науки Республики Казахстан от 20 апреля 2016 года № 293. Зарегистрирован в Министерстве юстиции Республики Казахстан 25 мая 2016 года № 13735. Утратил силу приказом Министра образования и науки Республики Казахстан от 4 мая 2020 года № 175</w:t>
      </w:r>
    </w:p>
    <w:p>
      <w:pPr>
        <w:spacing w:after="0"/>
        <w:ind w:left="0"/>
        <w:jc w:val="both"/>
      </w:pPr>
      <w:r>
        <w:rPr>
          <w:rFonts w:ascii="Times New Roman"/>
          <w:b w:val="false"/>
          <w:i w:val="false"/>
          <w:color w:val="ff0000"/>
          <w:sz w:val="28"/>
        </w:rPr>
        <w:t xml:space="preserve">
      Сноска. Утратил силу приказом Министра образования и науки РК от 04.05.2020 </w:t>
      </w:r>
      <w:r>
        <w:rPr>
          <w:rFonts w:ascii="Times New Roman"/>
          <w:b w:val="false"/>
          <w:i w:val="false"/>
          <w:color w:val="ff0000"/>
          <w:sz w:val="28"/>
        </w:rPr>
        <w:t>№ 175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38-2)</w:t>
      </w:r>
      <w:r>
        <w:rPr>
          <w:rFonts w:ascii="Times New Roman"/>
          <w:b w:val="false"/>
          <w:i w:val="false"/>
          <w:color w:val="000000"/>
          <w:sz w:val="28"/>
        </w:rPr>
        <w:t xml:space="preserve"> статьи 5 Закона Республики Казахстан от 27 июля 2007 года "Об образовании"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w:t>
      </w:r>
    </w:p>
    <w:bookmarkEnd w:id="1"/>
    <w:bookmarkStart w:name="z281" w:id="2"/>
    <w:p>
      <w:pPr>
        <w:spacing w:after="0"/>
        <w:ind w:left="0"/>
        <w:jc w:val="both"/>
      </w:pPr>
      <w:r>
        <w:rPr>
          <w:rFonts w:ascii="Times New Roman"/>
          <w:b w:val="false"/>
          <w:i w:val="false"/>
          <w:color w:val="000000"/>
          <w:sz w:val="28"/>
        </w:rPr>
        <w:t xml:space="preserve">
      1) образовательную программу курсов повышения квалификации педагогических кадров "Научно-методологические основы предмета "Самопознание"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282" w:id="3"/>
    <w:p>
      <w:pPr>
        <w:spacing w:after="0"/>
        <w:ind w:left="0"/>
        <w:jc w:val="both"/>
      </w:pPr>
      <w:r>
        <w:rPr>
          <w:rFonts w:ascii="Times New Roman"/>
          <w:b w:val="false"/>
          <w:i w:val="false"/>
          <w:color w:val="000000"/>
          <w:sz w:val="28"/>
        </w:rPr>
        <w:t xml:space="preserve">
      2) образовательную программу курсов повышения квалификации педагогических кадров "Научно-методологические основы преподавания предмета "Самопознание"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283" w:id="4"/>
    <w:p>
      <w:pPr>
        <w:spacing w:after="0"/>
        <w:ind w:left="0"/>
        <w:jc w:val="both"/>
      </w:pPr>
      <w:r>
        <w:rPr>
          <w:rFonts w:ascii="Times New Roman"/>
          <w:b w:val="false"/>
          <w:i w:val="false"/>
          <w:color w:val="000000"/>
          <w:sz w:val="28"/>
        </w:rPr>
        <w:t xml:space="preserve">
      3) образовательную программу курсов повышения квалификации  педагогических кадров "Научно-методологические основы и практика проведения курса "Общечеловеческие ценности в целостном педагогическом процессе класса" для тренеров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284" w:id="5"/>
    <w:p>
      <w:pPr>
        <w:spacing w:after="0"/>
        <w:ind w:left="0"/>
        <w:jc w:val="both"/>
      </w:pPr>
      <w:r>
        <w:rPr>
          <w:rFonts w:ascii="Times New Roman"/>
          <w:b w:val="false"/>
          <w:i w:val="false"/>
          <w:color w:val="000000"/>
          <w:sz w:val="28"/>
        </w:rPr>
        <w:t xml:space="preserve">
      4) образовательную программу курсов повышения квалификации педагогических кадров "Общечеловеческие ценности на уроке" по нравственно-духовному образованию "Самопознание"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285" w:id="6"/>
    <w:p>
      <w:pPr>
        <w:spacing w:after="0"/>
        <w:ind w:left="0"/>
        <w:jc w:val="both"/>
      </w:pPr>
      <w:r>
        <w:rPr>
          <w:rFonts w:ascii="Times New Roman"/>
          <w:b w:val="false"/>
          <w:i w:val="false"/>
          <w:color w:val="000000"/>
          <w:sz w:val="28"/>
        </w:rPr>
        <w:t xml:space="preserve">
      5) образовательную программу курсов повышения квалификации педагогических кадров "Общечеловеческие ценности в целостном педагогическом процессе класса" по нравственно-духовному образованию "Самопознание"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286" w:id="7"/>
    <w:p>
      <w:pPr>
        <w:spacing w:after="0"/>
        <w:ind w:left="0"/>
        <w:jc w:val="both"/>
      </w:pPr>
      <w:r>
        <w:rPr>
          <w:rFonts w:ascii="Times New Roman"/>
          <w:b w:val="false"/>
          <w:i w:val="false"/>
          <w:color w:val="000000"/>
          <w:sz w:val="28"/>
        </w:rPr>
        <w:t xml:space="preserve">
      6) образовательную программу курсов повышения квалификации педагогических кадров "Общечеловеческие ценности в целостном педагогическом процессе школы" по нравственно-духовному образованию "Самопознание"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287" w:id="8"/>
    <w:p>
      <w:pPr>
        <w:spacing w:after="0"/>
        <w:ind w:left="0"/>
        <w:jc w:val="both"/>
      </w:pPr>
      <w:r>
        <w:rPr>
          <w:rFonts w:ascii="Times New Roman"/>
          <w:b w:val="false"/>
          <w:i w:val="false"/>
          <w:color w:val="000000"/>
          <w:sz w:val="28"/>
        </w:rPr>
        <w:t xml:space="preserve">
      7) образовательную программу курсов повышения квалификации педагогических кадров "Научно-методологические основы и практика проведения курса "Общечеловеческие ценности на уроке" для тренеров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3" w:id="9"/>
    <w:p>
      <w:pPr>
        <w:spacing w:after="0"/>
        <w:ind w:left="0"/>
        <w:jc w:val="both"/>
      </w:pPr>
      <w:r>
        <w:rPr>
          <w:rFonts w:ascii="Times New Roman"/>
          <w:b w:val="false"/>
          <w:i w:val="false"/>
          <w:color w:val="000000"/>
          <w:sz w:val="28"/>
        </w:rPr>
        <w:t xml:space="preserve">
      2. Департаменту дошкольного и среднего образования, информационных технологий (Жонтаева Ж.А.) в установленном законодательством порядке обеспечить: </w:t>
      </w:r>
    </w:p>
    <w:bookmarkEnd w:id="9"/>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p>
      <w:pPr>
        <w:spacing w:after="0"/>
        <w:ind w:left="0"/>
        <w:jc w:val="both"/>
      </w:pPr>
      <w:r>
        <w:rPr>
          <w:rFonts w:ascii="Times New Roman"/>
          <w:b w:val="false"/>
          <w:i w:val="false"/>
          <w:color w:val="000000"/>
          <w:sz w:val="28"/>
        </w:rPr>
        <w:t xml:space="preserve">
      2)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информационно-правовой системе "Әділет" и периодических печатных изданиях на электронном носителе с приложением бумажного экземпляра, заверенного гербовой печатью; </w:t>
      </w:r>
    </w:p>
    <w:p>
      <w:pPr>
        <w:spacing w:after="0"/>
        <w:ind w:left="0"/>
        <w:jc w:val="both"/>
      </w:pPr>
      <w:r>
        <w:rPr>
          <w:rFonts w:ascii="Times New Roman"/>
          <w:b w:val="false"/>
          <w:i w:val="false"/>
          <w:color w:val="000000"/>
          <w:sz w:val="28"/>
        </w:rPr>
        <w:t xml:space="preserve">
      3) в течение пяти рабочих дней со дня получения зарегистрированного настоящего приказа направить его копии в печатном и электронном виде, заверенной печатью Министерства образования и науки Республики Казахстан и удостоверенной электронной цифровой подписью лица, уполномоченного подписывать настоящий приказ, для внесения в эталонный контрольный банк нормативных правовых актов Республики Казахстан; </w:t>
      </w:r>
    </w:p>
    <w:p>
      <w:pPr>
        <w:spacing w:after="0"/>
        <w:ind w:left="0"/>
        <w:jc w:val="both"/>
      </w:pPr>
      <w:r>
        <w:rPr>
          <w:rFonts w:ascii="Times New Roman"/>
          <w:b w:val="false"/>
          <w:i w:val="false"/>
          <w:color w:val="000000"/>
          <w:sz w:val="28"/>
        </w:rPr>
        <w:t xml:space="preserve">
      4) размещение настоящего приказа на интернет-ресурсе Министерства образования и науки Республики Казахстан; </w:t>
      </w:r>
    </w:p>
    <w:p>
      <w:pPr>
        <w:spacing w:after="0"/>
        <w:ind w:left="0"/>
        <w:jc w:val="both"/>
      </w:pPr>
      <w:r>
        <w:rPr>
          <w:rFonts w:ascii="Times New Roman"/>
          <w:b w:val="false"/>
          <w:i w:val="false"/>
          <w:color w:val="000000"/>
          <w:sz w:val="28"/>
        </w:rPr>
        <w:t xml:space="preserve">
      5)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и 3) настоящего пункта. </w:t>
      </w:r>
    </w:p>
    <w:bookmarkStart w:name="z4" w:id="10"/>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курирующего вице-министра образования и науки Республики Казахстан. </w:t>
      </w:r>
    </w:p>
    <w:bookmarkEnd w:id="10"/>
    <w:bookmarkStart w:name="z5" w:id="11"/>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его первого официального опубликования. </w:t>
      </w:r>
    </w:p>
    <w:bookmarkEnd w:id="11"/>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9" w:id="12"/>
          <w:p>
            <w:pPr>
              <w:spacing w:after="20"/>
              <w:ind w:left="20"/>
              <w:jc w:val="both"/>
            </w:pPr>
            <w:r>
              <w:rPr>
                <w:rFonts w:ascii="Times New Roman"/>
                <w:b w:val="false"/>
                <w:i w:val="false"/>
                <w:color w:val="000000"/>
                <w:sz w:val="20"/>
              </w:rPr>
              <w:t>
Министр</w:t>
            </w:r>
          </w:p>
          <w:bookmarkEnd w:id="12"/>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образования и науки</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Сагадиев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20 апреля 2016 года № 293</w:t>
            </w:r>
          </w:p>
        </w:tc>
      </w:tr>
    </w:tbl>
    <w:bookmarkStart w:name="z7" w:id="13"/>
    <w:p>
      <w:pPr>
        <w:spacing w:after="0"/>
        <w:ind w:left="0"/>
        <w:jc w:val="left"/>
      </w:pPr>
      <w:r>
        <w:rPr>
          <w:rFonts w:ascii="Times New Roman"/>
          <w:b/>
          <w:i w:val="false"/>
          <w:color w:val="000000"/>
        </w:rPr>
        <w:t xml:space="preserve"> Образовательная программа курсов повышения квалификации</w:t>
      </w:r>
      <w:r>
        <w:br/>
      </w:r>
      <w:r>
        <w:rPr>
          <w:rFonts w:ascii="Times New Roman"/>
          <w:b/>
          <w:i w:val="false"/>
          <w:color w:val="000000"/>
        </w:rPr>
        <w:t>педагогических кадров "Научно-методологические основы предмета</w:t>
      </w:r>
      <w:r>
        <w:br/>
      </w:r>
      <w:r>
        <w:rPr>
          <w:rFonts w:ascii="Times New Roman"/>
          <w:b/>
          <w:i w:val="false"/>
          <w:color w:val="000000"/>
        </w:rPr>
        <w:t>"Самопознание"</w:t>
      </w:r>
      <w:r>
        <w:br/>
      </w:r>
      <w:r>
        <w:rPr>
          <w:rFonts w:ascii="Times New Roman"/>
          <w:b/>
          <w:i w:val="false"/>
          <w:color w:val="000000"/>
        </w:rPr>
        <w:t>1. Общее положение</w:t>
      </w:r>
    </w:p>
    <w:bookmarkEnd w:id="13"/>
    <w:bookmarkStart w:name="z8" w:id="14"/>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"Научно-методологические основы предмета "Самопознание" (далее – Программа) разработана республиканским государственным казенным предприятием "Национальный научно-практический, образовательный и оздоровительный центр "Бөбек" Министерства образования и науки Республики Казахстан (далее – ННПООЦ "Бөбек"). Обучение в рамках данной программы проводится с целью обновления содержания среднего образования Республики Казахстан.</w:t>
      </w:r>
    </w:p>
    <w:bookmarkEnd w:id="14"/>
    <w:bookmarkStart w:name="z9" w:id="15"/>
    <w:p>
      <w:pPr>
        <w:spacing w:after="0"/>
        <w:ind w:left="0"/>
        <w:jc w:val="both"/>
      </w:pPr>
      <w:r>
        <w:rPr>
          <w:rFonts w:ascii="Times New Roman"/>
          <w:b w:val="false"/>
          <w:i w:val="false"/>
          <w:color w:val="000000"/>
          <w:sz w:val="28"/>
        </w:rPr>
        <w:t>
      2. В данной Программе представлены полные сведения по повышению квалификации сотрудников управленческих структур образования всех уровней, руководителей организаций образования, их заместителей и реализации образовательной программы по самопознанию.</w:t>
      </w:r>
    </w:p>
    <w:bookmarkEnd w:id="15"/>
    <w:bookmarkStart w:name="z10" w:id="16"/>
    <w:p>
      <w:pPr>
        <w:spacing w:after="0"/>
        <w:ind w:left="0"/>
        <w:jc w:val="both"/>
      </w:pPr>
      <w:r>
        <w:rPr>
          <w:rFonts w:ascii="Times New Roman"/>
          <w:b w:val="false"/>
          <w:i w:val="false"/>
          <w:color w:val="000000"/>
          <w:sz w:val="28"/>
        </w:rPr>
        <w:t>
      3. Общей целью данного курса повышения квалификации педагогических кадров является ознакомление сотрудников управленческих структур образования всех уровней, руководителей организаций образования, их заместителей с Программой нравственно-духовного образования "Самопознание", путем переосмысления своего человеческого и профессионального предназначения и применения новых знаний в практической профессиональной деятельности.</w:t>
      </w:r>
    </w:p>
    <w:bookmarkEnd w:id="16"/>
    <w:bookmarkStart w:name="z11" w:id="17"/>
    <w:p>
      <w:pPr>
        <w:spacing w:after="0"/>
        <w:ind w:left="0"/>
        <w:jc w:val="both"/>
      </w:pPr>
      <w:r>
        <w:rPr>
          <w:rFonts w:ascii="Times New Roman"/>
          <w:b w:val="false"/>
          <w:i w:val="false"/>
          <w:color w:val="000000"/>
          <w:sz w:val="28"/>
        </w:rPr>
        <w:t xml:space="preserve">
      4. Данная Программа поможет в реформировании казахстанской системы образования. </w:t>
      </w:r>
    </w:p>
    <w:bookmarkEnd w:id="17"/>
    <w:bookmarkStart w:name="z31" w:id="18"/>
    <w:p>
      <w:pPr>
        <w:spacing w:after="0"/>
        <w:ind w:left="0"/>
        <w:jc w:val="left"/>
      </w:pPr>
      <w:r>
        <w:rPr>
          <w:rFonts w:ascii="Times New Roman"/>
          <w:b/>
          <w:i w:val="false"/>
          <w:color w:val="000000"/>
        </w:rPr>
        <w:t xml:space="preserve"> 2. Обзор Программы</w:t>
      </w:r>
    </w:p>
    <w:bookmarkEnd w:id="18"/>
    <w:bookmarkStart w:name="z12" w:id="19"/>
    <w:p>
      <w:pPr>
        <w:spacing w:after="0"/>
        <w:ind w:left="0"/>
        <w:jc w:val="both"/>
      </w:pPr>
      <w:r>
        <w:rPr>
          <w:rFonts w:ascii="Times New Roman"/>
          <w:b w:val="false"/>
          <w:i w:val="false"/>
          <w:color w:val="000000"/>
          <w:sz w:val="28"/>
        </w:rPr>
        <w:t>
      5. Цель Программы:</w:t>
      </w:r>
    </w:p>
    <w:bookmarkEnd w:id="19"/>
    <w:p>
      <w:pPr>
        <w:spacing w:after="0"/>
        <w:ind w:left="0"/>
        <w:jc w:val="both"/>
      </w:pPr>
      <w:r>
        <w:rPr>
          <w:rFonts w:ascii="Times New Roman"/>
          <w:b w:val="false"/>
          <w:i w:val="false"/>
          <w:color w:val="000000"/>
          <w:sz w:val="28"/>
        </w:rPr>
        <w:t>
      Духовно-нравственное преображение личности слушателя, раскрытие его духовно-нравственного потенциала, совершенствование организационно-управленческой культуры педагогических кадров, руководителей организаций образования на основе общечеловеческих ценностей.</w:t>
      </w:r>
    </w:p>
    <w:bookmarkStart w:name="z13" w:id="20"/>
    <w:p>
      <w:pPr>
        <w:spacing w:after="0"/>
        <w:ind w:left="0"/>
        <w:jc w:val="both"/>
      </w:pPr>
      <w:r>
        <w:rPr>
          <w:rFonts w:ascii="Times New Roman"/>
          <w:b w:val="false"/>
          <w:i w:val="false"/>
          <w:color w:val="000000"/>
          <w:sz w:val="28"/>
        </w:rPr>
        <w:t>
      6. Задачи Программы:</w:t>
      </w:r>
    </w:p>
    <w:bookmarkEnd w:id="20"/>
    <w:p>
      <w:pPr>
        <w:spacing w:after="0"/>
        <w:ind w:left="0"/>
        <w:jc w:val="both"/>
      </w:pPr>
      <w:r>
        <w:rPr>
          <w:rFonts w:ascii="Times New Roman"/>
          <w:b w:val="false"/>
          <w:i w:val="false"/>
          <w:color w:val="000000"/>
          <w:sz w:val="28"/>
        </w:rPr>
        <w:t xml:space="preserve">
      1) обеспечить сотрудников управленческих структур образования районного, городского и областного уровней, руководителей организаций образования, их заместителей знаниями, способами деятельности, необходимыми для развития духовно-нравственных качеств руководящего работника; </w:t>
      </w:r>
    </w:p>
    <w:p>
      <w:pPr>
        <w:spacing w:after="0"/>
        <w:ind w:left="0"/>
        <w:jc w:val="both"/>
      </w:pPr>
      <w:r>
        <w:rPr>
          <w:rFonts w:ascii="Times New Roman"/>
          <w:b w:val="false"/>
          <w:i w:val="false"/>
          <w:color w:val="000000"/>
          <w:sz w:val="28"/>
        </w:rPr>
        <w:t xml:space="preserve">
      2) обеспечить практическую готовность сотрудников управленческих структур образования районного, городского и областного уровней, руководителей организаций образования, их заместителей к организации процесса обучения и воспитания, основанного на общечеловеческих ценностях; </w:t>
      </w:r>
    </w:p>
    <w:p>
      <w:pPr>
        <w:spacing w:after="0"/>
        <w:ind w:left="0"/>
        <w:jc w:val="both"/>
      </w:pPr>
      <w:r>
        <w:rPr>
          <w:rFonts w:ascii="Times New Roman"/>
          <w:b w:val="false"/>
          <w:i w:val="false"/>
          <w:color w:val="000000"/>
          <w:sz w:val="28"/>
        </w:rPr>
        <w:t xml:space="preserve">
      3) способствовать готовности сотрудников управленческих структур образования районного, городского и областного уровней, руководителей организаций образования, их заместителей к ведению управленческой деятельности в соответствии с идеями Программы нравственно-духовного образования "Самопознание". </w:t>
      </w:r>
    </w:p>
    <w:bookmarkStart w:name="z14" w:id="21"/>
    <w:p>
      <w:pPr>
        <w:spacing w:after="0"/>
        <w:ind w:left="0"/>
        <w:jc w:val="both"/>
      </w:pPr>
      <w:r>
        <w:rPr>
          <w:rFonts w:ascii="Times New Roman"/>
          <w:b w:val="false"/>
          <w:i w:val="false"/>
          <w:color w:val="000000"/>
          <w:sz w:val="28"/>
        </w:rPr>
        <w:t>
      7. Результаты обучения:</w:t>
      </w:r>
    </w:p>
    <w:bookmarkEnd w:id="21"/>
    <w:p>
      <w:pPr>
        <w:spacing w:after="0"/>
        <w:ind w:left="0"/>
        <w:jc w:val="both"/>
      </w:pPr>
      <w:r>
        <w:rPr>
          <w:rFonts w:ascii="Times New Roman"/>
          <w:b w:val="false"/>
          <w:i w:val="false"/>
          <w:color w:val="000000"/>
          <w:sz w:val="28"/>
        </w:rPr>
        <w:t xml:space="preserve">
      1) глубокое понимание сущности общечеловеческих ценностей; </w:t>
      </w:r>
    </w:p>
    <w:p>
      <w:pPr>
        <w:spacing w:after="0"/>
        <w:ind w:left="0"/>
        <w:jc w:val="both"/>
      </w:pPr>
      <w:r>
        <w:rPr>
          <w:rFonts w:ascii="Times New Roman"/>
          <w:b w:val="false"/>
          <w:i w:val="false"/>
          <w:color w:val="000000"/>
          <w:sz w:val="28"/>
        </w:rPr>
        <w:t xml:space="preserve">
      2) знание особенностей построения образовательного или управленческого процесса, основанного на общечеловеческих ценностях; </w:t>
      </w:r>
    </w:p>
    <w:p>
      <w:pPr>
        <w:spacing w:after="0"/>
        <w:ind w:left="0"/>
        <w:jc w:val="both"/>
      </w:pPr>
      <w:r>
        <w:rPr>
          <w:rFonts w:ascii="Times New Roman"/>
          <w:b w:val="false"/>
          <w:i w:val="false"/>
          <w:color w:val="000000"/>
          <w:sz w:val="28"/>
        </w:rPr>
        <w:t xml:space="preserve">
      3) знание критериев отбора учителей на должность учителя самопознания; </w:t>
      </w:r>
    </w:p>
    <w:p>
      <w:pPr>
        <w:spacing w:after="0"/>
        <w:ind w:left="0"/>
        <w:jc w:val="both"/>
      </w:pPr>
      <w:r>
        <w:rPr>
          <w:rFonts w:ascii="Times New Roman"/>
          <w:b w:val="false"/>
          <w:i w:val="false"/>
          <w:color w:val="000000"/>
          <w:sz w:val="28"/>
        </w:rPr>
        <w:t xml:space="preserve">
      4) понимание необходимости стремления к собственному духовно-нравственному совершенствованию. </w:t>
      </w:r>
    </w:p>
    <w:bookmarkStart w:name="z15" w:id="22"/>
    <w:p>
      <w:pPr>
        <w:spacing w:after="0"/>
        <w:ind w:left="0"/>
        <w:jc w:val="left"/>
      </w:pPr>
      <w:r>
        <w:rPr>
          <w:rFonts w:ascii="Times New Roman"/>
          <w:b/>
          <w:i w:val="false"/>
          <w:color w:val="000000"/>
        </w:rPr>
        <w:t xml:space="preserve"> 3. Структура Программы</w:t>
      </w:r>
    </w:p>
    <w:bookmarkEnd w:id="22"/>
    <w:bookmarkStart w:name="z16" w:id="23"/>
    <w:p>
      <w:pPr>
        <w:spacing w:after="0"/>
        <w:ind w:left="0"/>
        <w:jc w:val="both"/>
      </w:pPr>
      <w:r>
        <w:rPr>
          <w:rFonts w:ascii="Times New Roman"/>
          <w:b w:val="false"/>
          <w:i w:val="false"/>
          <w:color w:val="000000"/>
          <w:sz w:val="28"/>
        </w:rPr>
        <w:t xml:space="preserve">
      8. Структура Программы начинается с обзора цели обучения и содержания курса повышения квалификации педагогических работников. Успешной практической реализации концептуальных основ программы способствует ее структурирование на два четко выраженных этапа, позволяющих создать непрерывный режим личностного, духовно-нравственного роста и профессионального обучения, и сотрудничества, что отражено в </w:t>
      </w:r>
      <w:r>
        <w:rPr>
          <w:rFonts w:ascii="Times New Roman"/>
          <w:b w:val="false"/>
          <w:i w:val="false"/>
          <w:color w:val="000000"/>
          <w:sz w:val="28"/>
        </w:rPr>
        <w:t>приложении 1</w:t>
      </w:r>
      <w:r>
        <w:rPr>
          <w:rFonts w:ascii="Times New Roman"/>
          <w:b w:val="false"/>
          <w:i w:val="false"/>
          <w:color w:val="000000"/>
          <w:sz w:val="28"/>
        </w:rPr>
        <w:t xml:space="preserve"> "Учебный план", в  </w:t>
      </w:r>
      <w:r>
        <w:rPr>
          <w:rFonts w:ascii="Times New Roman"/>
          <w:b w:val="false"/>
          <w:i w:val="false"/>
          <w:color w:val="000000"/>
          <w:sz w:val="28"/>
        </w:rPr>
        <w:t>приложении 2</w:t>
      </w:r>
      <w:r>
        <w:rPr>
          <w:rFonts w:ascii="Times New Roman"/>
          <w:b w:val="false"/>
          <w:i w:val="false"/>
          <w:color w:val="000000"/>
          <w:sz w:val="28"/>
        </w:rPr>
        <w:t xml:space="preserve"> "Учебно-тематический план" к настоящей Программе. </w:t>
      </w:r>
    </w:p>
    <w:bookmarkEnd w:id="23"/>
    <w:bookmarkStart w:name="z17" w:id="24"/>
    <w:p>
      <w:pPr>
        <w:spacing w:after="0"/>
        <w:ind w:left="0"/>
        <w:jc w:val="both"/>
      </w:pPr>
      <w:r>
        <w:rPr>
          <w:rFonts w:ascii="Times New Roman"/>
          <w:b w:val="false"/>
          <w:i w:val="false"/>
          <w:color w:val="000000"/>
          <w:sz w:val="28"/>
        </w:rPr>
        <w:t>
      9. Весь процесс обучения строится на интерактивном сотрудничестве преподавателя и слушателей, способствующем оптимальному раскрытию каждого участника процесса обучения. Он характеризуется высокой степенью интенсивности общения участников педагогического взаимодействия, сменой и разнообразием видов и форм деятельности, раскрытием творческого потенциала слушателей, их духовно-нравственным совершенствованием.</w:t>
      </w:r>
    </w:p>
    <w:bookmarkEnd w:id="24"/>
    <w:bookmarkStart w:name="z18" w:id="25"/>
    <w:p>
      <w:pPr>
        <w:spacing w:after="0"/>
        <w:ind w:left="0"/>
        <w:jc w:val="both"/>
      </w:pPr>
      <w:r>
        <w:rPr>
          <w:rFonts w:ascii="Times New Roman"/>
          <w:b w:val="false"/>
          <w:i w:val="false"/>
          <w:color w:val="000000"/>
          <w:sz w:val="28"/>
        </w:rPr>
        <w:t>
      10. В данном курсе используются следующие формы обучения: лекция с использованием мультимедийной презентации, лекция-диалог, практические занятия, самостоятельная работа слушателей, консультации. Любая из перечисленных форм предполагает тесное взаимодействие преподавателя и слушателей, возможность для последних разрешить затруднения, найти ответы на сложные вопросы, развить навыки практической деятельности в соответствии с полученными знаниями.</w:t>
      </w:r>
    </w:p>
    <w:bookmarkEnd w:id="25"/>
    <w:bookmarkStart w:name="z19" w:id="26"/>
    <w:p>
      <w:pPr>
        <w:spacing w:after="0"/>
        <w:ind w:left="0"/>
        <w:jc w:val="both"/>
      </w:pPr>
      <w:r>
        <w:rPr>
          <w:rFonts w:ascii="Times New Roman"/>
          <w:b w:val="false"/>
          <w:i w:val="false"/>
          <w:color w:val="000000"/>
          <w:sz w:val="28"/>
        </w:rPr>
        <w:t>
      11. В ходе обучения слушателям предоставляют обновленную теорию в рамках учебной программы по предмету "Самопознание", основные положения которой они защищают публично. По завершении изучения каждого модуля слушатели защищают презентацию по одной из тем прослушанного курса. Этот этап обучения предполагает индивидуальную работу и групповое обсуждение тем каждого модуля.</w:t>
      </w:r>
    </w:p>
    <w:bookmarkEnd w:id="26"/>
    <w:bookmarkStart w:name="z20" w:id="27"/>
    <w:p>
      <w:pPr>
        <w:spacing w:after="0"/>
        <w:ind w:left="0"/>
        <w:jc w:val="both"/>
      </w:pPr>
      <w:r>
        <w:rPr>
          <w:rFonts w:ascii="Times New Roman"/>
          <w:b w:val="false"/>
          <w:i w:val="false"/>
          <w:color w:val="000000"/>
          <w:sz w:val="28"/>
        </w:rPr>
        <w:t xml:space="preserve">
      12. Для выявления глубины полученных знаний по Программе определены критерии оценивания презентации: </w:t>
      </w:r>
    </w:p>
    <w:bookmarkEnd w:id="27"/>
    <w:p>
      <w:pPr>
        <w:spacing w:after="0"/>
        <w:ind w:left="0"/>
        <w:jc w:val="both"/>
      </w:pPr>
      <w:r>
        <w:rPr>
          <w:rFonts w:ascii="Times New Roman"/>
          <w:b w:val="false"/>
          <w:i w:val="false"/>
          <w:color w:val="000000"/>
          <w:sz w:val="28"/>
        </w:rPr>
        <w:t xml:space="preserve">
      1) отражение в презентации материала по одной из тем прослушанного курса с позиции собственного понимания ее основных идей; </w:t>
      </w:r>
    </w:p>
    <w:p>
      <w:pPr>
        <w:spacing w:after="0"/>
        <w:ind w:left="0"/>
        <w:jc w:val="both"/>
      </w:pPr>
      <w:r>
        <w:rPr>
          <w:rFonts w:ascii="Times New Roman"/>
          <w:b w:val="false"/>
          <w:i w:val="false"/>
          <w:color w:val="000000"/>
          <w:sz w:val="28"/>
        </w:rPr>
        <w:t xml:space="preserve">
      2) духовно-нравственная глубина раскрытия темы; </w:t>
      </w:r>
    </w:p>
    <w:p>
      <w:pPr>
        <w:spacing w:after="0"/>
        <w:ind w:left="0"/>
        <w:jc w:val="both"/>
      </w:pPr>
      <w:r>
        <w:rPr>
          <w:rFonts w:ascii="Times New Roman"/>
          <w:b w:val="false"/>
          <w:i w:val="false"/>
          <w:color w:val="000000"/>
          <w:sz w:val="28"/>
        </w:rPr>
        <w:t xml:space="preserve">
      3) четкая логическая структура презентации материала по заданной теме; </w:t>
      </w:r>
    </w:p>
    <w:p>
      <w:pPr>
        <w:spacing w:after="0"/>
        <w:ind w:left="0"/>
        <w:jc w:val="both"/>
      </w:pPr>
      <w:r>
        <w:rPr>
          <w:rFonts w:ascii="Times New Roman"/>
          <w:b w:val="false"/>
          <w:i w:val="false"/>
          <w:color w:val="000000"/>
          <w:sz w:val="28"/>
        </w:rPr>
        <w:t xml:space="preserve">
      4) отсутствие некорректного использования материалов, заимствованных из Интернета; </w:t>
      </w:r>
    </w:p>
    <w:p>
      <w:pPr>
        <w:spacing w:after="0"/>
        <w:ind w:left="0"/>
        <w:jc w:val="both"/>
      </w:pPr>
      <w:r>
        <w:rPr>
          <w:rFonts w:ascii="Times New Roman"/>
          <w:b w:val="false"/>
          <w:i w:val="false"/>
          <w:color w:val="000000"/>
          <w:sz w:val="28"/>
        </w:rPr>
        <w:t xml:space="preserve">
      5) наличие примеров следования общечеловеческим ценностям в жизни и профессиональной деятельности слушателя; </w:t>
      </w:r>
    </w:p>
    <w:p>
      <w:pPr>
        <w:spacing w:after="0"/>
        <w:ind w:left="0"/>
        <w:jc w:val="both"/>
      </w:pPr>
      <w:r>
        <w:rPr>
          <w:rFonts w:ascii="Times New Roman"/>
          <w:b w:val="false"/>
          <w:i w:val="false"/>
          <w:color w:val="000000"/>
          <w:sz w:val="28"/>
        </w:rPr>
        <w:t xml:space="preserve">
      6) общекультурный уровень развития личности слушателя; </w:t>
      </w:r>
    </w:p>
    <w:p>
      <w:pPr>
        <w:spacing w:after="0"/>
        <w:ind w:left="0"/>
        <w:jc w:val="both"/>
      </w:pPr>
      <w:r>
        <w:rPr>
          <w:rFonts w:ascii="Times New Roman"/>
          <w:b w:val="false"/>
          <w:i w:val="false"/>
          <w:color w:val="000000"/>
          <w:sz w:val="28"/>
        </w:rPr>
        <w:t xml:space="preserve">
      7) компьютерная грамотность. </w:t>
      </w:r>
    </w:p>
    <w:bookmarkStart w:name="z21" w:id="28"/>
    <w:p>
      <w:pPr>
        <w:spacing w:after="0"/>
        <w:ind w:left="0"/>
        <w:jc w:val="left"/>
      </w:pPr>
      <w:r>
        <w:rPr>
          <w:rFonts w:ascii="Times New Roman"/>
          <w:b/>
          <w:i w:val="false"/>
          <w:color w:val="000000"/>
        </w:rPr>
        <w:t xml:space="preserve"> 4. Обзор предмета</w:t>
      </w:r>
    </w:p>
    <w:bookmarkEnd w:id="28"/>
    <w:bookmarkStart w:name="z22" w:id="29"/>
    <w:p>
      <w:pPr>
        <w:spacing w:after="0"/>
        <w:ind w:left="0"/>
        <w:jc w:val="both"/>
      </w:pPr>
      <w:r>
        <w:rPr>
          <w:rFonts w:ascii="Times New Roman"/>
          <w:b w:val="false"/>
          <w:i w:val="false"/>
          <w:color w:val="000000"/>
          <w:sz w:val="28"/>
        </w:rPr>
        <w:t>
      13. Обновление программ по самопознанию в организациях среднего общего образования включено в процесс разработки с целью усиления духовно-нравственных приоритетов в отечественной образовательной политике.</w:t>
      </w:r>
    </w:p>
    <w:bookmarkEnd w:id="29"/>
    <w:bookmarkStart w:name="z23" w:id="30"/>
    <w:p>
      <w:pPr>
        <w:spacing w:after="0"/>
        <w:ind w:left="0"/>
        <w:jc w:val="both"/>
      </w:pPr>
      <w:r>
        <w:rPr>
          <w:rFonts w:ascii="Times New Roman"/>
          <w:b w:val="false"/>
          <w:i w:val="false"/>
          <w:color w:val="000000"/>
          <w:sz w:val="28"/>
        </w:rPr>
        <w:t>
      14. Общая структура всех обновленных программ в плане обучения способствует ознакомлению с основными положениями Программы нравственно-духовного образования "Самопознание". Кроме того, обновленные планы обучения способствуют развитию аксиологического подхода в образовании, который расширяет компетенции педагогических кадров на основе следующих принципов:</w:t>
      </w:r>
    </w:p>
    <w:bookmarkEnd w:id="30"/>
    <w:p>
      <w:pPr>
        <w:spacing w:after="0"/>
        <w:ind w:left="0"/>
        <w:jc w:val="both"/>
      </w:pPr>
      <w:r>
        <w:rPr>
          <w:rFonts w:ascii="Times New Roman"/>
          <w:b w:val="false"/>
          <w:i w:val="false"/>
          <w:color w:val="000000"/>
          <w:sz w:val="28"/>
        </w:rPr>
        <w:t xml:space="preserve">
      1) принцип гуманистической направленности предполагает выдвижение на первый план гуманистических идей и ориентиров, подчеркивает, что духовно-нравственное образование – это процесс преображения не только ученика, но и учителя, так как ценности невозможно получить из учебника, их невозможно даже усвоить из хорошо прочитанной лекции, их необходимо практиковать; </w:t>
      </w:r>
    </w:p>
    <w:p>
      <w:pPr>
        <w:spacing w:after="0"/>
        <w:ind w:left="0"/>
        <w:jc w:val="both"/>
      </w:pPr>
      <w:r>
        <w:rPr>
          <w:rFonts w:ascii="Times New Roman"/>
          <w:b w:val="false"/>
          <w:i w:val="false"/>
          <w:color w:val="000000"/>
          <w:sz w:val="28"/>
        </w:rPr>
        <w:t xml:space="preserve">
      2) принцип общечеловеческих ценностей, согласно которому содержание предмета "Самопознание" следует основывать на вечных общечеловеческих ценностях, понимаемых как проявление высшей духовной природы человека. Здесь следует особо подчеркнуть, что духовно-нравственное образование, осуществляемое в процессе преподавания предмета "Самопознание" - это не религиозное, а светское образование, рассматривающее в единстве физическую, психическую и духовно-нравственную природу человека; </w:t>
      </w:r>
    </w:p>
    <w:p>
      <w:pPr>
        <w:spacing w:after="0"/>
        <w:ind w:left="0"/>
        <w:jc w:val="both"/>
      </w:pPr>
      <w:r>
        <w:rPr>
          <w:rFonts w:ascii="Times New Roman"/>
          <w:b w:val="false"/>
          <w:i w:val="false"/>
          <w:color w:val="000000"/>
          <w:sz w:val="28"/>
        </w:rPr>
        <w:t xml:space="preserve">
      3) принцип социального взаимодействия предписывает обращение к дополнительной специальной внеучебной деятельности, в процессе которой происходит полноценное развитие человеческих качеств личности; </w:t>
      </w:r>
    </w:p>
    <w:p>
      <w:pPr>
        <w:spacing w:after="0"/>
        <w:ind w:left="0"/>
        <w:jc w:val="both"/>
      </w:pPr>
      <w:r>
        <w:rPr>
          <w:rFonts w:ascii="Times New Roman"/>
          <w:b w:val="false"/>
          <w:i w:val="false"/>
          <w:color w:val="000000"/>
          <w:sz w:val="28"/>
        </w:rPr>
        <w:t xml:space="preserve">
      4) принцип национального наследия актуализирует необходимость познавать общечеловеческие духовные ценности через призму национальной духовной культуры; </w:t>
      </w:r>
    </w:p>
    <w:p>
      <w:pPr>
        <w:spacing w:after="0"/>
        <w:ind w:left="0"/>
        <w:jc w:val="both"/>
      </w:pPr>
      <w:r>
        <w:rPr>
          <w:rFonts w:ascii="Times New Roman"/>
          <w:b w:val="false"/>
          <w:i w:val="false"/>
          <w:color w:val="000000"/>
          <w:sz w:val="28"/>
        </w:rPr>
        <w:t xml:space="preserve">
      5) принцип природосообразности учитывает возрастные и индивидуальные особенности личности, уровень внутренней потребности в духовно-нравственном развитии, состояние физиологического и психического здоровья, единство духовной природы человека. </w:t>
      </w:r>
    </w:p>
    <w:bookmarkStart w:name="z24" w:id="31"/>
    <w:p>
      <w:pPr>
        <w:spacing w:after="0"/>
        <w:ind w:left="0"/>
        <w:jc w:val="both"/>
      </w:pPr>
      <w:r>
        <w:rPr>
          <w:rFonts w:ascii="Times New Roman"/>
          <w:b w:val="false"/>
          <w:i w:val="false"/>
          <w:color w:val="000000"/>
          <w:sz w:val="28"/>
        </w:rPr>
        <w:t>
      15. Предмет "Самопознание" является образованием для сердца, он призван дополнить современное образование внутренним, духовно-нравственным смыслом. Цель образования – во всестороннем целостном развитии ребенка. В процессе образования следует развивать не только физические и интеллектуальные аспекты личности ребенка, но и прежде всего, раскрывать высшую духовно-нравственную природу ребенка. Тогда произойдет расцвет человеческого совершенства. Современное общество нуждается в образованных людях с открытым сердцем, обладающих широтой мысли, способных к бескорыстному служению обществу.</w:t>
      </w:r>
    </w:p>
    <w:bookmarkEnd w:id="31"/>
    <w:bookmarkStart w:name="z25" w:id="32"/>
    <w:p>
      <w:pPr>
        <w:spacing w:after="0"/>
        <w:ind w:left="0"/>
        <w:jc w:val="both"/>
      </w:pPr>
      <w:r>
        <w:rPr>
          <w:rFonts w:ascii="Times New Roman"/>
          <w:b w:val="false"/>
          <w:i w:val="false"/>
          <w:color w:val="000000"/>
          <w:sz w:val="28"/>
        </w:rPr>
        <w:t xml:space="preserve">
      16. Обучение самопознанию позволит развивать у учащихся умения позитивно мыслить, нести ответственность за свои мысли, слова и поступки, контролировать эмоции, навыки общения и бескорыстного служения и т.д. Только человек с пробужденным духовно-нравственным самосознанием сможет отличить вечные ценности от временных, истинное от ложного, правильно применять свои знания, обрести счастье и сделать счастливыми других людей. </w:t>
      </w:r>
    </w:p>
    <w:bookmarkEnd w:id="32"/>
    <w:bookmarkStart w:name="z26" w:id="33"/>
    <w:p>
      <w:pPr>
        <w:spacing w:after="0"/>
        <w:ind w:left="0"/>
        <w:jc w:val="both"/>
      </w:pPr>
      <w:r>
        <w:rPr>
          <w:rFonts w:ascii="Times New Roman"/>
          <w:b w:val="false"/>
          <w:i w:val="false"/>
          <w:color w:val="000000"/>
          <w:sz w:val="28"/>
        </w:rPr>
        <w:t xml:space="preserve">
      17. В процессе обучения самопознанию учащиеся: </w:t>
      </w:r>
    </w:p>
    <w:bookmarkEnd w:id="33"/>
    <w:p>
      <w:pPr>
        <w:spacing w:after="0"/>
        <w:ind w:left="0"/>
        <w:jc w:val="both"/>
      </w:pPr>
      <w:r>
        <w:rPr>
          <w:rFonts w:ascii="Times New Roman"/>
          <w:b w:val="false"/>
          <w:i w:val="false"/>
          <w:color w:val="000000"/>
          <w:sz w:val="28"/>
        </w:rPr>
        <w:t xml:space="preserve">
      1) получат знания о высшей духовной природе человека, единстве всего сущего; </w:t>
      </w:r>
    </w:p>
    <w:p>
      <w:pPr>
        <w:spacing w:after="0"/>
        <w:ind w:left="0"/>
        <w:jc w:val="both"/>
      </w:pPr>
      <w:r>
        <w:rPr>
          <w:rFonts w:ascii="Times New Roman"/>
          <w:b w:val="false"/>
          <w:i w:val="false"/>
          <w:color w:val="000000"/>
          <w:sz w:val="28"/>
        </w:rPr>
        <w:t xml:space="preserve">
      2) поймут аксиологические основы самопознания; </w:t>
      </w:r>
    </w:p>
    <w:p>
      <w:pPr>
        <w:spacing w:after="0"/>
        <w:ind w:left="0"/>
        <w:jc w:val="both"/>
      </w:pPr>
      <w:r>
        <w:rPr>
          <w:rFonts w:ascii="Times New Roman"/>
          <w:b w:val="false"/>
          <w:i w:val="false"/>
          <w:color w:val="000000"/>
          <w:sz w:val="28"/>
        </w:rPr>
        <w:t xml:space="preserve">
      3) научатся практике общечеловеческих ценностей; </w:t>
      </w:r>
    </w:p>
    <w:p>
      <w:pPr>
        <w:spacing w:after="0"/>
        <w:ind w:left="0"/>
        <w:jc w:val="both"/>
      </w:pPr>
      <w:r>
        <w:rPr>
          <w:rFonts w:ascii="Times New Roman"/>
          <w:b w:val="false"/>
          <w:i w:val="false"/>
          <w:color w:val="000000"/>
          <w:sz w:val="28"/>
        </w:rPr>
        <w:t xml:space="preserve">
      4) смогут применять полученные знания, умения и навыки в повседневной жизни. </w:t>
      </w:r>
    </w:p>
    <w:bookmarkStart w:name="z27" w:id="34"/>
    <w:p>
      <w:pPr>
        <w:spacing w:after="0"/>
        <w:ind w:left="0"/>
        <w:jc w:val="left"/>
      </w:pPr>
      <w:r>
        <w:rPr>
          <w:rFonts w:ascii="Times New Roman"/>
          <w:b/>
          <w:i w:val="false"/>
          <w:color w:val="000000"/>
        </w:rPr>
        <w:t xml:space="preserve"> 5. Разработка учебной Программы</w:t>
      </w:r>
    </w:p>
    <w:bookmarkEnd w:id="34"/>
    <w:bookmarkStart w:name="z28" w:id="35"/>
    <w:p>
      <w:pPr>
        <w:spacing w:after="0"/>
        <w:ind w:left="0"/>
        <w:jc w:val="both"/>
      </w:pPr>
      <w:r>
        <w:rPr>
          <w:rFonts w:ascii="Times New Roman"/>
          <w:b w:val="false"/>
          <w:i w:val="false"/>
          <w:color w:val="000000"/>
          <w:sz w:val="28"/>
        </w:rPr>
        <w:t>
      18. Изучение научно-методологических основ предмета "Самопознания" организованы по двум модулям:</w:t>
      </w:r>
    </w:p>
    <w:bookmarkEnd w:id="35"/>
    <w:p>
      <w:pPr>
        <w:spacing w:after="0"/>
        <w:ind w:left="0"/>
        <w:jc w:val="both"/>
      </w:pPr>
      <w:r>
        <w:rPr>
          <w:rFonts w:ascii="Times New Roman"/>
          <w:b w:val="false"/>
          <w:i w:val="false"/>
          <w:color w:val="000000"/>
          <w:sz w:val="28"/>
        </w:rPr>
        <w:t xml:space="preserve">
      1) исторические и психолого-педагогические основы программы нравственно-духовного образования "Самопознание"; </w:t>
      </w:r>
    </w:p>
    <w:p>
      <w:pPr>
        <w:spacing w:after="0"/>
        <w:ind w:left="0"/>
        <w:jc w:val="both"/>
      </w:pPr>
      <w:r>
        <w:rPr>
          <w:rFonts w:ascii="Times New Roman"/>
          <w:b w:val="false"/>
          <w:i w:val="false"/>
          <w:color w:val="000000"/>
          <w:sz w:val="28"/>
        </w:rPr>
        <w:t xml:space="preserve">
      2) аксиологические основы содержания программы нравственно-духовного образования "Самопознание". </w:t>
      </w:r>
    </w:p>
    <w:bookmarkStart w:name="z158" w:id="36"/>
    <w:p>
      <w:pPr>
        <w:spacing w:after="0"/>
        <w:ind w:left="0"/>
        <w:jc w:val="both"/>
      </w:pPr>
      <w:r>
        <w:rPr>
          <w:rFonts w:ascii="Times New Roman"/>
          <w:b w:val="false"/>
          <w:i w:val="false"/>
          <w:color w:val="000000"/>
          <w:sz w:val="28"/>
        </w:rPr>
        <w:t xml:space="preserve">
      19. Содержание, знание и понимание предмета "Самопознание" организовано по модулям, которые разделены на темы, раскрывающие цели духовно-нравственного образования, новые подходы к гуманизации современного образовательного пространства, исторические и аксиологические основы предмета. </w:t>
      </w:r>
    </w:p>
    <w:bookmarkEnd w:id="36"/>
    <w:bookmarkStart w:name="z159" w:id="37"/>
    <w:p>
      <w:pPr>
        <w:spacing w:after="0"/>
        <w:ind w:left="0"/>
        <w:jc w:val="both"/>
      </w:pPr>
      <w:r>
        <w:rPr>
          <w:rFonts w:ascii="Times New Roman"/>
          <w:b w:val="false"/>
          <w:i w:val="false"/>
          <w:color w:val="000000"/>
          <w:sz w:val="28"/>
        </w:rPr>
        <w:t>
      20. Модуль "Исторические и психолого-педагогические основы Программы нравственно-духовного образования "Самопознание"" обеспечит понимание слушателям: глобальных проблем человечества и путей их решения, исторического мирового и отечественного наследия как основы идей самопознания, психолого-педагогических аспектов духовно-нравственного образования, возможностей интеграции самопознания и других дисциплин.</w:t>
      </w:r>
    </w:p>
    <w:bookmarkEnd w:id="37"/>
    <w:bookmarkStart w:name="z160" w:id="38"/>
    <w:p>
      <w:pPr>
        <w:spacing w:after="0"/>
        <w:ind w:left="0"/>
        <w:jc w:val="both"/>
      </w:pPr>
      <w:r>
        <w:rPr>
          <w:rFonts w:ascii="Times New Roman"/>
          <w:b w:val="false"/>
          <w:i w:val="false"/>
          <w:color w:val="000000"/>
          <w:sz w:val="28"/>
        </w:rPr>
        <w:t>
      21. Модуль "Аксиологические основы содержания программы нравственно-духовного образования "Самопознание"" поможет слушателям понять: аксиологические основы самопознания, сущность принципа выявления общечеловеческих ценностей, роль учителя самопознания, нравственные качества истинного лидера.</w:t>
      </w:r>
    </w:p>
    <w:bookmarkEnd w:id="38"/>
    <w:bookmarkStart w:name="z161" w:id="39"/>
    <w:p>
      <w:pPr>
        <w:spacing w:after="0"/>
        <w:ind w:left="0"/>
        <w:jc w:val="both"/>
      </w:pPr>
      <w:r>
        <w:rPr>
          <w:rFonts w:ascii="Times New Roman"/>
          <w:b w:val="false"/>
          <w:i w:val="false"/>
          <w:color w:val="000000"/>
          <w:sz w:val="28"/>
        </w:rPr>
        <w:t xml:space="preserve">
      22. Основой для разработки предметной программы самопознания является спиральное обучение,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Программе.</w:t>
      </w:r>
    </w:p>
    <w:bookmarkEnd w:id="39"/>
    <w:bookmarkStart w:name="z162" w:id="40"/>
    <w:p>
      <w:pPr>
        <w:spacing w:after="0"/>
        <w:ind w:left="0"/>
        <w:jc w:val="both"/>
      </w:pPr>
      <w:r>
        <w:rPr>
          <w:rFonts w:ascii="Times New Roman"/>
          <w:b w:val="false"/>
          <w:i w:val="false"/>
          <w:color w:val="000000"/>
          <w:sz w:val="28"/>
        </w:rPr>
        <w:t xml:space="preserve">
      24. Разработка спиральной образовательной программы четко просматривается в совокупности цели обучения предметных программ по мере перехода из класса в класс, согласно </w:t>
      </w:r>
      <w:r>
        <w:rPr>
          <w:rFonts w:ascii="Times New Roman"/>
          <w:b w:val="false"/>
          <w:i w:val="false"/>
          <w:color w:val="000000"/>
          <w:sz w:val="28"/>
        </w:rPr>
        <w:t>приложению 4</w:t>
      </w:r>
      <w:r>
        <w:rPr>
          <w:rFonts w:ascii="Times New Roman"/>
          <w:b w:val="false"/>
          <w:i w:val="false"/>
          <w:color w:val="000000"/>
          <w:sz w:val="28"/>
        </w:rPr>
        <w:t xml:space="preserve"> "Методическая характеристика содержательных разделов самопознания" к настоящей Программе. </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"Научно-методологические</w:t>
            </w:r>
            <w:r>
              <w:br/>
            </w:r>
            <w:r>
              <w:rPr>
                <w:rFonts w:ascii="Times New Roman"/>
                <w:b w:val="false"/>
                <w:i w:val="false"/>
                <w:color w:val="000000"/>
                <w:sz w:val="20"/>
              </w:rPr>
              <w:t>основы предмета"</w:t>
            </w:r>
          </w:p>
        </w:tc>
      </w:tr>
    </w:tbl>
    <w:bookmarkStart w:name="z33" w:id="41"/>
    <w:p>
      <w:pPr>
        <w:spacing w:after="0"/>
        <w:ind w:left="0"/>
        <w:jc w:val="left"/>
      </w:pPr>
      <w:r>
        <w:rPr>
          <w:rFonts w:ascii="Times New Roman"/>
          <w:b/>
          <w:i w:val="false"/>
          <w:color w:val="000000"/>
        </w:rPr>
        <w:t xml:space="preserve"> Учебный план</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4342"/>
        <w:gridCol w:w="1671"/>
        <w:gridCol w:w="1671"/>
        <w:gridCol w:w="1671"/>
        <w:gridCol w:w="1672"/>
      </w:tblGrid>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занятия</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Исторические и психолого-педагогические основы программы нравственно-духовного образования "Самопознание"</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Аксиологические основы содержания программы нравственно-духовного образования "Самопознание"</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"Научно-методологические</w:t>
            </w:r>
            <w:r>
              <w:br/>
            </w:r>
            <w:r>
              <w:rPr>
                <w:rFonts w:ascii="Times New Roman"/>
                <w:b w:val="false"/>
                <w:i w:val="false"/>
                <w:color w:val="000000"/>
                <w:sz w:val="20"/>
              </w:rPr>
              <w:t>основы предмета"</w:t>
            </w:r>
          </w:p>
        </w:tc>
      </w:tr>
    </w:tbl>
    <w:bookmarkStart w:name="z35" w:id="42"/>
    <w:p>
      <w:pPr>
        <w:spacing w:after="0"/>
        <w:ind w:left="0"/>
        <w:jc w:val="left"/>
      </w:pPr>
      <w:r>
        <w:rPr>
          <w:rFonts w:ascii="Times New Roman"/>
          <w:b/>
          <w:i w:val="false"/>
          <w:color w:val="000000"/>
        </w:rPr>
        <w:t xml:space="preserve"> Учебно-тематический план</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8"/>
        <w:gridCol w:w="6267"/>
        <w:gridCol w:w="895"/>
        <w:gridCol w:w="895"/>
        <w:gridCol w:w="895"/>
        <w:gridCol w:w="895"/>
        <w:gridCol w:w="1395"/>
      </w:tblGrid>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занятия</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Исторические и психолого-педагогические основы нравственно-духовного образования "Самопознание" - 22 часа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приоритете нравственно-духовного образования в современном мире</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Исторические основы нравственно-духовного образования "Самопознание"</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аспекты нравственно-духовного образования "Самопознание"</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подходы к гуманизации современного образовательного пространства. Интеграция самопознания и других дисциплин</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слушателями одной из тем прослушанного модуля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Аксиологические основы содержания программы нравственно-духовного образования "Самопознание" - 14 часов</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Вечные общечеловеческие ценности как основа содержания программы нравственно-духовного образования "Самопознание". Истина – фундамент праведного поведения человека</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 любви – основополагающий принцип программы нравственно-духовного образования "Самопознание". Покой и ненасилие как результат гармоничного развития человека</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учителя в программе нравственно-духовного образования "Самопознание"</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Нравственные качества истинного лидера</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слушателями одной из тем прослушанного модуля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"Научно-методологические</w:t>
            </w:r>
            <w:r>
              <w:br/>
            </w:r>
            <w:r>
              <w:rPr>
                <w:rFonts w:ascii="Times New Roman"/>
                <w:b w:val="false"/>
                <w:i w:val="false"/>
                <w:color w:val="000000"/>
                <w:sz w:val="20"/>
              </w:rPr>
              <w:t>основы предмета"</w:t>
            </w:r>
          </w:p>
        </w:tc>
      </w:tr>
    </w:tbl>
    <w:bookmarkStart w:name="z37" w:id="43"/>
    <w:p>
      <w:pPr>
        <w:spacing w:after="0"/>
        <w:ind w:left="0"/>
        <w:jc w:val="left"/>
      </w:pPr>
      <w:r>
        <w:rPr>
          <w:rFonts w:ascii="Times New Roman"/>
          <w:b/>
          <w:i w:val="false"/>
          <w:color w:val="000000"/>
        </w:rPr>
        <w:t xml:space="preserve"> Спиральная модель обучения Джерома Брунера</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8"/>
        <w:gridCol w:w="4795"/>
        <w:gridCol w:w="3907"/>
      </w:tblGrid>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Этапы обучения</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Ключевые особенности</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Преимущества спирального обучения</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активный (обучение в процессе работы);</w:t>
            </w:r>
          </w:p>
          <w:p>
            <w:pPr>
              <w:spacing w:after="20"/>
              <w:ind w:left="20"/>
              <w:jc w:val="both"/>
            </w:pPr>
            <w:r>
              <w:rPr>
                <w:rFonts w:ascii="Times New Roman"/>
                <w:b w:val="false"/>
                <w:i w:val="false"/>
                <w:color w:val="000000"/>
                <w:sz w:val="20"/>
              </w:rPr>
              <w:t xml:space="preserve">
2) знаковый (обучение с помощью образов и картинок); </w:t>
            </w:r>
          </w:p>
          <w:p>
            <w:pPr>
              <w:spacing w:after="20"/>
              <w:ind w:left="20"/>
              <w:jc w:val="both"/>
            </w:pPr>
            <w:r>
              <w:rPr>
                <w:rFonts w:ascii="Times New Roman"/>
                <w:b w:val="false"/>
                <w:i w:val="false"/>
                <w:color w:val="000000"/>
                <w:sz w:val="20"/>
              </w:rPr>
              <w:t xml:space="preserve">
3) символический (обучение с помощью слов или цифр)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ученик пересматривает тему несколько раз на протяжении всего обучения;</w:t>
            </w:r>
          </w:p>
          <w:p>
            <w:pPr>
              <w:spacing w:after="20"/>
              <w:ind w:left="20"/>
              <w:jc w:val="both"/>
            </w:pPr>
            <w:r>
              <w:rPr>
                <w:rFonts w:ascii="Times New Roman"/>
                <w:b w:val="false"/>
                <w:i w:val="false"/>
                <w:color w:val="000000"/>
                <w:sz w:val="20"/>
              </w:rPr>
              <w:t>
2) сложность темы возрастает с каждым повторением;</w:t>
            </w:r>
          </w:p>
          <w:p>
            <w:pPr>
              <w:spacing w:after="20"/>
              <w:ind w:left="20"/>
              <w:jc w:val="both"/>
            </w:pPr>
            <w:r>
              <w:rPr>
                <w:rFonts w:ascii="Times New Roman"/>
                <w:b w:val="false"/>
                <w:i w:val="false"/>
                <w:color w:val="000000"/>
                <w:sz w:val="20"/>
              </w:rPr>
              <w:t xml:space="preserve">
3) новое обучение имеет отношение к старому обучению, и рассматривается в контексте со старой информацией.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информация повторяется и запоминается каждый раз, когда ученик повторяет тему; </w:t>
            </w:r>
          </w:p>
          <w:p>
            <w:pPr>
              <w:spacing w:after="20"/>
              <w:ind w:left="20"/>
              <w:jc w:val="both"/>
            </w:pPr>
            <w:r>
              <w:rPr>
                <w:rFonts w:ascii="Times New Roman"/>
                <w:b w:val="false"/>
                <w:i w:val="false"/>
                <w:color w:val="000000"/>
                <w:sz w:val="20"/>
              </w:rPr>
              <w:t>
2) спиральная учебная программа позволяет логический переход от упрощенных идей до сложных;</w:t>
            </w:r>
          </w:p>
          <w:p>
            <w:pPr>
              <w:spacing w:after="20"/>
              <w:ind w:left="20"/>
              <w:jc w:val="both"/>
            </w:pPr>
            <w:r>
              <w:rPr>
                <w:rFonts w:ascii="Times New Roman"/>
                <w:b w:val="false"/>
                <w:i w:val="false"/>
                <w:color w:val="000000"/>
                <w:sz w:val="20"/>
              </w:rPr>
              <w:t xml:space="preserve">
3) ученики могут применять знания к последующим целям курса.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"Научно-методологические</w:t>
            </w:r>
            <w:r>
              <w:br/>
            </w:r>
            <w:r>
              <w:rPr>
                <w:rFonts w:ascii="Times New Roman"/>
                <w:b w:val="false"/>
                <w:i w:val="false"/>
                <w:color w:val="000000"/>
                <w:sz w:val="20"/>
              </w:rPr>
              <w:t>основы предмета"</w:t>
            </w:r>
          </w:p>
        </w:tc>
      </w:tr>
    </w:tbl>
    <w:bookmarkStart w:name="z39" w:id="44"/>
    <w:p>
      <w:pPr>
        <w:spacing w:after="0"/>
        <w:ind w:left="0"/>
        <w:jc w:val="left"/>
      </w:pPr>
      <w:r>
        <w:rPr>
          <w:rFonts w:ascii="Times New Roman"/>
          <w:b/>
          <w:i w:val="false"/>
          <w:color w:val="000000"/>
        </w:rPr>
        <w:t xml:space="preserve"> Методическая характеристика содержательных</w:t>
      </w:r>
      <w:r>
        <w:br/>
      </w:r>
      <w:r>
        <w:rPr>
          <w:rFonts w:ascii="Times New Roman"/>
          <w:b/>
          <w:i w:val="false"/>
          <w:color w:val="000000"/>
        </w:rPr>
        <w:t>разделов самопознания</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11651"/>
      </w:tblGrid>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Логическая структура содержания предмета</w:t>
            </w:r>
          </w:p>
        </w:tc>
        <w:tc>
          <w:tcPr>
            <w:tcW w:w="1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Четкая характеристика оснований логической структуры содержания предмета самопознания: системы общечеловеческих ценностей; основных качеств личности, проявляющихся относительно себя, других, мира, человечества; составных компонентов социального опыта, накопленных человечеством - мировая культура, мудрость народов, знания/наука. </w:t>
            </w:r>
          </w:p>
          <w:p>
            <w:pPr>
              <w:spacing w:after="20"/>
              <w:ind w:left="20"/>
              <w:jc w:val="both"/>
            </w:pPr>
            <w:r>
              <w:rPr>
                <w:rFonts w:ascii="Times New Roman"/>
                <w:b w:val="false"/>
                <w:i w:val="false"/>
                <w:color w:val="000000"/>
                <w:sz w:val="20"/>
              </w:rPr>
              <w:t>
Раскрыть особенности основных направлений предмета "Самопознание": "Духовный опыт человечества", "Любовь в семье", "Любовь в обществе", "Единство человечества".</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школа</w:t>
            </w:r>
          </w:p>
        </w:tc>
        <w:tc>
          <w:tcPr>
            <w:tcW w:w="1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разделов, в которых с учетом возрастных особенностей учащихся разворачивается основное базовое содержание предмета для начальной школы. Характеристика методических особенностей раздела "Мудрость веков". Развитие коммуникативных умений и навыков не только в семье, но и в классе и школе как основная идея раскрытия раздела "Дружная семья". </w:t>
            </w:r>
          </w:p>
          <w:p>
            <w:pPr>
              <w:spacing w:after="20"/>
              <w:ind w:left="20"/>
              <w:jc w:val="both"/>
            </w:pPr>
            <w:r>
              <w:rPr>
                <w:rFonts w:ascii="Times New Roman"/>
                <w:b w:val="false"/>
                <w:i w:val="false"/>
                <w:color w:val="000000"/>
                <w:sz w:val="20"/>
              </w:rPr>
              <w:t xml:space="preserve">
Главная цель раздела "Быть человеком" - способствовать развитию навыков принятия ребенком нравственных ценностных ориентаций. Ориентация на формирование у младших школьников опыта нравственных отношений с окружающим миром в содержании раздела "Как прекрасен этот мир!".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основное образование</w:t>
            </w:r>
          </w:p>
        </w:tc>
        <w:tc>
          <w:tcPr>
            <w:tcW w:w="1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разделов, в которых с учетом возрастных особенностей учащихся разворачивается основное базовое содержание предмета для основного среднего образования. Единство мысли слов и дела как основная идея раскрытия раздела "Вдохновляющий пример жизни духовных учителей". Характеристика методических особенностей раздела "Школа – моя семья". </w:t>
            </w:r>
          </w:p>
          <w:p>
            <w:pPr>
              <w:spacing w:after="20"/>
              <w:ind w:left="20"/>
              <w:jc w:val="both"/>
            </w:pPr>
            <w:r>
              <w:rPr>
                <w:rFonts w:ascii="Times New Roman"/>
                <w:b w:val="false"/>
                <w:i w:val="false"/>
                <w:color w:val="000000"/>
                <w:sz w:val="20"/>
              </w:rPr>
              <w:t xml:space="preserve">
Главная цель раздела "Быть человеком" - развитие потребности в самопознании и самосовершенствовании. Принадлежность к человеческому роду и осознание ответственности за все, что происходит на планете – основа содержания раздела "Мир человечества".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общее образование</w:t>
            </w:r>
          </w:p>
        </w:tc>
        <w:tc>
          <w:tcPr>
            <w:tcW w:w="1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разделов, в которых с учетом возрастных особенностей учащихся разворачивается основное базовое содержание предмета для общего среднего образования. Принцип преемственности содержания самопознания. </w:t>
            </w:r>
          </w:p>
          <w:p>
            <w:pPr>
              <w:spacing w:after="20"/>
              <w:ind w:left="20"/>
              <w:jc w:val="both"/>
            </w:pPr>
            <w:r>
              <w:rPr>
                <w:rFonts w:ascii="Times New Roman"/>
                <w:b w:val="false"/>
                <w:i w:val="false"/>
                <w:color w:val="000000"/>
                <w:sz w:val="20"/>
              </w:rPr>
              <w:t xml:space="preserve">
Главная цель раздела "Духовное наследие человечества" - способствовать выбору жизненного пути. Развитие навыков позитивного мышления и разумного подхода к этическим жизненным коллизиям, возникающим в отношениях между людьми как основная идея раскрытия раздела "Долг в семье". Характеристика методических особенностей раздела "Быть человеком". Осознание собственной значимости в выполнении насущных задач человечества и понятия "счастья" - основа содержания раздела "Единство человечества". </w:t>
            </w:r>
          </w:p>
          <w:p>
            <w:pPr>
              <w:spacing w:after="20"/>
              <w:ind w:left="20"/>
              <w:jc w:val="both"/>
            </w:pPr>
            <w:r>
              <w:rPr>
                <w:rFonts w:ascii="Times New Roman"/>
                <w:b w:val="false"/>
                <w:i w:val="false"/>
                <w:color w:val="000000"/>
                <w:sz w:val="20"/>
              </w:rPr>
              <w:t>
Особенность взаимосвязи содержательных разделов самопознания как ключевых векторов процесса самопознания.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20 апреля 2016 года № 293</w:t>
            </w:r>
          </w:p>
        </w:tc>
      </w:tr>
    </w:tbl>
    <w:bookmarkStart w:name="z41" w:id="45"/>
    <w:p>
      <w:pPr>
        <w:spacing w:after="0"/>
        <w:ind w:left="0"/>
        <w:jc w:val="left"/>
      </w:pPr>
      <w:r>
        <w:rPr>
          <w:rFonts w:ascii="Times New Roman"/>
          <w:b/>
          <w:i w:val="false"/>
          <w:color w:val="000000"/>
        </w:rPr>
        <w:t xml:space="preserve"> Образовательная программа курсов повышения квалификации</w:t>
      </w:r>
      <w:r>
        <w:br/>
      </w:r>
      <w:r>
        <w:rPr>
          <w:rFonts w:ascii="Times New Roman"/>
          <w:b/>
          <w:i w:val="false"/>
          <w:color w:val="000000"/>
        </w:rPr>
        <w:t>педагогических кадров "Научно-методологические основы</w:t>
      </w:r>
      <w:r>
        <w:br/>
      </w:r>
      <w:r>
        <w:rPr>
          <w:rFonts w:ascii="Times New Roman"/>
          <w:b/>
          <w:i w:val="false"/>
          <w:color w:val="000000"/>
        </w:rPr>
        <w:t>преподавания предмета "Самопознание"</w:t>
      </w:r>
      <w:r>
        <w:br/>
      </w:r>
      <w:r>
        <w:rPr>
          <w:rFonts w:ascii="Times New Roman"/>
          <w:b/>
          <w:i w:val="false"/>
          <w:color w:val="000000"/>
        </w:rPr>
        <w:t>1. Общее положение</w:t>
      </w:r>
    </w:p>
    <w:bookmarkEnd w:id="45"/>
    <w:bookmarkStart w:name="z43" w:id="46"/>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"Научно-методологические основы преподавания предмета "Самопознание" (далее – Программа) разработана Республиканским государственным казенным предприятием "Национальный научно-практический, образовательный и оздоровительный центр "Бөбек" Министерства образования и науки Республики Казахстан (далее – ННПООЦ "Бөбек"). Обучение в рамках данной Программы проводится с целью обновления содержания среднего образования Республики Казахстан.</w:t>
      </w:r>
    </w:p>
    <w:bookmarkEnd w:id="46"/>
    <w:bookmarkStart w:name="z163" w:id="47"/>
    <w:p>
      <w:pPr>
        <w:spacing w:after="0"/>
        <w:ind w:left="0"/>
        <w:jc w:val="both"/>
      </w:pPr>
      <w:r>
        <w:rPr>
          <w:rFonts w:ascii="Times New Roman"/>
          <w:b w:val="false"/>
          <w:i w:val="false"/>
          <w:color w:val="000000"/>
          <w:sz w:val="28"/>
        </w:rPr>
        <w:t>
      2. В данной Программе представлены полные сведения по повышению квалификации педагогов дошкольных учреждений, общеобразовательных школ, колледжей и реализации образовательной программы по самопознанию.</w:t>
      </w:r>
    </w:p>
    <w:bookmarkEnd w:id="47"/>
    <w:bookmarkStart w:name="z164" w:id="48"/>
    <w:p>
      <w:pPr>
        <w:spacing w:after="0"/>
        <w:ind w:left="0"/>
        <w:jc w:val="both"/>
      </w:pPr>
      <w:r>
        <w:rPr>
          <w:rFonts w:ascii="Times New Roman"/>
          <w:b w:val="false"/>
          <w:i w:val="false"/>
          <w:color w:val="000000"/>
          <w:sz w:val="28"/>
        </w:rPr>
        <w:t>
      3. Общей целью данного курса повышения квалификации педагогических кадров является ознакомление педагогов дошкольных учреждений, общеобразовательных школ, колледжей с Программой нравственно-духовного образования "Самопознание", путем переосмысления своего человеческого и профессионального предназначения и применения новых знаний в практической профессиональной деятельности.</w:t>
      </w:r>
    </w:p>
    <w:bookmarkEnd w:id="48"/>
    <w:bookmarkStart w:name="z165" w:id="49"/>
    <w:p>
      <w:pPr>
        <w:spacing w:after="0"/>
        <w:ind w:left="0"/>
        <w:jc w:val="both"/>
      </w:pPr>
      <w:r>
        <w:rPr>
          <w:rFonts w:ascii="Times New Roman"/>
          <w:b w:val="false"/>
          <w:i w:val="false"/>
          <w:color w:val="000000"/>
          <w:sz w:val="28"/>
        </w:rPr>
        <w:t xml:space="preserve">
      4. Данная Программа поможет в реформировании казахстанской системы образования. </w:t>
      </w:r>
    </w:p>
    <w:bookmarkEnd w:id="49"/>
    <w:bookmarkStart w:name="z44" w:id="50"/>
    <w:p>
      <w:pPr>
        <w:spacing w:after="0"/>
        <w:ind w:left="0"/>
        <w:jc w:val="left"/>
      </w:pPr>
      <w:r>
        <w:rPr>
          <w:rFonts w:ascii="Times New Roman"/>
          <w:b/>
          <w:i w:val="false"/>
          <w:color w:val="000000"/>
        </w:rPr>
        <w:t xml:space="preserve"> 2. Обзор Программы</w:t>
      </w:r>
    </w:p>
    <w:bookmarkEnd w:id="50"/>
    <w:bookmarkStart w:name="z45" w:id="51"/>
    <w:p>
      <w:pPr>
        <w:spacing w:after="0"/>
        <w:ind w:left="0"/>
        <w:jc w:val="both"/>
      </w:pPr>
      <w:r>
        <w:rPr>
          <w:rFonts w:ascii="Times New Roman"/>
          <w:b w:val="false"/>
          <w:i w:val="false"/>
          <w:color w:val="000000"/>
          <w:sz w:val="28"/>
        </w:rPr>
        <w:t>
      5. Цель Программы:</w:t>
      </w:r>
    </w:p>
    <w:bookmarkEnd w:id="51"/>
    <w:p>
      <w:pPr>
        <w:spacing w:after="0"/>
        <w:ind w:left="0"/>
        <w:jc w:val="both"/>
      </w:pPr>
      <w:r>
        <w:rPr>
          <w:rFonts w:ascii="Times New Roman"/>
          <w:b w:val="false"/>
          <w:i w:val="false"/>
          <w:color w:val="000000"/>
          <w:sz w:val="28"/>
        </w:rPr>
        <w:t>
      Духовно-нравственное преображение личности слушателя, раскрытие его духовно-нравственного потенциала, совершенствование педагогического мастерства педагогов дошкольных учреждений, общеобразовательных школ, колледжей на основе общечеловеческих ценностей и их интеграции в целостный педагогический процесс.</w:t>
      </w:r>
    </w:p>
    <w:bookmarkStart w:name="z166" w:id="52"/>
    <w:p>
      <w:pPr>
        <w:spacing w:after="0"/>
        <w:ind w:left="0"/>
        <w:jc w:val="both"/>
      </w:pPr>
      <w:r>
        <w:rPr>
          <w:rFonts w:ascii="Times New Roman"/>
          <w:b w:val="false"/>
          <w:i w:val="false"/>
          <w:color w:val="000000"/>
          <w:sz w:val="28"/>
        </w:rPr>
        <w:t>
      6. Задачи Программы:</w:t>
      </w:r>
    </w:p>
    <w:bookmarkEnd w:id="52"/>
    <w:p>
      <w:pPr>
        <w:spacing w:after="0"/>
        <w:ind w:left="0"/>
        <w:jc w:val="both"/>
      </w:pPr>
      <w:r>
        <w:rPr>
          <w:rFonts w:ascii="Times New Roman"/>
          <w:b w:val="false"/>
          <w:i w:val="false"/>
          <w:color w:val="000000"/>
          <w:sz w:val="28"/>
        </w:rPr>
        <w:t xml:space="preserve">
      1) обеспечить педагогов знаниями, необходимыми для развития духовно-нравственных качеств личности учителя; </w:t>
      </w:r>
    </w:p>
    <w:p>
      <w:pPr>
        <w:spacing w:after="0"/>
        <w:ind w:left="0"/>
        <w:jc w:val="both"/>
      </w:pPr>
      <w:r>
        <w:rPr>
          <w:rFonts w:ascii="Times New Roman"/>
          <w:b w:val="false"/>
          <w:i w:val="false"/>
          <w:color w:val="000000"/>
          <w:sz w:val="28"/>
        </w:rPr>
        <w:t xml:space="preserve">
      2) обеспечить практическую готовность педагогов к организации процесса обучения, способствующего раскрытию личностного потенциала учащихся; </w:t>
      </w:r>
    </w:p>
    <w:p>
      <w:pPr>
        <w:spacing w:after="0"/>
        <w:ind w:left="0"/>
        <w:jc w:val="both"/>
      </w:pPr>
      <w:r>
        <w:rPr>
          <w:rFonts w:ascii="Times New Roman"/>
          <w:b w:val="false"/>
          <w:i w:val="false"/>
          <w:color w:val="000000"/>
          <w:sz w:val="28"/>
        </w:rPr>
        <w:t xml:space="preserve">
      3) способствовать готовности педагогов к воспитанию духовно-нравственной личности, живущей в гармонии с собой и окружающим миром. </w:t>
      </w:r>
    </w:p>
    <w:bookmarkStart w:name="z167" w:id="53"/>
    <w:p>
      <w:pPr>
        <w:spacing w:after="0"/>
        <w:ind w:left="0"/>
        <w:jc w:val="both"/>
      </w:pPr>
      <w:r>
        <w:rPr>
          <w:rFonts w:ascii="Times New Roman"/>
          <w:b w:val="false"/>
          <w:i w:val="false"/>
          <w:color w:val="000000"/>
          <w:sz w:val="28"/>
        </w:rPr>
        <w:t>
      7. Результаты обучения:</w:t>
      </w:r>
    </w:p>
    <w:bookmarkEnd w:id="53"/>
    <w:p>
      <w:pPr>
        <w:spacing w:after="0"/>
        <w:ind w:left="0"/>
        <w:jc w:val="both"/>
      </w:pPr>
      <w:r>
        <w:rPr>
          <w:rFonts w:ascii="Times New Roman"/>
          <w:b w:val="false"/>
          <w:i w:val="false"/>
          <w:color w:val="000000"/>
          <w:sz w:val="28"/>
        </w:rPr>
        <w:t xml:space="preserve">
      1) сформированность основ концептуального понимания и практических навыков учителя в контексте трех модулей; </w:t>
      </w:r>
    </w:p>
    <w:p>
      <w:pPr>
        <w:spacing w:after="0"/>
        <w:ind w:left="0"/>
        <w:jc w:val="both"/>
      </w:pPr>
      <w:r>
        <w:rPr>
          <w:rFonts w:ascii="Times New Roman"/>
          <w:b w:val="false"/>
          <w:i w:val="false"/>
          <w:color w:val="000000"/>
          <w:sz w:val="28"/>
        </w:rPr>
        <w:t xml:space="preserve">
      2) наличие у учителя навыков позитивного мышления, способности к самосовершенствованию, желания следовать общечеловеческим ценностям в жизни; </w:t>
      </w:r>
    </w:p>
    <w:p>
      <w:pPr>
        <w:spacing w:after="0"/>
        <w:ind w:left="0"/>
        <w:jc w:val="both"/>
      </w:pPr>
      <w:r>
        <w:rPr>
          <w:rFonts w:ascii="Times New Roman"/>
          <w:b w:val="false"/>
          <w:i w:val="false"/>
          <w:color w:val="000000"/>
          <w:sz w:val="28"/>
        </w:rPr>
        <w:t xml:space="preserve">
      3) владение учителем методикой преподавания предмета "Самопознание"; </w:t>
      </w:r>
    </w:p>
    <w:p>
      <w:pPr>
        <w:spacing w:after="0"/>
        <w:ind w:left="0"/>
        <w:jc w:val="both"/>
      </w:pPr>
      <w:r>
        <w:rPr>
          <w:rFonts w:ascii="Times New Roman"/>
          <w:b w:val="false"/>
          <w:i w:val="false"/>
          <w:color w:val="000000"/>
          <w:sz w:val="28"/>
        </w:rPr>
        <w:t xml:space="preserve">
      4) готовность учителя к интеграции идей Программы нравственно-духовного образования "Самопознание" в работу с учащимися и родителями. </w:t>
      </w:r>
    </w:p>
    <w:bookmarkStart w:name="z46" w:id="54"/>
    <w:p>
      <w:pPr>
        <w:spacing w:after="0"/>
        <w:ind w:left="0"/>
        <w:jc w:val="left"/>
      </w:pPr>
      <w:r>
        <w:rPr>
          <w:rFonts w:ascii="Times New Roman"/>
          <w:b/>
          <w:i w:val="false"/>
          <w:color w:val="000000"/>
        </w:rPr>
        <w:t xml:space="preserve"> 3. Структура Программы</w:t>
      </w:r>
    </w:p>
    <w:bookmarkEnd w:id="54"/>
    <w:bookmarkStart w:name="z47" w:id="55"/>
    <w:p>
      <w:pPr>
        <w:spacing w:after="0"/>
        <w:ind w:left="0"/>
        <w:jc w:val="both"/>
      </w:pPr>
      <w:r>
        <w:rPr>
          <w:rFonts w:ascii="Times New Roman"/>
          <w:b w:val="false"/>
          <w:i w:val="false"/>
          <w:color w:val="000000"/>
          <w:sz w:val="28"/>
        </w:rPr>
        <w:t xml:space="preserve">
      8. Структура Программы начинается с обзора цели обучения и содержания курса повышения квалификации педагогических работников. Успешной практической реализации концептуальных основ программы способствует ее структурирование на три четко выраженных этапа, позволяющих создать непрерывный режим личностного, духовно-нравственного роста и профессионального обучения, и сотрудничества, что отражено в </w:t>
      </w:r>
      <w:r>
        <w:rPr>
          <w:rFonts w:ascii="Times New Roman"/>
          <w:b w:val="false"/>
          <w:i w:val="false"/>
          <w:color w:val="000000"/>
          <w:sz w:val="28"/>
        </w:rPr>
        <w:t>приложении 1</w:t>
      </w:r>
      <w:r>
        <w:rPr>
          <w:rFonts w:ascii="Times New Roman"/>
          <w:b w:val="false"/>
          <w:i w:val="false"/>
          <w:color w:val="000000"/>
          <w:sz w:val="28"/>
        </w:rPr>
        <w:t xml:space="preserve"> "Учебный план", в  </w:t>
      </w:r>
      <w:r>
        <w:rPr>
          <w:rFonts w:ascii="Times New Roman"/>
          <w:b w:val="false"/>
          <w:i w:val="false"/>
          <w:color w:val="000000"/>
          <w:sz w:val="28"/>
        </w:rPr>
        <w:t>приложении 2</w:t>
      </w:r>
      <w:r>
        <w:rPr>
          <w:rFonts w:ascii="Times New Roman"/>
          <w:b w:val="false"/>
          <w:i w:val="false"/>
          <w:color w:val="000000"/>
          <w:sz w:val="28"/>
        </w:rPr>
        <w:t xml:space="preserve"> "Учебно-тематический план" к настоящей Программе. </w:t>
      </w:r>
    </w:p>
    <w:bookmarkEnd w:id="55"/>
    <w:bookmarkStart w:name="z168" w:id="56"/>
    <w:p>
      <w:pPr>
        <w:spacing w:after="0"/>
        <w:ind w:left="0"/>
        <w:jc w:val="both"/>
      </w:pPr>
      <w:r>
        <w:rPr>
          <w:rFonts w:ascii="Times New Roman"/>
          <w:b w:val="false"/>
          <w:i w:val="false"/>
          <w:color w:val="000000"/>
          <w:sz w:val="28"/>
        </w:rPr>
        <w:t>
      9. Весь процесс обучения строится на интерактивном сотрудничестве преподавателя и слушателей, способствующем оптимальному раскрытию каждого участника процесса обучения. Он характеризуется высокой степенью интенсивности общения участников педагогического взаимодействия, сменой и разнообразием видов и форм деятельности, раскрытием творческого потенциала слушателей, их духовно-нравственным совершенствованием.</w:t>
      </w:r>
    </w:p>
    <w:bookmarkEnd w:id="56"/>
    <w:bookmarkStart w:name="z169" w:id="57"/>
    <w:p>
      <w:pPr>
        <w:spacing w:after="0"/>
        <w:ind w:left="0"/>
        <w:jc w:val="both"/>
      </w:pPr>
      <w:r>
        <w:rPr>
          <w:rFonts w:ascii="Times New Roman"/>
          <w:b w:val="false"/>
          <w:i w:val="false"/>
          <w:color w:val="000000"/>
          <w:sz w:val="28"/>
        </w:rPr>
        <w:t>
      10. В данном курсе используются следующие формы обучения: лекция с использованием мультимедийной презентации, лекция-диалог, практические занятия, самостоятельная работа слушателей, консультации. Любая из перечисленных форм предполагает тесное взаимодействие преподавателя и слушателей, возможность для последних разрешить затруднения, найти ответы на сложные вопросы, развить навыки практической деятельности в соответствии с полученными знаниями.</w:t>
      </w:r>
    </w:p>
    <w:bookmarkEnd w:id="57"/>
    <w:bookmarkStart w:name="z170" w:id="58"/>
    <w:p>
      <w:pPr>
        <w:spacing w:after="0"/>
        <w:ind w:left="0"/>
        <w:jc w:val="both"/>
      </w:pPr>
      <w:r>
        <w:rPr>
          <w:rFonts w:ascii="Times New Roman"/>
          <w:b w:val="false"/>
          <w:i w:val="false"/>
          <w:color w:val="000000"/>
          <w:sz w:val="28"/>
        </w:rPr>
        <w:t>
      11. В ходе обучения слушателям предоставляют теорию в рамках учебной программы по предмету "Самопознание", основные положения которой они защищают публично. По завершении изучения каждого модуля слушатели защищают презентацию по одной из тем прослушанного курса. Этот этап обучения предполагает индивидуальную работу и групповое обсуждение тем каждого модуля.</w:t>
      </w:r>
    </w:p>
    <w:bookmarkEnd w:id="58"/>
    <w:bookmarkStart w:name="z171" w:id="59"/>
    <w:p>
      <w:pPr>
        <w:spacing w:after="0"/>
        <w:ind w:left="0"/>
        <w:jc w:val="both"/>
      </w:pPr>
      <w:r>
        <w:rPr>
          <w:rFonts w:ascii="Times New Roman"/>
          <w:b w:val="false"/>
          <w:i w:val="false"/>
          <w:color w:val="000000"/>
          <w:sz w:val="28"/>
        </w:rPr>
        <w:t xml:space="preserve">
      12. Для выявления глубины полученных знаний по Программе определены критерии оценивания презентации: </w:t>
      </w:r>
    </w:p>
    <w:bookmarkEnd w:id="59"/>
    <w:p>
      <w:pPr>
        <w:spacing w:after="0"/>
        <w:ind w:left="0"/>
        <w:jc w:val="both"/>
      </w:pPr>
      <w:r>
        <w:rPr>
          <w:rFonts w:ascii="Times New Roman"/>
          <w:b w:val="false"/>
          <w:i w:val="false"/>
          <w:color w:val="000000"/>
          <w:sz w:val="28"/>
        </w:rPr>
        <w:t xml:space="preserve">
      1) отражение в презентации материала по одной из тем прослушанного курса с позиции правильного понимания ее основных идей; </w:t>
      </w:r>
    </w:p>
    <w:p>
      <w:pPr>
        <w:spacing w:after="0"/>
        <w:ind w:left="0"/>
        <w:jc w:val="both"/>
      </w:pPr>
      <w:r>
        <w:rPr>
          <w:rFonts w:ascii="Times New Roman"/>
          <w:b w:val="false"/>
          <w:i w:val="false"/>
          <w:color w:val="000000"/>
          <w:sz w:val="28"/>
        </w:rPr>
        <w:t xml:space="preserve">
      2) духовно-нравственная глубина раскрытия темы; </w:t>
      </w:r>
    </w:p>
    <w:p>
      <w:pPr>
        <w:spacing w:after="0"/>
        <w:ind w:left="0"/>
        <w:jc w:val="both"/>
      </w:pPr>
      <w:r>
        <w:rPr>
          <w:rFonts w:ascii="Times New Roman"/>
          <w:b w:val="false"/>
          <w:i w:val="false"/>
          <w:color w:val="000000"/>
          <w:sz w:val="28"/>
        </w:rPr>
        <w:t xml:space="preserve">
      3) четкая логическая структура презентации материала по заданной теме; </w:t>
      </w:r>
    </w:p>
    <w:p>
      <w:pPr>
        <w:spacing w:after="0"/>
        <w:ind w:left="0"/>
        <w:jc w:val="both"/>
      </w:pPr>
      <w:r>
        <w:rPr>
          <w:rFonts w:ascii="Times New Roman"/>
          <w:b w:val="false"/>
          <w:i w:val="false"/>
          <w:color w:val="000000"/>
          <w:sz w:val="28"/>
        </w:rPr>
        <w:t xml:space="preserve">
      4) отсутствие некорректного использования материалов, заимствованных из Интернета; </w:t>
      </w:r>
    </w:p>
    <w:p>
      <w:pPr>
        <w:spacing w:after="0"/>
        <w:ind w:left="0"/>
        <w:jc w:val="both"/>
      </w:pPr>
      <w:r>
        <w:rPr>
          <w:rFonts w:ascii="Times New Roman"/>
          <w:b w:val="false"/>
          <w:i w:val="false"/>
          <w:color w:val="000000"/>
          <w:sz w:val="28"/>
        </w:rPr>
        <w:t xml:space="preserve">
      5) наличие примеров следования общечеловеческим ценностям в жизни и профессиональной деятельности слушателя; </w:t>
      </w:r>
    </w:p>
    <w:p>
      <w:pPr>
        <w:spacing w:after="0"/>
        <w:ind w:left="0"/>
        <w:jc w:val="both"/>
      </w:pPr>
      <w:r>
        <w:rPr>
          <w:rFonts w:ascii="Times New Roman"/>
          <w:b w:val="false"/>
          <w:i w:val="false"/>
          <w:color w:val="000000"/>
          <w:sz w:val="28"/>
        </w:rPr>
        <w:t xml:space="preserve">
      6) общекультурный уровень развития личности слушателя; </w:t>
      </w:r>
    </w:p>
    <w:p>
      <w:pPr>
        <w:spacing w:after="0"/>
        <w:ind w:left="0"/>
        <w:jc w:val="both"/>
      </w:pPr>
      <w:r>
        <w:rPr>
          <w:rFonts w:ascii="Times New Roman"/>
          <w:b w:val="false"/>
          <w:i w:val="false"/>
          <w:color w:val="000000"/>
          <w:sz w:val="28"/>
        </w:rPr>
        <w:t xml:space="preserve">
      7) компьютерная грамотность. </w:t>
      </w:r>
    </w:p>
    <w:bookmarkStart w:name="z172" w:id="60"/>
    <w:p>
      <w:pPr>
        <w:spacing w:after="0"/>
        <w:ind w:left="0"/>
        <w:jc w:val="both"/>
      </w:pPr>
      <w:r>
        <w:rPr>
          <w:rFonts w:ascii="Times New Roman"/>
          <w:b w:val="false"/>
          <w:i w:val="false"/>
          <w:color w:val="000000"/>
          <w:sz w:val="28"/>
        </w:rPr>
        <w:t xml:space="preserve">
      13. Данный курс предполагает промежуточный и итоговый контроль знаний. Промежуточный контроль знаний осуществляется на основе выполнения слушателями самостоятельной работы, отраженной в </w:t>
      </w:r>
      <w:r>
        <w:rPr>
          <w:rFonts w:ascii="Times New Roman"/>
          <w:b w:val="false"/>
          <w:i w:val="false"/>
          <w:color w:val="000000"/>
          <w:sz w:val="28"/>
        </w:rPr>
        <w:t>приложении 3</w:t>
      </w:r>
      <w:r>
        <w:rPr>
          <w:rFonts w:ascii="Times New Roman"/>
          <w:b w:val="false"/>
          <w:i w:val="false"/>
          <w:color w:val="000000"/>
          <w:sz w:val="28"/>
        </w:rPr>
        <w:t xml:space="preserve"> "Организация самостоятельной работы". По завершении слушания 1 и 2 модулей обучающийся представляет преподавателю результаты деятельности на бумажном и электронном носителях. Выполнение объема и хорошее качество самостоятельной работы, предусмотренной в 1 и 2 модулях, является условием допуска слушателя к участию в итоговом контроле.</w:t>
      </w:r>
    </w:p>
    <w:bookmarkEnd w:id="60"/>
    <w:bookmarkStart w:name="z173" w:id="61"/>
    <w:p>
      <w:pPr>
        <w:spacing w:after="0"/>
        <w:ind w:left="0"/>
        <w:jc w:val="both"/>
      </w:pPr>
      <w:r>
        <w:rPr>
          <w:rFonts w:ascii="Times New Roman"/>
          <w:b w:val="false"/>
          <w:i w:val="false"/>
          <w:color w:val="000000"/>
          <w:sz w:val="28"/>
        </w:rPr>
        <w:t xml:space="preserve">
      14. Итоговый контроль осуществляется в процессе проведения практических занятий на основе презентации самостоятельно разработанного урока самопознания в соответствии с требованиями к самостоятельной работе, предусмотренной в 3 модуле. Презентация отражает степень готовности слушателя к ведению практической деятельности. </w:t>
      </w:r>
    </w:p>
    <w:bookmarkEnd w:id="61"/>
    <w:bookmarkStart w:name="z48" w:id="62"/>
    <w:p>
      <w:pPr>
        <w:spacing w:after="0"/>
        <w:ind w:left="0"/>
        <w:jc w:val="left"/>
      </w:pPr>
      <w:r>
        <w:rPr>
          <w:rFonts w:ascii="Times New Roman"/>
          <w:b/>
          <w:i w:val="false"/>
          <w:color w:val="000000"/>
        </w:rPr>
        <w:t xml:space="preserve"> 4. Обзор предмета</w:t>
      </w:r>
    </w:p>
    <w:bookmarkEnd w:id="62"/>
    <w:bookmarkStart w:name="z49" w:id="63"/>
    <w:p>
      <w:pPr>
        <w:spacing w:after="0"/>
        <w:ind w:left="0"/>
        <w:jc w:val="both"/>
      </w:pPr>
      <w:r>
        <w:rPr>
          <w:rFonts w:ascii="Times New Roman"/>
          <w:b w:val="false"/>
          <w:i w:val="false"/>
          <w:color w:val="000000"/>
          <w:sz w:val="28"/>
        </w:rPr>
        <w:t xml:space="preserve">
      15. Обновление программ по самопознанию в организациях среднего общего образования включено в процесс разработки с целью усиления духовно-нравственных приоритетов в отечественной образовательной политике. </w:t>
      </w:r>
    </w:p>
    <w:bookmarkEnd w:id="63"/>
    <w:bookmarkStart w:name="z174" w:id="64"/>
    <w:p>
      <w:pPr>
        <w:spacing w:after="0"/>
        <w:ind w:left="0"/>
        <w:jc w:val="both"/>
      </w:pPr>
      <w:r>
        <w:rPr>
          <w:rFonts w:ascii="Times New Roman"/>
          <w:b w:val="false"/>
          <w:i w:val="false"/>
          <w:color w:val="000000"/>
          <w:sz w:val="28"/>
        </w:rPr>
        <w:t xml:space="preserve">
      16. Общая структура всех обновленных программ в плане обучения способствует ознакомлению с основными положениями Программы нравственно-духовного образования "Самопознание". Кроме того, обновленные планы обучения способствуют развитию аксиологического подхода в образовании, который расширяет компетенции педагогических кадров на основе следующих принципов: </w:t>
      </w:r>
    </w:p>
    <w:bookmarkEnd w:id="64"/>
    <w:p>
      <w:pPr>
        <w:spacing w:after="0"/>
        <w:ind w:left="0"/>
        <w:jc w:val="both"/>
      </w:pPr>
      <w:r>
        <w:rPr>
          <w:rFonts w:ascii="Times New Roman"/>
          <w:b w:val="false"/>
          <w:i w:val="false"/>
          <w:color w:val="000000"/>
          <w:sz w:val="28"/>
        </w:rPr>
        <w:t xml:space="preserve">
      1) принцип гуманистической направленности предполагает выдвижение на первый план гуманистических идей и ориентиров, подчеркивает, что нравственно-духовное образование – это процесс преображения не только ученика, но и учителя, так как ценности невозможно получить из учебника, их невозможно даже усвоить из хорошо прочитанной лекции, их необходимо практиковать; </w:t>
      </w:r>
    </w:p>
    <w:p>
      <w:pPr>
        <w:spacing w:after="0"/>
        <w:ind w:left="0"/>
        <w:jc w:val="both"/>
      </w:pPr>
      <w:r>
        <w:rPr>
          <w:rFonts w:ascii="Times New Roman"/>
          <w:b w:val="false"/>
          <w:i w:val="false"/>
          <w:color w:val="000000"/>
          <w:sz w:val="28"/>
        </w:rPr>
        <w:t>
      2) принцип общечеловеческих ценностей, согласно которому содержание предмета "Самопознание" следует основывать на вечных общечеловеческих ценностях, понимаемых как проявление высшей духовной природы человека. Здесь следует особо подчеркнуть, что духовно-нравственное образование, осуществляемое в процессе преподавания предмета "Самопознание" - это не религиозное, а светское образование, рассматривающее в единстве физическую, психическую и духовно-нравственную природу человека;</w:t>
      </w:r>
    </w:p>
    <w:p>
      <w:pPr>
        <w:spacing w:after="0"/>
        <w:ind w:left="0"/>
        <w:jc w:val="both"/>
      </w:pPr>
      <w:r>
        <w:rPr>
          <w:rFonts w:ascii="Times New Roman"/>
          <w:b w:val="false"/>
          <w:i w:val="false"/>
          <w:color w:val="000000"/>
          <w:sz w:val="28"/>
        </w:rPr>
        <w:t>
      3) принцип социального взаимодействия предписывает обращение к дополнительной специальной внеучебной деятельности, в процессе которой происходит полноценное развитие человеческих качеств личности;</w:t>
      </w:r>
    </w:p>
    <w:p>
      <w:pPr>
        <w:spacing w:after="0"/>
        <w:ind w:left="0"/>
        <w:jc w:val="both"/>
      </w:pPr>
      <w:r>
        <w:rPr>
          <w:rFonts w:ascii="Times New Roman"/>
          <w:b w:val="false"/>
          <w:i w:val="false"/>
          <w:color w:val="000000"/>
          <w:sz w:val="28"/>
        </w:rPr>
        <w:t>
      4) принцип национального наследия актуализирует необходимость познавать общечеловеческие духовные ценности через призму национальной духовной культуры;</w:t>
      </w:r>
    </w:p>
    <w:p>
      <w:pPr>
        <w:spacing w:after="0"/>
        <w:ind w:left="0"/>
        <w:jc w:val="both"/>
      </w:pPr>
      <w:r>
        <w:rPr>
          <w:rFonts w:ascii="Times New Roman"/>
          <w:b w:val="false"/>
          <w:i w:val="false"/>
          <w:color w:val="000000"/>
          <w:sz w:val="28"/>
        </w:rPr>
        <w:t>
      5) принцип природосообразности учитывает возрастные и индивидуальные особенности личности, уровень внутренней потребности в духовно-нравственном развитии, состояние физиологического и психического здоровья, единство духовной природы человека.</w:t>
      </w:r>
    </w:p>
    <w:bookmarkStart w:name="z175" w:id="65"/>
    <w:p>
      <w:pPr>
        <w:spacing w:after="0"/>
        <w:ind w:left="0"/>
        <w:jc w:val="both"/>
      </w:pPr>
      <w:r>
        <w:rPr>
          <w:rFonts w:ascii="Times New Roman"/>
          <w:b w:val="false"/>
          <w:i w:val="false"/>
          <w:color w:val="000000"/>
          <w:sz w:val="28"/>
        </w:rPr>
        <w:t>
      17. Предмет "Самопознание" является образованием для сердца, он призван дополнить современное образование внутренним, нравственно-духовным смыслом. Цель образования – во всестороннем целостном развитии ребенка. В процессе образования следует развивать не только физические и интеллектуальные аспекты личности ребенка, но и прежде всего, раскрывать высшую духовно-нравственную природу ребенка. Тогда произойдет расцвет человеческого совершенства. Современное общество нуждается в образованных людях с открытым сердцем, обладающих широтой мысли, способных к бескорыстному служению обществу.</w:t>
      </w:r>
    </w:p>
    <w:bookmarkEnd w:id="65"/>
    <w:bookmarkStart w:name="z176" w:id="66"/>
    <w:p>
      <w:pPr>
        <w:spacing w:after="0"/>
        <w:ind w:left="0"/>
        <w:jc w:val="both"/>
      </w:pPr>
      <w:r>
        <w:rPr>
          <w:rFonts w:ascii="Times New Roman"/>
          <w:b w:val="false"/>
          <w:i w:val="false"/>
          <w:color w:val="000000"/>
          <w:sz w:val="28"/>
        </w:rPr>
        <w:t xml:space="preserve">
      18. Обучение самопознанию позволит развивать у учащихся умений позитивно мыслить, нести ответственность за свои мысли, слова и поступки, контролировать эмоции, навыков общения и бескорыстного служения и др. Только человек с пробужденным духовно-нравственным самосознанием сможет отличить вечные ценности от временных, истинное от ложного, правильно применять свои знания, обрести счастье и сделать счастливыми других людей. </w:t>
      </w:r>
    </w:p>
    <w:bookmarkEnd w:id="66"/>
    <w:bookmarkStart w:name="z177" w:id="67"/>
    <w:p>
      <w:pPr>
        <w:spacing w:after="0"/>
        <w:ind w:left="0"/>
        <w:jc w:val="both"/>
      </w:pPr>
      <w:r>
        <w:rPr>
          <w:rFonts w:ascii="Times New Roman"/>
          <w:b w:val="false"/>
          <w:i w:val="false"/>
          <w:color w:val="000000"/>
          <w:sz w:val="28"/>
        </w:rPr>
        <w:t xml:space="preserve">
      19. В процессе обучения самопознанию учащиеся: </w:t>
      </w:r>
    </w:p>
    <w:bookmarkEnd w:id="67"/>
    <w:p>
      <w:pPr>
        <w:spacing w:after="0"/>
        <w:ind w:left="0"/>
        <w:jc w:val="both"/>
      </w:pPr>
      <w:r>
        <w:rPr>
          <w:rFonts w:ascii="Times New Roman"/>
          <w:b w:val="false"/>
          <w:i w:val="false"/>
          <w:color w:val="000000"/>
          <w:sz w:val="28"/>
        </w:rPr>
        <w:t xml:space="preserve">
      1) получат знания о высшей духовной природе человека, единстве всего сущего; </w:t>
      </w:r>
    </w:p>
    <w:p>
      <w:pPr>
        <w:spacing w:after="0"/>
        <w:ind w:left="0"/>
        <w:jc w:val="both"/>
      </w:pPr>
      <w:r>
        <w:rPr>
          <w:rFonts w:ascii="Times New Roman"/>
          <w:b w:val="false"/>
          <w:i w:val="false"/>
          <w:color w:val="000000"/>
          <w:sz w:val="28"/>
        </w:rPr>
        <w:t xml:space="preserve">
      2) осознают аксиологические основы самопознания; </w:t>
      </w:r>
    </w:p>
    <w:p>
      <w:pPr>
        <w:spacing w:after="0"/>
        <w:ind w:left="0"/>
        <w:jc w:val="both"/>
      </w:pPr>
      <w:r>
        <w:rPr>
          <w:rFonts w:ascii="Times New Roman"/>
          <w:b w:val="false"/>
          <w:i w:val="false"/>
          <w:color w:val="000000"/>
          <w:sz w:val="28"/>
        </w:rPr>
        <w:t xml:space="preserve">
      3) научатся практике общечеловеческих ценностей; </w:t>
      </w:r>
    </w:p>
    <w:p>
      <w:pPr>
        <w:spacing w:after="0"/>
        <w:ind w:left="0"/>
        <w:jc w:val="both"/>
      </w:pPr>
      <w:r>
        <w:rPr>
          <w:rFonts w:ascii="Times New Roman"/>
          <w:b w:val="false"/>
          <w:i w:val="false"/>
          <w:color w:val="000000"/>
          <w:sz w:val="28"/>
        </w:rPr>
        <w:t xml:space="preserve">
      4) смогут применять полученные знания, умения и навыки в повседневной жизни. </w:t>
      </w:r>
    </w:p>
    <w:bookmarkStart w:name="z50" w:id="68"/>
    <w:p>
      <w:pPr>
        <w:spacing w:after="0"/>
        <w:ind w:left="0"/>
        <w:jc w:val="left"/>
      </w:pPr>
      <w:r>
        <w:rPr>
          <w:rFonts w:ascii="Times New Roman"/>
          <w:b/>
          <w:i w:val="false"/>
          <w:color w:val="000000"/>
        </w:rPr>
        <w:t xml:space="preserve"> 5. Разработка учебной Программы</w:t>
      </w:r>
    </w:p>
    <w:bookmarkEnd w:id="68"/>
    <w:bookmarkStart w:name="z51" w:id="69"/>
    <w:p>
      <w:pPr>
        <w:spacing w:after="0"/>
        <w:ind w:left="0"/>
        <w:jc w:val="both"/>
      </w:pPr>
      <w:r>
        <w:rPr>
          <w:rFonts w:ascii="Times New Roman"/>
          <w:b w:val="false"/>
          <w:i w:val="false"/>
          <w:color w:val="000000"/>
          <w:sz w:val="28"/>
        </w:rPr>
        <w:t>
      20.Содержание, знание и понимание предмета "Самопознание" организовано по модулям, которые разделены на темы, раскрывающие цели духовно-нравственного образования, исторические, психолого-педагогические, и аксиологические основы предмета, методику реализации Программы нравственно-духовного образования "Самопознание".</w:t>
      </w:r>
    </w:p>
    <w:bookmarkEnd w:id="69"/>
    <w:bookmarkStart w:name="z178" w:id="70"/>
    <w:p>
      <w:pPr>
        <w:spacing w:after="0"/>
        <w:ind w:left="0"/>
        <w:jc w:val="both"/>
      </w:pPr>
      <w:r>
        <w:rPr>
          <w:rFonts w:ascii="Times New Roman"/>
          <w:b w:val="false"/>
          <w:i w:val="false"/>
          <w:color w:val="000000"/>
          <w:sz w:val="28"/>
        </w:rPr>
        <w:t>
      21. Модуль "Методологические и психолого-педагогические основы Программы нравственно-духовного образования "Самопознание" обеспечит понимание слушателями: глобальных проблем человечества и путей их решения, исторического мирового и отечественного наследия как основы идей самопознания, психолого-педагогических аспектов духовно-нравственного образования, возможностей интеграции самопознания и других дисциплин.</w:t>
      </w:r>
    </w:p>
    <w:bookmarkEnd w:id="70"/>
    <w:bookmarkStart w:name="z179" w:id="71"/>
    <w:p>
      <w:pPr>
        <w:spacing w:after="0"/>
        <w:ind w:left="0"/>
        <w:jc w:val="both"/>
      </w:pPr>
      <w:r>
        <w:rPr>
          <w:rFonts w:ascii="Times New Roman"/>
          <w:b w:val="false"/>
          <w:i w:val="false"/>
          <w:color w:val="000000"/>
          <w:sz w:val="28"/>
        </w:rPr>
        <w:t>
      22. Модуль "Аксиологические основы содержания Программы нравственно-духовного образования "Самопознание" поможет слушателям понять: аксиологические основы самопознания, сущность принципа выявления общечеловеческих ценностей, роль учителя самопознания, нравственные качества истинного лидера.</w:t>
      </w:r>
    </w:p>
    <w:bookmarkEnd w:id="71"/>
    <w:bookmarkStart w:name="z180" w:id="72"/>
    <w:p>
      <w:pPr>
        <w:spacing w:after="0"/>
        <w:ind w:left="0"/>
        <w:jc w:val="both"/>
      </w:pPr>
      <w:r>
        <w:rPr>
          <w:rFonts w:ascii="Times New Roman"/>
          <w:b w:val="false"/>
          <w:i w:val="false"/>
          <w:color w:val="000000"/>
          <w:sz w:val="28"/>
        </w:rPr>
        <w:t xml:space="preserve">
      23. Модуль "Методика реализации Программы нравственно-духовного образования "Самопознание" развивает у педагогов умения планировать и проводить уроки самопознания на основе требований к методике проведения урока. </w:t>
      </w:r>
    </w:p>
    <w:bookmarkEnd w:id="72"/>
    <w:bookmarkStart w:name="z181" w:id="73"/>
    <w:p>
      <w:pPr>
        <w:spacing w:after="0"/>
        <w:ind w:left="0"/>
        <w:jc w:val="both"/>
      </w:pPr>
      <w:r>
        <w:rPr>
          <w:rFonts w:ascii="Times New Roman"/>
          <w:b w:val="false"/>
          <w:i w:val="false"/>
          <w:color w:val="000000"/>
          <w:sz w:val="28"/>
        </w:rPr>
        <w:t xml:space="preserve">
      24. Самостоятельная работа слушателей отражает их деятельность по осмыслению изученных тем в каждом конкретном модуле. Необходимые виды деятельности слушателей и критерии оценивания качества выполненной работы отражены в </w:t>
      </w:r>
      <w:r>
        <w:rPr>
          <w:rFonts w:ascii="Times New Roman"/>
          <w:b w:val="false"/>
          <w:i w:val="false"/>
          <w:color w:val="000000"/>
          <w:sz w:val="28"/>
        </w:rPr>
        <w:t>приложении 3</w:t>
      </w:r>
      <w:r>
        <w:rPr>
          <w:rFonts w:ascii="Times New Roman"/>
          <w:b w:val="false"/>
          <w:i w:val="false"/>
          <w:color w:val="000000"/>
          <w:sz w:val="28"/>
        </w:rPr>
        <w:t xml:space="preserve"> "Организация самостоятельной работы".</w:t>
      </w:r>
    </w:p>
    <w:bookmarkEnd w:id="73"/>
    <w:bookmarkStart w:name="z182" w:id="74"/>
    <w:p>
      <w:pPr>
        <w:spacing w:after="0"/>
        <w:ind w:left="0"/>
        <w:jc w:val="both"/>
      </w:pPr>
      <w:r>
        <w:rPr>
          <w:rFonts w:ascii="Times New Roman"/>
          <w:b w:val="false"/>
          <w:i w:val="false"/>
          <w:color w:val="000000"/>
          <w:sz w:val="28"/>
        </w:rPr>
        <w:t xml:space="preserve">
      25. Основой для разработки предметной программы самопознания является спиральное обучение,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Программе.</w:t>
      </w:r>
    </w:p>
    <w:bookmarkEnd w:id="74"/>
    <w:bookmarkStart w:name="z183" w:id="75"/>
    <w:p>
      <w:pPr>
        <w:spacing w:after="0"/>
        <w:ind w:left="0"/>
        <w:jc w:val="both"/>
      </w:pPr>
      <w:r>
        <w:rPr>
          <w:rFonts w:ascii="Times New Roman"/>
          <w:b w:val="false"/>
          <w:i w:val="false"/>
          <w:color w:val="000000"/>
          <w:sz w:val="28"/>
        </w:rPr>
        <w:t xml:space="preserve">
      26. Разработка спиральной образовательной программы четко просматривается в совокупности цели обучения предметных программ по мере перехода из класса в класс, согласно </w:t>
      </w:r>
      <w:r>
        <w:rPr>
          <w:rFonts w:ascii="Times New Roman"/>
          <w:b w:val="false"/>
          <w:i w:val="false"/>
          <w:color w:val="000000"/>
          <w:sz w:val="28"/>
        </w:rPr>
        <w:t>приложению 5</w:t>
      </w:r>
      <w:r>
        <w:rPr>
          <w:rFonts w:ascii="Times New Roman"/>
          <w:b w:val="false"/>
          <w:i w:val="false"/>
          <w:color w:val="000000"/>
          <w:sz w:val="28"/>
        </w:rPr>
        <w:t xml:space="preserve"> "Методическая характеристика содержательных разделов самопознания" к настоящей Программе. </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образовательной</w:t>
            </w:r>
            <w:r>
              <w:br/>
            </w:r>
            <w:r>
              <w:rPr>
                <w:rFonts w:ascii="Times New Roman"/>
                <w:b w:val="false"/>
                <w:i w:val="false"/>
                <w:color w:val="000000"/>
                <w:sz w:val="20"/>
              </w:rPr>
              <w:t>программе курсов</w:t>
            </w:r>
            <w:r>
              <w:br/>
            </w:r>
            <w:r>
              <w:rPr>
                <w:rFonts w:ascii="Times New Roman"/>
                <w:b w:val="false"/>
                <w:i w:val="false"/>
                <w:color w:val="000000"/>
                <w:sz w:val="20"/>
              </w:rPr>
              <w:t>повышения квалификации</w:t>
            </w:r>
            <w:r>
              <w:br/>
            </w:r>
            <w:r>
              <w:rPr>
                <w:rFonts w:ascii="Times New Roman"/>
                <w:b w:val="false"/>
                <w:i w:val="false"/>
                <w:color w:val="000000"/>
                <w:sz w:val="20"/>
              </w:rPr>
              <w:t>педагогических кадров</w:t>
            </w:r>
            <w:r>
              <w:br/>
            </w:r>
            <w:r>
              <w:rPr>
                <w:rFonts w:ascii="Times New Roman"/>
                <w:b w:val="false"/>
                <w:i w:val="false"/>
                <w:color w:val="000000"/>
                <w:sz w:val="20"/>
              </w:rPr>
              <w:t>"Научно-методологические</w:t>
            </w:r>
            <w:r>
              <w:br/>
            </w:r>
            <w:r>
              <w:rPr>
                <w:rFonts w:ascii="Times New Roman"/>
                <w:b w:val="false"/>
                <w:i w:val="false"/>
                <w:color w:val="000000"/>
                <w:sz w:val="20"/>
              </w:rPr>
              <w:t>основы преподавания предмета "Самопознание"</w:t>
            </w:r>
          </w:p>
        </w:tc>
      </w:tr>
    </w:tbl>
    <w:bookmarkStart w:name="z53" w:id="76"/>
    <w:p>
      <w:pPr>
        <w:spacing w:after="0"/>
        <w:ind w:left="0"/>
        <w:jc w:val="left"/>
      </w:pPr>
      <w:r>
        <w:rPr>
          <w:rFonts w:ascii="Times New Roman"/>
          <w:b/>
          <w:i w:val="false"/>
          <w:color w:val="000000"/>
        </w:rPr>
        <w:t xml:space="preserve"> Учебный план</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4207"/>
        <w:gridCol w:w="1618"/>
        <w:gridCol w:w="1619"/>
        <w:gridCol w:w="1619"/>
        <w:gridCol w:w="1619"/>
      </w:tblGrid>
      <w:tr>
        <w:trPr>
          <w:trHeight w:val="30" w:hRule="atLeast"/>
        </w:trPr>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занятия</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Методологические и психолого-педагогические основы программы нравственно-духовного образования "Самопознание"</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Аксиологические основы содержания программы нравственно-духовного образования "Самопознание"</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реализации программы нравственно-духовного образования "Самопознание"</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"Научно-методологические</w:t>
            </w:r>
            <w:r>
              <w:br/>
            </w:r>
            <w:r>
              <w:rPr>
                <w:rFonts w:ascii="Times New Roman"/>
                <w:b w:val="false"/>
                <w:i w:val="false"/>
                <w:color w:val="000000"/>
                <w:sz w:val="20"/>
              </w:rPr>
              <w:t>основы преподавания</w:t>
            </w:r>
            <w:r>
              <w:br/>
            </w:r>
            <w:r>
              <w:rPr>
                <w:rFonts w:ascii="Times New Roman"/>
                <w:b w:val="false"/>
                <w:i w:val="false"/>
                <w:color w:val="000000"/>
                <w:sz w:val="20"/>
              </w:rPr>
              <w:t>предмета "Самопознание"</w:t>
            </w:r>
          </w:p>
        </w:tc>
      </w:tr>
    </w:tbl>
    <w:bookmarkStart w:name="z55" w:id="77"/>
    <w:p>
      <w:pPr>
        <w:spacing w:after="0"/>
        <w:ind w:left="0"/>
        <w:jc w:val="left"/>
      </w:pPr>
      <w:r>
        <w:rPr>
          <w:rFonts w:ascii="Times New Roman"/>
          <w:b/>
          <w:i w:val="false"/>
          <w:color w:val="000000"/>
        </w:rPr>
        <w:t xml:space="preserve"> Учебно-тематический план курса повышения квалификации и</w:t>
      </w:r>
      <w:r>
        <w:br/>
      </w:r>
      <w:r>
        <w:rPr>
          <w:rFonts w:ascii="Times New Roman"/>
          <w:b/>
          <w:i w:val="false"/>
          <w:color w:val="000000"/>
        </w:rPr>
        <w:t>переподготовки педагогов</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4"/>
        <w:gridCol w:w="5238"/>
        <w:gridCol w:w="1334"/>
        <w:gridCol w:w="860"/>
        <w:gridCol w:w="860"/>
        <w:gridCol w:w="1335"/>
        <w:gridCol w:w="1339"/>
      </w:tblGrid>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занятия</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Отчество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Методологические и психолого-педагогические основы программы нравственно-духовного образования "Самопознание" - 24 часа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приоритете нравственно-духовного образования в современном мире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Исторические основы программы Нравственно-духовного образования "Самопознание"</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программы Нравственно-духовного образования "Самопознание"</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подходы к гуманизации современного образовательного пространства</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 предмета "Самопознание" и других дисциплин</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учителя в самопознании</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Нравственные качества истинного лидера</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Аксиологические основы содержания программы нравственно-духовного образования "Самопознание" - 16 часов</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Аксиологические основы программы Нравственно-духовного образования "Самопознание".</w:t>
            </w:r>
          </w:p>
          <w:p>
            <w:pPr>
              <w:spacing w:after="20"/>
              <w:ind w:left="20"/>
              <w:jc w:val="both"/>
            </w:pPr>
            <w:r>
              <w:rPr>
                <w:rFonts w:ascii="Times New Roman"/>
                <w:b w:val="false"/>
                <w:i w:val="false"/>
                <w:color w:val="000000"/>
                <w:sz w:val="20"/>
              </w:rPr>
              <w:t>
Истина как цель самопознания.</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Любовь - основополагающий принцип самопознания</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 праведного поведения как основа жизни.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Внутренний покой и ненасилие - результат гармоничного развития личности.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реализации программы нравственно-духовного образования "Самопознание" – 32 часа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Структурно-содержательный и методический аспекты предмета "Самопознание". </w:t>
            </w:r>
          </w:p>
          <w:p>
            <w:pPr>
              <w:spacing w:after="20"/>
              <w:ind w:left="20"/>
              <w:jc w:val="both"/>
            </w:pPr>
            <w:r>
              <w:rPr>
                <w:rFonts w:ascii="Times New Roman"/>
                <w:b w:val="false"/>
                <w:i w:val="false"/>
                <w:color w:val="000000"/>
                <w:sz w:val="20"/>
              </w:rPr>
              <w:t>
Мастер-класс.</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Пение и музыка на уроках самопознания.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 рассказывания историй (притч) как способ вовлечения учащихся в процесс глубокой нравственно-духовной беседы. Мастер-класс.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программы Нравственно-духовного образования "Самопознание" через внеучебную деятельность.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Связь с родителями - необходимое условие реализации программы Нравственно-духовного образования "Самопознание".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урока самопознания, открытый урок</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Презентация слушателями урока самопознания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"Научно-методологические</w:t>
            </w:r>
            <w:r>
              <w:br/>
            </w:r>
            <w:r>
              <w:rPr>
                <w:rFonts w:ascii="Times New Roman"/>
                <w:b w:val="false"/>
                <w:i w:val="false"/>
                <w:color w:val="000000"/>
                <w:sz w:val="20"/>
              </w:rPr>
              <w:t>основы преподавания</w:t>
            </w:r>
            <w:r>
              <w:br/>
            </w:r>
            <w:r>
              <w:rPr>
                <w:rFonts w:ascii="Times New Roman"/>
                <w:b w:val="false"/>
                <w:i w:val="false"/>
                <w:color w:val="000000"/>
                <w:sz w:val="20"/>
              </w:rPr>
              <w:t>предмета "Самопознание"</w:t>
            </w:r>
          </w:p>
        </w:tc>
      </w:tr>
    </w:tbl>
    <w:bookmarkStart w:name="z57" w:id="78"/>
    <w:p>
      <w:pPr>
        <w:spacing w:after="0"/>
        <w:ind w:left="0"/>
        <w:jc w:val="left"/>
      </w:pPr>
      <w:r>
        <w:rPr>
          <w:rFonts w:ascii="Times New Roman"/>
          <w:b/>
          <w:i w:val="false"/>
          <w:color w:val="000000"/>
        </w:rPr>
        <w:t xml:space="preserve"> Организация самостоятельной работы</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3128"/>
        <w:gridCol w:w="8264"/>
      </w:tblGrid>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Задание</w:t>
            </w:r>
          </w:p>
        </w:tc>
        <w:tc>
          <w:tcPr>
            <w:tcW w:w="8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оценивания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модуль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Отзыв об одной из работ педагога-гуманиста Ш.А. Амонашвили</w:t>
            </w:r>
          </w:p>
        </w:tc>
        <w:tc>
          <w:tcPr>
            <w:tcW w:w="8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 не менее 1 печатной страницы</w:t>
            </w:r>
          </w:p>
          <w:p>
            <w:pPr>
              <w:spacing w:after="20"/>
              <w:ind w:left="20"/>
              <w:jc w:val="both"/>
            </w:pPr>
            <w:r>
              <w:rPr>
                <w:rFonts w:ascii="Times New Roman"/>
                <w:b w:val="false"/>
                <w:i w:val="false"/>
                <w:color w:val="000000"/>
                <w:sz w:val="20"/>
              </w:rPr>
              <w:t>
Проявление собственной позиции по отношению к прочитанному</w:t>
            </w:r>
          </w:p>
          <w:p>
            <w:pPr>
              <w:spacing w:after="20"/>
              <w:ind w:left="20"/>
              <w:jc w:val="both"/>
            </w:pPr>
            <w:r>
              <w:rPr>
                <w:rFonts w:ascii="Times New Roman"/>
                <w:b w:val="false"/>
                <w:i w:val="false"/>
                <w:color w:val="000000"/>
                <w:sz w:val="20"/>
              </w:rPr>
              <w:t>
Отражение и анализ аспектов изученного произведения, которые учитель может применить в своей педагогической деятельности</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по темам:</w:t>
            </w:r>
          </w:p>
          <w:p>
            <w:pPr>
              <w:spacing w:after="20"/>
              <w:ind w:left="20"/>
              <w:jc w:val="both"/>
            </w:pPr>
            <w:r>
              <w:rPr>
                <w:rFonts w:ascii="Times New Roman"/>
                <w:b w:val="false"/>
                <w:i w:val="false"/>
                <w:color w:val="000000"/>
                <w:sz w:val="20"/>
              </w:rPr>
              <w:t>
"Я вдохновляю…"</w:t>
            </w:r>
          </w:p>
          <w:p>
            <w:pPr>
              <w:spacing w:after="20"/>
              <w:ind w:left="20"/>
              <w:jc w:val="both"/>
            </w:pPr>
            <w:r>
              <w:rPr>
                <w:rFonts w:ascii="Times New Roman"/>
                <w:b w:val="false"/>
                <w:i w:val="false"/>
                <w:color w:val="000000"/>
                <w:sz w:val="20"/>
              </w:rPr>
              <w:t xml:space="preserve">
"Меня вдохновляют…" </w:t>
            </w:r>
          </w:p>
        </w:tc>
        <w:tc>
          <w:tcPr>
            <w:tcW w:w="8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 не менее 1 печатной страницы</w:t>
            </w:r>
          </w:p>
          <w:p>
            <w:pPr>
              <w:spacing w:after="20"/>
              <w:ind w:left="20"/>
              <w:jc w:val="both"/>
            </w:pPr>
            <w:r>
              <w:rPr>
                <w:rFonts w:ascii="Times New Roman"/>
                <w:b w:val="false"/>
                <w:i w:val="false"/>
                <w:color w:val="000000"/>
                <w:sz w:val="20"/>
              </w:rPr>
              <w:t>
Наличие вдохновляющих примеров из собственной практики учителя</w:t>
            </w:r>
          </w:p>
          <w:p>
            <w:pPr>
              <w:spacing w:after="20"/>
              <w:ind w:left="20"/>
              <w:jc w:val="both"/>
            </w:pPr>
            <w:r>
              <w:rPr>
                <w:rFonts w:ascii="Times New Roman"/>
                <w:b w:val="false"/>
                <w:i w:val="false"/>
                <w:color w:val="000000"/>
                <w:sz w:val="20"/>
              </w:rPr>
              <w:t>
Анализ и творческое переосмысление собственного опыта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модуль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Примеры интеграции общечеловеческих ценностей в предмет</w:t>
            </w:r>
          </w:p>
        </w:tc>
        <w:tc>
          <w:tcPr>
            <w:tcW w:w="8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5 примеров интеграции</w:t>
            </w:r>
          </w:p>
          <w:p>
            <w:pPr>
              <w:spacing w:after="20"/>
              <w:ind w:left="20"/>
              <w:jc w:val="both"/>
            </w:pPr>
            <w:r>
              <w:rPr>
                <w:rFonts w:ascii="Times New Roman"/>
                <w:b w:val="false"/>
                <w:i w:val="false"/>
                <w:color w:val="000000"/>
                <w:sz w:val="20"/>
              </w:rPr>
              <w:t xml:space="preserve">
Из 5 примеров – 3 примера из естественно-научной образовательной области, 2 примера – из гуманитарной образовательной области </w:t>
            </w:r>
          </w:p>
          <w:p>
            <w:pPr>
              <w:spacing w:after="20"/>
              <w:ind w:left="20"/>
              <w:jc w:val="both"/>
            </w:pPr>
            <w:r>
              <w:rPr>
                <w:rFonts w:ascii="Times New Roman"/>
                <w:b w:val="false"/>
                <w:i w:val="false"/>
                <w:color w:val="000000"/>
                <w:sz w:val="20"/>
              </w:rPr>
              <w:t>
Умение видеть единство духовно-нравственных законов и законов естественно-научного мира</w:t>
            </w:r>
          </w:p>
          <w:p>
            <w:pPr>
              <w:spacing w:after="20"/>
              <w:ind w:left="20"/>
              <w:jc w:val="both"/>
            </w:pPr>
            <w:r>
              <w:rPr>
                <w:rFonts w:ascii="Times New Roman"/>
                <w:b w:val="false"/>
                <w:i w:val="false"/>
                <w:color w:val="000000"/>
                <w:sz w:val="20"/>
              </w:rPr>
              <w:t>
Умение видеть отражение общечеловеческих ценностей в законах, правилах и понятиях различных учебных дисциплин</w:t>
            </w:r>
          </w:p>
          <w:p>
            <w:pPr>
              <w:spacing w:after="20"/>
              <w:ind w:left="20"/>
              <w:jc w:val="both"/>
            </w:pPr>
            <w:r>
              <w:rPr>
                <w:rFonts w:ascii="Times New Roman"/>
                <w:b w:val="false"/>
                <w:i w:val="false"/>
                <w:color w:val="000000"/>
                <w:sz w:val="20"/>
              </w:rPr>
              <w:t>
Духовно-нравственная глубина приведенных примеров</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Мини-проект (разработка) "Интеграция общечеловеческих ценностей во внеучебную деятельность"</w:t>
            </w:r>
          </w:p>
        </w:tc>
        <w:tc>
          <w:tcPr>
            <w:tcW w:w="8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Отражение в мини-проекте (разработке) деятельности учащихся и учителя, направленной на служение обществу, оказание бескорыстной помощи </w:t>
            </w:r>
          </w:p>
          <w:p>
            <w:pPr>
              <w:spacing w:after="20"/>
              <w:ind w:left="20"/>
              <w:jc w:val="both"/>
            </w:pPr>
            <w:r>
              <w:rPr>
                <w:rFonts w:ascii="Times New Roman"/>
                <w:b w:val="false"/>
                <w:i w:val="false"/>
                <w:color w:val="000000"/>
                <w:sz w:val="20"/>
              </w:rPr>
              <w:t xml:space="preserve">
Наличие условий, способствующих возникновению потребности выполнять такого рода деятельность постоянно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модуль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Посещение открытого урока самопознания на базе общеобразовательной школы, проводимого учителем-практиком. </w:t>
            </w:r>
          </w:p>
          <w:p>
            <w:pPr>
              <w:spacing w:after="20"/>
              <w:ind w:left="20"/>
              <w:jc w:val="both"/>
            </w:pPr>
            <w:r>
              <w:rPr>
                <w:rFonts w:ascii="Times New Roman"/>
                <w:b w:val="false"/>
                <w:i w:val="false"/>
                <w:color w:val="000000"/>
                <w:sz w:val="20"/>
              </w:rPr>
              <w:t>
Анализ урока самопознания</w:t>
            </w:r>
          </w:p>
        </w:tc>
        <w:tc>
          <w:tcPr>
            <w:tcW w:w="8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слушателей – проанализировать урок с точки зрения следующих параметров:</w:t>
            </w:r>
          </w:p>
          <w:p>
            <w:pPr>
              <w:spacing w:after="20"/>
              <w:ind w:left="20"/>
              <w:jc w:val="both"/>
            </w:pPr>
            <w:r>
              <w:rPr>
                <w:rFonts w:ascii="Times New Roman"/>
                <w:b w:val="false"/>
                <w:i w:val="false"/>
                <w:color w:val="000000"/>
                <w:sz w:val="20"/>
              </w:rPr>
              <w:t>
Грамотная постановка цели и задач урока</w:t>
            </w:r>
          </w:p>
          <w:p>
            <w:pPr>
              <w:spacing w:after="20"/>
              <w:ind w:left="20"/>
              <w:jc w:val="both"/>
            </w:pPr>
            <w:r>
              <w:rPr>
                <w:rFonts w:ascii="Times New Roman"/>
                <w:b w:val="false"/>
                <w:i w:val="false"/>
                <w:color w:val="000000"/>
                <w:sz w:val="20"/>
              </w:rPr>
              <w:t>
Соответствие урока требованиям программы нравственно-духовного образования "Самопознание" (корректное проведение позитивного настроя, наличие опережающего домашнего задания, рассказывание учителем притчи или истории, правильное проведение творческой или групповой деятельности, использование музыки на уроке)</w:t>
            </w:r>
          </w:p>
          <w:p>
            <w:pPr>
              <w:spacing w:after="20"/>
              <w:ind w:left="20"/>
              <w:jc w:val="both"/>
            </w:pPr>
            <w:r>
              <w:rPr>
                <w:rFonts w:ascii="Times New Roman"/>
                <w:b w:val="false"/>
                <w:i w:val="false"/>
                <w:color w:val="000000"/>
                <w:sz w:val="20"/>
              </w:rPr>
              <w:t>
Раскрытие нравственно-духовной глубины темы урока (выявление общечеловеческих ценностей в ходе проведения урока, организация глубокой духовно-нравственной беседы, грамотное построение вопросов, связанных с ответами учеников)</w:t>
            </w:r>
          </w:p>
          <w:p>
            <w:pPr>
              <w:spacing w:after="20"/>
              <w:ind w:left="20"/>
              <w:jc w:val="both"/>
            </w:pPr>
            <w:r>
              <w:rPr>
                <w:rFonts w:ascii="Times New Roman"/>
                <w:b w:val="false"/>
                <w:i w:val="false"/>
                <w:color w:val="000000"/>
                <w:sz w:val="20"/>
              </w:rPr>
              <w:t>
Творческий подход учителя</w:t>
            </w:r>
          </w:p>
          <w:p>
            <w:pPr>
              <w:spacing w:after="20"/>
              <w:ind w:left="20"/>
              <w:jc w:val="both"/>
            </w:pPr>
            <w:r>
              <w:rPr>
                <w:rFonts w:ascii="Times New Roman"/>
                <w:b w:val="false"/>
                <w:i w:val="false"/>
                <w:color w:val="000000"/>
                <w:sz w:val="20"/>
              </w:rPr>
              <w:t>
Ведение учениками рабочих тетрадей</w:t>
            </w:r>
          </w:p>
          <w:p>
            <w:pPr>
              <w:spacing w:after="20"/>
              <w:ind w:left="20"/>
              <w:jc w:val="both"/>
            </w:pPr>
            <w:r>
              <w:rPr>
                <w:rFonts w:ascii="Times New Roman"/>
                <w:b w:val="false"/>
                <w:i w:val="false"/>
                <w:color w:val="000000"/>
                <w:sz w:val="20"/>
              </w:rPr>
              <w:t>
Музыкальное сопровождение урока</w:t>
            </w:r>
          </w:p>
          <w:p>
            <w:pPr>
              <w:spacing w:after="20"/>
              <w:ind w:left="20"/>
              <w:jc w:val="both"/>
            </w:pPr>
            <w:r>
              <w:rPr>
                <w:rFonts w:ascii="Times New Roman"/>
                <w:b w:val="false"/>
                <w:i w:val="false"/>
                <w:color w:val="000000"/>
                <w:sz w:val="20"/>
              </w:rPr>
              <w:t>
Наличие поурочного плана</w:t>
            </w:r>
          </w:p>
          <w:p>
            <w:pPr>
              <w:spacing w:after="20"/>
              <w:ind w:left="20"/>
              <w:jc w:val="both"/>
            </w:pPr>
            <w:r>
              <w:rPr>
                <w:rFonts w:ascii="Times New Roman"/>
                <w:b w:val="false"/>
                <w:i w:val="false"/>
                <w:color w:val="000000"/>
                <w:sz w:val="20"/>
              </w:rPr>
              <w:t>
Стиль учителя (авторитарный, либеральный, гуманный)</w:t>
            </w:r>
          </w:p>
          <w:p>
            <w:pPr>
              <w:spacing w:after="20"/>
              <w:ind w:left="20"/>
              <w:jc w:val="both"/>
            </w:pPr>
            <w:r>
              <w:rPr>
                <w:rFonts w:ascii="Times New Roman"/>
                <w:b w:val="false"/>
                <w:i w:val="false"/>
                <w:color w:val="000000"/>
                <w:sz w:val="20"/>
              </w:rPr>
              <w:t>
Дисциплина на уроке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слушателем урока самопознания</w:t>
            </w:r>
          </w:p>
        </w:tc>
        <w:tc>
          <w:tcPr>
            <w:tcW w:w="8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Грамотная постановка цели и задач урока</w:t>
            </w:r>
          </w:p>
          <w:p>
            <w:pPr>
              <w:spacing w:after="20"/>
              <w:ind w:left="20"/>
              <w:jc w:val="both"/>
            </w:pPr>
            <w:r>
              <w:rPr>
                <w:rFonts w:ascii="Times New Roman"/>
                <w:b w:val="false"/>
                <w:i w:val="false"/>
                <w:color w:val="000000"/>
                <w:sz w:val="20"/>
              </w:rPr>
              <w:t>
Соответствие урока требованиям программы нравственно-духовного образования "Самопознание" (корректное проведение позитивного настроя, наличие опережающего домашнего задания, рассказывание учителем притчи или истории, правильное проведение творческой или групповой деятельности, использование музыки на уроке)</w:t>
            </w:r>
          </w:p>
          <w:p>
            <w:pPr>
              <w:spacing w:after="20"/>
              <w:ind w:left="20"/>
              <w:jc w:val="both"/>
            </w:pPr>
            <w:r>
              <w:rPr>
                <w:rFonts w:ascii="Times New Roman"/>
                <w:b w:val="false"/>
                <w:i w:val="false"/>
                <w:color w:val="000000"/>
                <w:sz w:val="20"/>
              </w:rPr>
              <w:t xml:space="preserve">
Соответствие темы урока содержанию Программы по предмету "Самопознание" </w:t>
            </w:r>
          </w:p>
          <w:p>
            <w:pPr>
              <w:spacing w:after="20"/>
              <w:ind w:left="20"/>
              <w:jc w:val="both"/>
            </w:pPr>
            <w:r>
              <w:rPr>
                <w:rFonts w:ascii="Times New Roman"/>
                <w:b w:val="false"/>
                <w:i w:val="false"/>
                <w:color w:val="000000"/>
                <w:sz w:val="20"/>
              </w:rPr>
              <w:t>
Духовно-нравственная глубина текста, выбранного учителем для изложения на уроке</w:t>
            </w:r>
          </w:p>
          <w:p>
            <w:pPr>
              <w:spacing w:after="20"/>
              <w:ind w:left="20"/>
              <w:jc w:val="both"/>
            </w:pPr>
            <w:r>
              <w:rPr>
                <w:rFonts w:ascii="Times New Roman"/>
                <w:b w:val="false"/>
                <w:i w:val="false"/>
                <w:color w:val="000000"/>
                <w:sz w:val="20"/>
              </w:rPr>
              <w:t>
Построение последующей беседы на основе логически связанных между собой вопросов по содержанию текста и глубоких вопросов по выявлению общечеловеческих ценностей</w:t>
            </w:r>
          </w:p>
          <w:p>
            <w:pPr>
              <w:spacing w:after="20"/>
              <w:ind w:left="20"/>
              <w:jc w:val="both"/>
            </w:pPr>
            <w:r>
              <w:rPr>
                <w:rFonts w:ascii="Times New Roman"/>
                <w:b w:val="false"/>
                <w:i w:val="false"/>
                <w:color w:val="000000"/>
                <w:sz w:val="20"/>
              </w:rPr>
              <w:t>
Ценностная направленность групповой творческой деятельности, способствующей развитию навыков практики общечеловеческих ценностей</w:t>
            </w:r>
          </w:p>
          <w:p>
            <w:pPr>
              <w:spacing w:after="20"/>
              <w:ind w:left="20"/>
              <w:jc w:val="both"/>
            </w:pPr>
            <w:r>
              <w:rPr>
                <w:rFonts w:ascii="Times New Roman"/>
                <w:b w:val="false"/>
                <w:i w:val="false"/>
                <w:color w:val="000000"/>
                <w:sz w:val="20"/>
              </w:rPr>
              <w:t xml:space="preserve">
Структурная и содержательная цельность урока, основанная на выявлении общечеловеческой ценности, указанной в цели урока и на развитии качеств, указанных в задачах урока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"Научно-методологические</w:t>
            </w:r>
            <w:r>
              <w:br/>
            </w:r>
            <w:r>
              <w:rPr>
                <w:rFonts w:ascii="Times New Roman"/>
                <w:b w:val="false"/>
                <w:i w:val="false"/>
                <w:color w:val="000000"/>
                <w:sz w:val="20"/>
              </w:rPr>
              <w:t>основы преподавания предмета "Самопознание"</w:t>
            </w:r>
          </w:p>
        </w:tc>
      </w:tr>
    </w:tbl>
    <w:bookmarkStart w:name="z59" w:id="79"/>
    <w:p>
      <w:pPr>
        <w:spacing w:after="0"/>
        <w:ind w:left="0"/>
        <w:jc w:val="left"/>
      </w:pPr>
      <w:r>
        <w:rPr>
          <w:rFonts w:ascii="Times New Roman"/>
          <w:b/>
          <w:i w:val="false"/>
          <w:color w:val="000000"/>
        </w:rPr>
        <w:t xml:space="preserve"> Спиральная модель обучения Джерома Брунера</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8"/>
        <w:gridCol w:w="4795"/>
        <w:gridCol w:w="3907"/>
      </w:tblGrid>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Этапы обучения</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Ключевые особенности</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Преимущества спирального обучения</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активный (обучение в процессе работы); </w:t>
            </w:r>
          </w:p>
          <w:p>
            <w:pPr>
              <w:spacing w:after="20"/>
              <w:ind w:left="20"/>
              <w:jc w:val="both"/>
            </w:pPr>
            <w:r>
              <w:rPr>
                <w:rFonts w:ascii="Times New Roman"/>
                <w:b w:val="false"/>
                <w:i w:val="false"/>
                <w:color w:val="000000"/>
                <w:sz w:val="20"/>
              </w:rPr>
              <w:t xml:space="preserve">
2) знаковый (обучение с помощью образов и картинок); </w:t>
            </w:r>
          </w:p>
          <w:p>
            <w:pPr>
              <w:spacing w:after="20"/>
              <w:ind w:left="20"/>
              <w:jc w:val="both"/>
            </w:pPr>
            <w:r>
              <w:rPr>
                <w:rFonts w:ascii="Times New Roman"/>
                <w:b w:val="false"/>
                <w:i w:val="false"/>
                <w:color w:val="000000"/>
                <w:sz w:val="20"/>
              </w:rPr>
              <w:t xml:space="preserve">
3) символический (обучение с помощью слов или цифр)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ученик пересматривает тему несколько раз на протяжении всего обучения; </w:t>
            </w:r>
          </w:p>
          <w:p>
            <w:pPr>
              <w:spacing w:after="20"/>
              <w:ind w:left="20"/>
              <w:jc w:val="both"/>
            </w:pPr>
            <w:r>
              <w:rPr>
                <w:rFonts w:ascii="Times New Roman"/>
                <w:b w:val="false"/>
                <w:i w:val="false"/>
                <w:color w:val="000000"/>
                <w:sz w:val="20"/>
              </w:rPr>
              <w:t xml:space="preserve">
2) сложность темы возрастает с каждым повторением; </w:t>
            </w:r>
          </w:p>
          <w:p>
            <w:pPr>
              <w:spacing w:after="20"/>
              <w:ind w:left="20"/>
              <w:jc w:val="both"/>
            </w:pPr>
            <w:r>
              <w:rPr>
                <w:rFonts w:ascii="Times New Roman"/>
                <w:b w:val="false"/>
                <w:i w:val="false"/>
                <w:color w:val="000000"/>
                <w:sz w:val="20"/>
              </w:rPr>
              <w:t xml:space="preserve">
3) новое обучение имеет отношение к старому обучению, и рассматривается в контексте со старой информацией.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информация повторяется и запоминается каждый раз, когда ученик повторяет тему; </w:t>
            </w:r>
          </w:p>
          <w:p>
            <w:pPr>
              <w:spacing w:after="20"/>
              <w:ind w:left="20"/>
              <w:jc w:val="both"/>
            </w:pPr>
            <w:r>
              <w:rPr>
                <w:rFonts w:ascii="Times New Roman"/>
                <w:b w:val="false"/>
                <w:i w:val="false"/>
                <w:color w:val="000000"/>
                <w:sz w:val="20"/>
              </w:rPr>
              <w:t xml:space="preserve">
2) спиральная учебная программа позволяет логический переход от упрощенных идей до сложных; </w:t>
            </w:r>
          </w:p>
          <w:p>
            <w:pPr>
              <w:spacing w:after="20"/>
              <w:ind w:left="20"/>
              <w:jc w:val="both"/>
            </w:pPr>
            <w:r>
              <w:rPr>
                <w:rFonts w:ascii="Times New Roman"/>
                <w:b w:val="false"/>
                <w:i w:val="false"/>
                <w:color w:val="000000"/>
                <w:sz w:val="20"/>
              </w:rPr>
              <w:t xml:space="preserve">
3) ученики могут применять знания к последующим целям курса.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 квалификации</w:t>
            </w:r>
            <w:r>
              <w:br/>
            </w:r>
            <w:r>
              <w:rPr>
                <w:rFonts w:ascii="Times New Roman"/>
                <w:b w:val="false"/>
                <w:i w:val="false"/>
                <w:color w:val="000000"/>
                <w:sz w:val="20"/>
              </w:rPr>
              <w:t>педагогических кадров</w:t>
            </w:r>
            <w:r>
              <w:br/>
            </w:r>
            <w:r>
              <w:rPr>
                <w:rFonts w:ascii="Times New Roman"/>
                <w:b w:val="false"/>
                <w:i w:val="false"/>
                <w:color w:val="000000"/>
                <w:sz w:val="20"/>
              </w:rPr>
              <w:t>"Научно-методологические</w:t>
            </w:r>
            <w:r>
              <w:br/>
            </w:r>
            <w:r>
              <w:rPr>
                <w:rFonts w:ascii="Times New Roman"/>
                <w:b w:val="false"/>
                <w:i w:val="false"/>
                <w:color w:val="000000"/>
                <w:sz w:val="20"/>
              </w:rPr>
              <w:t>основы преподавания</w:t>
            </w:r>
            <w:r>
              <w:br/>
            </w:r>
            <w:r>
              <w:rPr>
                <w:rFonts w:ascii="Times New Roman"/>
                <w:b w:val="false"/>
                <w:i w:val="false"/>
                <w:color w:val="000000"/>
                <w:sz w:val="20"/>
              </w:rPr>
              <w:t>предмета "Самопознание"</w:t>
            </w:r>
          </w:p>
        </w:tc>
      </w:tr>
    </w:tbl>
    <w:bookmarkStart w:name="z61" w:id="80"/>
    <w:p>
      <w:pPr>
        <w:spacing w:after="0"/>
        <w:ind w:left="0"/>
        <w:jc w:val="left"/>
      </w:pPr>
      <w:r>
        <w:rPr>
          <w:rFonts w:ascii="Times New Roman"/>
          <w:b/>
          <w:i w:val="false"/>
          <w:color w:val="000000"/>
        </w:rPr>
        <w:t xml:space="preserve"> Методическая характеристика содержательных</w:t>
      </w:r>
      <w:r>
        <w:br/>
      </w:r>
      <w:r>
        <w:rPr>
          <w:rFonts w:ascii="Times New Roman"/>
          <w:b/>
          <w:i w:val="false"/>
          <w:color w:val="000000"/>
        </w:rPr>
        <w:t>разделов самопознания</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11771"/>
      </w:tblGrid>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Логическая структура содержания предмета</w:t>
            </w:r>
          </w:p>
        </w:tc>
        <w:tc>
          <w:tcPr>
            <w:tcW w:w="1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Четкая характеристика оснований логической структуры содержания предмета самопознания: системы общечеловеческих ценностей; основных качеств личности, проявляющихся относительно себя, других, мира, человечества; составных компонентов социального опыта, накопленных человечеством - мировая культура, мудрость народов, знания/наука. </w:t>
            </w:r>
          </w:p>
          <w:p>
            <w:pPr>
              <w:spacing w:after="20"/>
              <w:ind w:left="20"/>
              <w:jc w:val="both"/>
            </w:pPr>
            <w:r>
              <w:rPr>
                <w:rFonts w:ascii="Times New Roman"/>
                <w:b w:val="false"/>
                <w:i w:val="false"/>
                <w:color w:val="000000"/>
                <w:sz w:val="20"/>
              </w:rPr>
              <w:t>
Раскрыть особенности основных направлений предмета "Самопознание": "Духовный опыт человечества", "Любовь в семье", "Любовь в обществе", "Единство человечества".</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школа</w:t>
            </w:r>
          </w:p>
        </w:tc>
        <w:tc>
          <w:tcPr>
            <w:tcW w:w="1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разделов, в которых с учетом возрастных особенностей, учащихся разворачивается основное базовое содержание предмета для начальной школы. Характеристика методических особенностей раздела "Мудрость веков". Развитие коммуникативных умений и навыков не только в семье, но и в классе и школе как основная идея раскрытия раздела "Дружная семья". Главная цель раздела "Быть человеком" - способствовать развитию навыков принятия ребенком нравственных ценностных ориентаций. Ориентация на формирование у младших школьников опыта нравственных отношений с окружающим миром в содержании раздела "Как прекрасен этот мир!".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основное образование</w:t>
            </w:r>
          </w:p>
        </w:tc>
        <w:tc>
          <w:tcPr>
            <w:tcW w:w="1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разделов, в которых с учетом возрастных особенностей, учащихся разворачивается основное базовое содержание предмета для основного среднего образования. Единство мысли слов и дела как основная идея раскрытия раздела "Вдохновляющий пример жизни духовных учителей". Характеристика методических особенностей раздела "Школа – моя семья". Главная цель раздела "Быть человеком" - развитие потребности в самопознании и самосовершенствовании. Принадлежность к человеческому роду и осознание ответственности за все, что происходит на планете – основа содержание раздела "Мир человечества".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общее образование</w:t>
            </w:r>
          </w:p>
        </w:tc>
        <w:tc>
          <w:tcPr>
            <w:tcW w:w="1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разделов, в которых с учетом возрастных особенностей, учащихся разворачивается основное базовое содержание предмета для общего среднего образования. Принцип преемственности содержания самопознания. </w:t>
            </w:r>
          </w:p>
          <w:p>
            <w:pPr>
              <w:spacing w:after="20"/>
              <w:ind w:left="20"/>
              <w:jc w:val="both"/>
            </w:pPr>
            <w:r>
              <w:rPr>
                <w:rFonts w:ascii="Times New Roman"/>
                <w:b w:val="false"/>
                <w:i w:val="false"/>
                <w:color w:val="000000"/>
                <w:sz w:val="20"/>
              </w:rPr>
              <w:t xml:space="preserve">
Главная цель раздела "Духовное наследие человечества"- способствовать выбору жизненного пути. Развитие навыков позитивного мышления и разумного подхода к этическим жизненным коллизиям, возникающим в отношениях между людьми как основная идея раскрытия раздела "Долг в семье". Характеристика методических особенностей раздела "Быть человеком". Осознание собственной значимости в выполнении насущных задач человечества и понятия "счастья" - основа содержания раздела "Единство человечества". </w:t>
            </w:r>
          </w:p>
          <w:p>
            <w:pPr>
              <w:spacing w:after="20"/>
              <w:ind w:left="20"/>
              <w:jc w:val="both"/>
            </w:pPr>
            <w:r>
              <w:rPr>
                <w:rFonts w:ascii="Times New Roman"/>
                <w:b w:val="false"/>
                <w:i w:val="false"/>
                <w:color w:val="000000"/>
                <w:sz w:val="20"/>
              </w:rPr>
              <w:t>
Особенность взаимосвязи содержательных разделов самопознания как ключевых векторов процесса самопознания.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20 апреля 2016 года № 293</w:t>
            </w:r>
          </w:p>
        </w:tc>
      </w:tr>
    </w:tbl>
    <w:bookmarkStart w:name="z63" w:id="81"/>
    <w:p>
      <w:pPr>
        <w:spacing w:after="0"/>
        <w:ind w:left="0"/>
        <w:jc w:val="left"/>
      </w:pPr>
      <w:r>
        <w:rPr>
          <w:rFonts w:ascii="Times New Roman"/>
          <w:b/>
          <w:i w:val="false"/>
          <w:color w:val="000000"/>
        </w:rPr>
        <w:t xml:space="preserve"> Образовательная программа курсов повышения квалификации</w:t>
      </w:r>
      <w:r>
        <w:br/>
      </w:r>
      <w:r>
        <w:rPr>
          <w:rFonts w:ascii="Times New Roman"/>
          <w:b/>
          <w:i w:val="false"/>
          <w:color w:val="000000"/>
        </w:rPr>
        <w:t>педагогических кадров "Научно-методологические основы и</w:t>
      </w:r>
      <w:r>
        <w:br/>
      </w:r>
      <w:r>
        <w:rPr>
          <w:rFonts w:ascii="Times New Roman"/>
          <w:b/>
          <w:i w:val="false"/>
          <w:color w:val="000000"/>
        </w:rPr>
        <w:t>практика проведения курса "Общечеловеческие ценности в</w:t>
      </w:r>
      <w:r>
        <w:br/>
      </w:r>
      <w:r>
        <w:rPr>
          <w:rFonts w:ascii="Times New Roman"/>
          <w:b/>
          <w:i w:val="false"/>
          <w:color w:val="000000"/>
        </w:rPr>
        <w:t>целостном педагогическом процессе класса" для тренеров</w:t>
      </w:r>
      <w:r>
        <w:br/>
      </w:r>
      <w:r>
        <w:rPr>
          <w:rFonts w:ascii="Times New Roman"/>
          <w:b/>
          <w:i w:val="false"/>
          <w:color w:val="000000"/>
        </w:rPr>
        <w:t>1. Общее положение</w:t>
      </w:r>
    </w:p>
    <w:bookmarkEnd w:id="81"/>
    <w:bookmarkStart w:name="z65" w:id="82"/>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"Научно-методологические основы и практика проведения курса "Общечеловеческие ценности в целостном педагогическом процессе класса" для тренеров (далее – Программа) разработана Республиканским государственным казенным предприятием "Национальный научно-практический, образовательный и оздоровительный центр "Бөбек" Министерства образования и науки Республики Казахстан (далее – ННПООЦ "Бөбек"). Обучение в рамках данной Программы проводится с целью обновления содержания среднего образования Республики Казахстан.</w:t>
      </w:r>
    </w:p>
    <w:bookmarkEnd w:id="82"/>
    <w:bookmarkStart w:name="z184" w:id="83"/>
    <w:p>
      <w:pPr>
        <w:spacing w:after="0"/>
        <w:ind w:left="0"/>
        <w:jc w:val="both"/>
      </w:pPr>
      <w:r>
        <w:rPr>
          <w:rFonts w:ascii="Times New Roman"/>
          <w:b w:val="false"/>
          <w:i w:val="false"/>
          <w:color w:val="000000"/>
          <w:sz w:val="28"/>
        </w:rPr>
        <w:t>
      2. В данной Программе представлены полные сведения по повышению квалификации сотрудников Национального научно-практического, образовательного и оздоровительного центра "Бөбек", преподавателей вузов, имеющие сертификаты о прохождении длительных курсов Национального научно-практического, образовательного и оздоровительного центра "Бөбек" и реализации образовательной программы по самопознанию.</w:t>
      </w:r>
    </w:p>
    <w:bookmarkEnd w:id="83"/>
    <w:bookmarkStart w:name="z185" w:id="84"/>
    <w:p>
      <w:pPr>
        <w:spacing w:after="0"/>
        <w:ind w:left="0"/>
        <w:jc w:val="both"/>
      </w:pPr>
      <w:r>
        <w:rPr>
          <w:rFonts w:ascii="Times New Roman"/>
          <w:b w:val="false"/>
          <w:i w:val="false"/>
          <w:color w:val="000000"/>
          <w:sz w:val="28"/>
        </w:rPr>
        <w:t>
      3. Общей целью данного курса повышения квалификации педагогических кадров является преображение личности учителя, развитие его духовно-нравственных убеждений, позитивного мышления, единства мысли, слова и дела, что способствует реализации потенциала истинного лидера, вдохновляющего своим примером учащихся и учителей.</w:t>
      </w:r>
    </w:p>
    <w:bookmarkEnd w:id="84"/>
    <w:bookmarkStart w:name="z186" w:id="85"/>
    <w:p>
      <w:pPr>
        <w:spacing w:after="0"/>
        <w:ind w:left="0"/>
        <w:jc w:val="both"/>
      </w:pPr>
      <w:r>
        <w:rPr>
          <w:rFonts w:ascii="Times New Roman"/>
          <w:b w:val="false"/>
          <w:i w:val="false"/>
          <w:color w:val="000000"/>
          <w:sz w:val="28"/>
        </w:rPr>
        <w:t xml:space="preserve">
      4. Данная Программа поможет в реформировании казахстанской системы образования. </w:t>
      </w:r>
    </w:p>
    <w:bookmarkEnd w:id="85"/>
    <w:bookmarkStart w:name="z66" w:id="86"/>
    <w:p>
      <w:pPr>
        <w:spacing w:after="0"/>
        <w:ind w:left="0"/>
        <w:jc w:val="left"/>
      </w:pPr>
      <w:r>
        <w:rPr>
          <w:rFonts w:ascii="Times New Roman"/>
          <w:b/>
          <w:i w:val="false"/>
          <w:color w:val="000000"/>
        </w:rPr>
        <w:t xml:space="preserve"> 2. Обзор Программы</w:t>
      </w:r>
    </w:p>
    <w:bookmarkEnd w:id="86"/>
    <w:bookmarkStart w:name="z67" w:id="87"/>
    <w:p>
      <w:pPr>
        <w:spacing w:after="0"/>
        <w:ind w:left="0"/>
        <w:jc w:val="both"/>
      </w:pPr>
      <w:r>
        <w:rPr>
          <w:rFonts w:ascii="Times New Roman"/>
          <w:b w:val="false"/>
          <w:i w:val="false"/>
          <w:color w:val="000000"/>
          <w:sz w:val="28"/>
        </w:rPr>
        <w:t>
      5. Цель Программы:</w:t>
      </w:r>
    </w:p>
    <w:bookmarkEnd w:id="87"/>
    <w:p>
      <w:pPr>
        <w:spacing w:after="0"/>
        <w:ind w:left="0"/>
        <w:jc w:val="both"/>
      </w:pPr>
      <w:r>
        <w:rPr>
          <w:rFonts w:ascii="Times New Roman"/>
          <w:b w:val="false"/>
          <w:i w:val="false"/>
          <w:color w:val="000000"/>
          <w:sz w:val="28"/>
        </w:rPr>
        <w:t>
      Подготовка опытных тренеров, имеющих высокий уровень духовно-нравственной осознанности и теоретико-практической подготовки, готовых к сотрудничеству и обучению учителей по Программе "Общечеловеческие ценности в целостном педагогическом процессе класса".</w:t>
      </w:r>
    </w:p>
    <w:bookmarkStart w:name="z187" w:id="88"/>
    <w:p>
      <w:pPr>
        <w:spacing w:after="0"/>
        <w:ind w:left="0"/>
        <w:jc w:val="both"/>
      </w:pPr>
      <w:r>
        <w:rPr>
          <w:rFonts w:ascii="Times New Roman"/>
          <w:b w:val="false"/>
          <w:i w:val="false"/>
          <w:color w:val="000000"/>
          <w:sz w:val="28"/>
        </w:rPr>
        <w:t>
      6. Задачи Программы:</w:t>
      </w:r>
    </w:p>
    <w:bookmarkEnd w:id="88"/>
    <w:p>
      <w:pPr>
        <w:spacing w:after="0"/>
        <w:ind w:left="0"/>
        <w:jc w:val="both"/>
      </w:pPr>
      <w:r>
        <w:rPr>
          <w:rFonts w:ascii="Times New Roman"/>
          <w:b w:val="false"/>
          <w:i w:val="false"/>
          <w:color w:val="000000"/>
          <w:sz w:val="28"/>
        </w:rPr>
        <w:t xml:space="preserve">
      1) обеспечить концептуальное понимание теоретических основ Программы "Общечеловеческие ценности в целостном педагогическом процессе класса" в контексте трех модулей; </w:t>
      </w:r>
    </w:p>
    <w:p>
      <w:pPr>
        <w:spacing w:after="0"/>
        <w:ind w:left="0"/>
        <w:jc w:val="both"/>
      </w:pPr>
      <w:r>
        <w:rPr>
          <w:rFonts w:ascii="Times New Roman"/>
          <w:b w:val="false"/>
          <w:i w:val="false"/>
          <w:color w:val="000000"/>
          <w:sz w:val="28"/>
        </w:rPr>
        <w:t xml:space="preserve">
      2) обеспечить успешную практическую реализацию концептуальных идей Программы "Общечеловеческие ценности в целостном педагогическом процессе класса", в условиях современной школы, а также сформировать у слушателей навыки: </w:t>
      </w:r>
    </w:p>
    <w:p>
      <w:pPr>
        <w:spacing w:after="0"/>
        <w:ind w:left="0"/>
        <w:jc w:val="both"/>
      </w:pPr>
      <w:r>
        <w:rPr>
          <w:rFonts w:ascii="Times New Roman"/>
          <w:b w:val="false"/>
          <w:i w:val="false"/>
          <w:color w:val="000000"/>
          <w:sz w:val="28"/>
        </w:rPr>
        <w:t xml:space="preserve">
      планирования и организации обучения учителей основам Программы; </w:t>
      </w:r>
    </w:p>
    <w:p>
      <w:pPr>
        <w:spacing w:after="0"/>
        <w:ind w:left="0"/>
        <w:jc w:val="both"/>
      </w:pPr>
      <w:r>
        <w:rPr>
          <w:rFonts w:ascii="Times New Roman"/>
          <w:b w:val="false"/>
          <w:i w:val="false"/>
          <w:color w:val="000000"/>
          <w:sz w:val="28"/>
        </w:rPr>
        <w:t xml:space="preserve">
      оказания методической поддержки учителям-предметникам и классным руководителям в вопросах интеграции самопознания во внеучебную деятельность, в другие предметы общеобразовательного цикла и работу с родителями; </w:t>
      </w:r>
    </w:p>
    <w:p>
      <w:pPr>
        <w:spacing w:after="0"/>
        <w:ind w:left="0"/>
        <w:jc w:val="both"/>
      </w:pPr>
      <w:r>
        <w:rPr>
          <w:rFonts w:ascii="Times New Roman"/>
          <w:b w:val="false"/>
          <w:i w:val="false"/>
          <w:color w:val="000000"/>
          <w:sz w:val="28"/>
        </w:rPr>
        <w:t>
      самонаблюдения и анализа личного опыта в процессе практики общечеловеческих ценностей в личной и профессиональной жизни;</w:t>
      </w:r>
    </w:p>
    <w:p>
      <w:pPr>
        <w:spacing w:after="0"/>
        <w:ind w:left="0"/>
        <w:jc w:val="both"/>
      </w:pPr>
      <w:r>
        <w:rPr>
          <w:rFonts w:ascii="Times New Roman"/>
          <w:b w:val="false"/>
          <w:i w:val="false"/>
          <w:color w:val="000000"/>
          <w:sz w:val="28"/>
        </w:rPr>
        <w:t>
      наблюдения и анализа изменений, происходящих в учителях и учениках, в процессе реализации основных идей Программы "Общечеловеческие ценности в целостном педагогическом процессе класса" на практике;</w:t>
      </w:r>
    </w:p>
    <w:p>
      <w:pPr>
        <w:spacing w:after="0"/>
        <w:ind w:left="0"/>
        <w:jc w:val="both"/>
      </w:pPr>
      <w:r>
        <w:rPr>
          <w:rFonts w:ascii="Times New Roman"/>
          <w:b w:val="false"/>
          <w:i w:val="false"/>
          <w:color w:val="000000"/>
          <w:sz w:val="28"/>
        </w:rPr>
        <w:t xml:space="preserve">
      3) подготовить слушателей к организации сообщества учителей духовно-нравственного образования. </w:t>
      </w:r>
    </w:p>
    <w:bookmarkStart w:name="z188" w:id="89"/>
    <w:p>
      <w:pPr>
        <w:spacing w:after="0"/>
        <w:ind w:left="0"/>
        <w:jc w:val="both"/>
      </w:pPr>
      <w:r>
        <w:rPr>
          <w:rFonts w:ascii="Times New Roman"/>
          <w:b w:val="false"/>
          <w:i w:val="false"/>
          <w:color w:val="000000"/>
          <w:sz w:val="28"/>
        </w:rPr>
        <w:t>
      7. Результаты обучения:</w:t>
      </w:r>
    </w:p>
    <w:bookmarkEnd w:id="89"/>
    <w:p>
      <w:pPr>
        <w:spacing w:after="0"/>
        <w:ind w:left="0"/>
        <w:jc w:val="both"/>
      </w:pPr>
      <w:r>
        <w:rPr>
          <w:rFonts w:ascii="Times New Roman"/>
          <w:b w:val="false"/>
          <w:i w:val="false"/>
          <w:color w:val="000000"/>
          <w:sz w:val="28"/>
        </w:rPr>
        <w:t>
      Принципиальным в достижении результативности обучения является:</w:t>
      </w:r>
    </w:p>
    <w:p>
      <w:pPr>
        <w:spacing w:after="0"/>
        <w:ind w:left="0"/>
        <w:jc w:val="both"/>
      </w:pPr>
      <w:r>
        <w:rPr>
          <w:rFonts w:ascii="Times New Roman"/>
          <w:b w:val="false"/>
          <w:i w:val="false"/>
          <w:color w:val="000000"/>
          <w:sz w:val="28"/>
        </w:rPr>
        <w:t xml:space="preserve">
      1) умение слушателя глубоко понять и реализовать на практике метапредметную роль дисциплины "Самопознание"; </w:t>
      </w:r>
    </w:p>
    <w:p>
      <w:pPr>
        <w:spacing w:after="0"/>
        <w:ind w:left="0"/>
        <w:jc w:val="both"/>
      </w:pPr>
      <w:r>
        <w:rPr>
          <w:rFonts w:ascii="Times New Roman"/>
          <w:b w:val="false"/>
          <w:i w:val="false"/>
          <w:color w:val="000000"/>
          <w:sz w:val="28"/>
        </w:rPr>
        <w:t xml:space="preserve">
      2) глубокое понимание сущности общечеловеческих ценностей и следование этим ценностям в жизни, что способствует реализации потенциала истинного лидера, вдохновляющего своим примером учащихся и учителей; </w:t>
      </w:r>
    </w:p>
    <w:p>
      <w:pPr>
        <w:spacing w:after="0"/>
        <w:ind w:left="0"/>
        <w:jc w:val="both"/>
      </w:pPr>
      <w:r>
        <w:rPr>
          <w:rFonts w:ascii="Times New Roman"/>
          <w:b w:val="false"/>
          <w:i w:val="false"/>
          <w:color w:val="000000"/>
          <w:sz w:val="28"/>
        </w:rPr>
        <w:t xml:space="preserve">
      3) способность слушателей по окончании курса осуществлять обучение коллег, других слушателей основам Программы "Общечеловеческие ценности в целостном педагогическом процессе класса" посредством: </w:t>
      </w:r>
    </w:p>
    <w:p>
      <w:pPr>
        <w:spacing w:after="0"/>
        <w:ind w:left="0"/>
        <w:jc w:val="both"/>
      </w:pPr>
      <w:r>
        <w:rPr>
          <w:rFonts w:ascii="Times New Roman"/>
          <w:b w:val="false"/>
          <w:i w:val="false"/>
          <w:color w:val="000000"/>
          <w:sz w:val="28"/>
        </w:rPr>
        <w:t>
      проведения интерактивных лекций, семинаров, обсуждений, круглых столов;</w:t>
      </w:r>
    </w:p>
    <w:p>
      <w:pPr>
        <w:spacing w:after="0"/>
        <w:ind w:left="0"/>
        <w:jc w:val="both"/>
      </w:pPr>
      <w:r>
        <w:rPr>
          <w:rFonts w:ascii="Times New Roman"/>
          <w:b w:val="false"/>
          <w:i w:val="false"/>
          <w:color w:val="000000"/>
          <w:sz w:val="28"/>
        </w:rPr>
        <w:t>
      оказания методической поддержки учителям;</w:t>
      </w:r>
    </w:p>
    <w:p>
      <w:pPr>
        <w:spacing w:after="0"/>
        <w:ind w:left="0"/>
        <w:jc w:val="both"/>
      </w:pPr>
      <w:r>
        <w:rPr>
          <w:rFonts w:ascii="Times New Roman"/>
          <w:b w:val="false"/>
          <w:i w:val="false"/>
          <w:color w:val="000000"/>
          <w:sz w:val="28"/>
        </w:rPr>
        <w:t>
      личных бесед и индивидуальных консультаций;</w:t>
      </w:r>
    </w:p>
    <w:p>
      <w:pPr>
        <w:spacing w:after="0"/>
        <w:ind w:left="0"/>
        <w:jc w:val="both"/>
      </w:pPr>
      <w:r>
        <w:rPr>
          <w:rFonts w:ascii="Times New Roman"/>
          <w:b w:val="false"/>
          <w:i w:val="false"/>
          <w:color w:val="000000"/>
          <w:sz w:val="28"/>
        </w:rPr>
        <w:t xml:space="preserve">
      4) содействовать активизации духовно-нравственного образования в школах посредством: </w:t>
      </w:r>
    </w:p>
    <w:p>
      <w:pPr>
        <w:spacing w:after="0"/>
        <w:ind w:left="0"/>
        <w:jc w:val="both"/>
      </w:pPr>
      <w:r>
        <w:rPr>
          <w:rFonts w:ascii="Times New Roman"/>
          <w:b w:val="false"/>
          <w:i w:val="false"/>
          <w:color w:val="000000"/>
          <w:sz w:val="28"/>
        </w:rPr>
        <w:t>
      оказания поддержки слушателей Программы "Общечеловеческие ценности в целостном педагогическом процессе класса" в вопросах интеграции самопознания во внеучебную деятельность, в другие предметы общеобразовательного цикла и работу с родителями;</w:t>
      </w:r>
    </w:p>
    <w:p>
      <w:pPr>
        <w:spacing w:after="0"/>
        <w:ind w:left="0"/>
        <w:jc w:val="both"/>
      </w:pPr>
      <w:r>
        <w:rPr>
          <w:rFonts w:ascii="Times New Roman"/>
          <w:b w:val="false"/>
          <w:i w:val="false"/>
          <w:color w:val="000000"/>
          <w:sz w:val="28"/>
        </w:rPr>
        <w:t>
      выполнения роли истинного лидера, живущего в единстве мысли, слова и дела;</w:t>
      </w:r>
    </w:p>
    <w:p>
      <w:pPr>
        <w:spacing w:after="0"/>
        <w:ind w:left="0"/>
        <w:jc w:val="both"/>
      </w:pPr>
      <w:r>
        <w:rPr>
          <w:rFonts w:ascii="Times New Roman"/>
          <w:b w:val="false"/>
          <w:i w:val="false"/>
          <w:color w:val="000000"/>
          <w:sz w:val="28"/>
        </w:rPr>
        <w:t>
      установления доброжелательных профессиональных отношений с коллегами;</w:t>
      </w:r>
    </w:p>
    <w:p>
      <w:pPr>
        <w:spacing w:after="0"/>
        <w:ind w:left="0"/>
        <w:jc w:val="both"/>
      </w:pPr>
      <w:r>
        <w:rPr>
          <w:rFonts w:ascii="Times New Roman"/>
          <w:b w:val="false"/>
          <w:i w:val="false"/>
          <w:color w:val="000000"/>
          <w:sz w:val="28"/>
        </w:rPr>
        <w:t>
      организации и проведения с учащимися и учителями мероприятий духовно-нравственного содержания и благотворительной деятельности в рамках общешкольной воспитательной работы;</w:t>
      </w:r>
    </w:p>
    <w:p>
      <w:pPr>
        <w:spacing w:after="0"/>
        <w:ind w:left="0"/>
        <w:jc w:val="both"/>
      </w:pPr>
      <w:r>
        <w:rPr>
          <w:rFonts w:ascii="Times New Roman"/>
          <w:b w:val="false"/>
          <w:i w:val="false"/>
          <w:color w:val="000000"/>
          <w:sz w:val="28"/>
        </w:rPr>
        <w:t>
      создания сообщества учителей духовно-нравственного образования.</w:t>
      </w:r>
    </w:p>
    <w:bookmarkStart w:name="z68" w:id="90"/>
    <w:p>
      <w:pPr>
        <w:spacing w:after="0"/>
        <w:ind w:left="0"/>
        <w:jc w:val="left"/>
      </w:pPr>
      <w:r>
        <w:rPr>
          <w:rFonts w:ascii="Times New Roman"/>
          <w:b/>
          <w:i w:val="false"/>
          <w:color w:val="000000"/>
        </w:rPr>
        <w:t xml:space="preserve"> 3. Структура Программы</w:t>
      </w:r>
    </w:p>
    <w:bookmarkEnd w:id="90"/>
    <w:bookmarkStart w:name="z69" w:id="91"/>
    <w:p>
      <w:pPr>
        <w:spacing w:after="0"/>
        <w:ind w:left="0"/>
        <w:jc w:val="both"/>
      </w:pPr>
      <w:r>
        <w:rPr>
          <w:rFonts w:ascii="Times New Roman"/>
          <w:b w:val="false"/>
          <w:i w:val="false"/>
          <w:color w:val="000000"/>
          <w:sz w:val="28"/>
        </w:rPr>
        <w:t xml:space="preserve">
      8. Структура Программы начинается с обзора цели обучения и содержания курса повышения квалификации педагогических работников. Успешной практической реализации концептуальных основ программы способствует ее структурирование на три четко выраженных этапа, позволяющих создать непрерывный режим личностного преображения, духовно-нравственного роста и профессионального обучения, и сотрудничества, что отражено в </w:t>
      </w:r>
      <w:r>
        <w:rPr>
          <w:rFonts w:ascii="Times New Roman"/>
          <w:b w:val="false"/>
          <w:i w:val="false"/>
          <w:color w:val="000000"/>
          <w:sz w:val="28"/>
        </w:rPr>
        <w:t>приложении 1</w:t>
      </w:r>
      <w:r>
        <w:rPr>
          <w:rFonts w:ascii="Times New Roman"/>
          <w:b w:val="false"/>
          <w:i w:val="false"/>
          <w:color w:val="000000"/>
          <w:sz w:val="28"/>
        </w:rPr>
        <w:t xml:space="preserve"> "Учебный план", в  </w:t>
      </w:r>
      <w:r>
        <w:rPr>
          <w:rFonts w:ascii="Times New Roman"/>
          <w:b w:val="false"/>
          <w:i w:val="false"/>
          <w:color w:val="000000"/>
          <w:sz w:val="28"/>
        </w:rPr>
        <w:t>приложении 2</w:t>
      </w:r>
      <w:r>
        <w:rPr>
          <w:rFonts w:ascii="Times New Roman"/>
          <w:b w:val="false"/>
          <w:i w:val="false"/>
          <w:color w:val="000000"/>
          <w:sz w:val="28"/>
        </w:rPr>
        <w:t xml:space="preserve"> "Учебно-тематический план" к настоящей Программе. </w:t>
      </w:r>
    </w:p>
    <w:bookmarkEnd w:id="91"/>
    <w:bookmarkStart w:name="z189" w:id="92"/>
    <w:p>
      <w:pPr>
        <w:spacing w:after="0"/>
        <w:ind w:left="0"/>
        <w:jc w:val="both"/>
      </w:pPr>
      <w:r>
        <w:rPr>
          <w:rFonts w:ascii="Times New Roman"/>
          <w:b w:val="false"/>
          <w:i w:val="false"/>
          <w:color w:val="000000"/>
          <w:sz w:val="28"/>
        </w:rPr>
        <w:t>
      9. Весь процесс обучения строится на интерактивном сотрудничестве преподавателя и слушателей, способствующем оптимальному раскрытию каждого участника процесса обучения. Он характеризуется высокой степенью интенсивности общения участников педагогического взаимодействия, сменой и разнообразием видов и форм деятельности, раскрытием творческого потенциала слушателей, их духовно-нравственным совершенствованием.</w:t>
      </w:r>
    </w:p>
    <w:bookmarkEnd w:id="92"/>
    <w:bookmarkStart w:name="z190" w:id="93"/>
    <w:p>
      <w:pPr>
        <w:spacing w:after="0"/>
        <w:ind w:left="0"/>
        <w:jc w:val="both"/>
      </w:pPr>
      <w:r>
        <w:rPr>
          <w:rFonts w:ascii="Times New Roman"/>
          <w:b w:val="false"/>
          <w:i w:val="false"/>
          <w:color w:val="000000"/>
          <w:sz w:val="28"/>
        </w:rPr>
        <w:t>
      10. В данном курсе используются следующие формы обучения: лекция с использованием мультимедийной презентации, лекция-диалог, практические занятия, семинары, проведение "круглых столов" (обсуждение вопросов в малых группах по 4-6 человек), самостоятельная работа слушателей, консультации, посещение и анализ уроков, проведение уроков и внеучебной деятельности с учащимися, родительского собрания и семинара для учителей методического объединения школы в аспекте ключевых идей Программы.</w:t>
      </w:r>
    </w:p>
    <w:bookmarkEnd w:id="93"/>
    <w:bookmarkStart w:name="z191" w:id="94"/>
    <w:p>
      <w:pPr>
        <w:spacing w:after="0"/>
        <w:ind w:left="0"/>
        <w:jc w:val="both"/>
      </w:pPr>
      <w:r>
        <w:rPr>
          <w:rFonts w:ascii="Times New Roman"/>
          <w:b w:val="false"/>
          <w:i w:val="false"/>
          <w:color w:val="000000"/>
          <w:sz w:val="28"/>
        </w:rPr>
        <w:t>
      11. В ходе обучения слушателям предоставляют обновленную теорию в рамках учебной программы по предмету "Самопознание". По завершении изучения каждого модуля слушатели защищают презентацию по одной из тем прослушанного курса. Этот этап обучения предполагает индивидуальную работу и групповое обсуждение тем каждого модуля.</w:t>
      </w:r>
    </w:p>
    <w:bookmarkEnd w:id="94"/>
    <w:bookmarkStart w:name="z192" w:id="95"/>
    <w:p>
      <w:pPr>
        <w:spacing w:after="0"/>
        <w:ind w:left="0"/>
        <w:jc w:val="both"/>
      </w:pPr>
      <w:r>
        <w:rPr>
          <w:rFonts w:ascii="Times New Roman"/>
          <w:b w:val="false"/>
          <w:i w:val="false"/>
          <w:color w:val="000000"/>
          <w:sz w:val="28"/>
        </w:rPr>
        <w:t xml:space="preserve">
      12. Для выявления глубины полученных знаний по Программе определены критерии оценивания презентации по первому и второму модулю: </w:t>
      </w:r>
    </w:p>
    <w:bookmarkEnd w:id="95"/>
    <w:p>
      <w:pPr>
        <w:spacing w:after="0"/>
        <w:ind w:left="0"/>
        <w:jc w:val="both"/>
      </w:pPr>
      <w:r>
        <w:rPr>
          <w:rFonts w:ascii="Times New Roman"/>
          <w:b w:val="false"/>
          <w:i w:val="false"/>
          <w:color w:val="000000"/>
          <w:sz w:val="28"/>
        </w:rPr>
        <w:t xml:space="preserve">
      1) понимание концептуальных основ изучаемого модуля Программы; </w:t>
      </w:r>
    </w:p>
    <w:p>
      <w:pPr>
        <w:spacing w:after="0"/>
        <w:ind w:left="0"/>
        <w:jc w:val="both"/>
      </w:pPr>
      <w:r>
        <w:rPr>
          <w:rFonts w:ascii="Times New Roman"/>
          <w:b w:val="false"/>
          <w:i w:val="false"/>
          <w:color w:val="000000"/>
          <w:sz w:val="28"/>
        </w:rPr>
        <w:t xml:space="preserve">
      2) знание теоретических основ модуля и ознакомление с рекомендуемой литературой; </w:t>
      </w:r>
    </w:p>
    <w:p>
      <w:pPr>
        <w:spacing w:after="0"/>
        <w:ind w:left="0"/>
        <w:jc w:val="both"/>
      </w:pPr>
      <w:r>
        <w:rPr>
          <w:rFonts w:ascii="Times New Roman"/>
          <w:b w:val="false"/>
          <w:i w:val="false"/>
          <w:color w:val="000000"/>
          <w:sz w:val="28"/>
        </w:rPr>
        <w:t xml:space="preserve">
      3) умение грамотно отвечать на поставленные вопросы по теме презентации; </w:t>
      </w:r>
    </w:p>
    <w:p>
      <w:pPr>
        <w:spacing w:after="0"/>
        <w:ind w:left="0"/>
        <w:jc w:val="both"/>
      </w:pPr>
      <w:r>
        <w:rPr>
          <w:rFonts w:ascii="Times New Roman"/>
          <w:b w:val="false"/>
          <w:i w:val="false"/>
          <w:color w:val="000000"/>
          <w:sz w:val="28"/>
        </w:rPr>
        <w:t xml:space="preserve">
      4) грамотное, четкое и аргументированное изложение, соответствующее академическим требованиям; </w:t>
      </w:r>
    </w:p>
    <w:p>
      <w:pPr>
        <w:spacing w:after="0"/>
        <w:ind w:left="0"/>
        <w:jc w:val="both"/>
      </w:pPr>
      <w:r>
        <w:rPr>
          <w:rFonts w:ascii="Times New Roman"/>
          <w:b w:val="false"/>
          <w:i w:val="false"/>
          <w:color w:val="000000"/>
          <w:sz w:val="28"/>
        </w:rPr>
        <w:t xml:space="preserve">
      5) духовно-нравственный и интеллектуальный уровень слушателя, общая культура личности, соблюдение этических норм в общении с коллегами и стиле одежды; </w:t>
      </w:r>
    </w:p>
    <w:p>
      <w:pPr>
        <w:spacing w:after="0"/>
        <w:ind w:left="0"/>
        <w:jc w:val="both"/>
      </w:pPr>
      <w:r>
        <w:rPr>
          <w:rFonts w:ascii="Times New Roman"/>
          <w:b w:val="false"/>
          <w:i w:val="false"/>
          <w:color w:val="000000"/>
          <w:sz w:val="28"/>
        </w:rPr>
        <w:t xml:space="preserve">
      6) культура речи, ораторское искусство, соблюдение делового стиля в оформлении слайдов (без излишних отвлекающих эффектов, удобное для зрительного восприятия). </w:t>
      </w:r>
    </w:p>
    <w:bookmarkStart w:name="z193" w:id="96"/>
    <w:p>
      <w:pPr>
        <w:spacing w:after="0"/>
        <w:ind w:left="0"/>
        <w:jc w:val="both"/>
      </w:pPr>
      <w:r>
        <w:rPr>
          <w:rFonts w:ascii="Times New Roman"/>
          <w:b w:val="false"/>
          <w:i w:val="false"/>
          <w:color w:val="000000"/>
          <w:sz w:val="28"/>
        </w:rPr>
        <w:t>
      13. Данный курс предполагает промежуточное и итоговое оценивание знаний. Промежуточное оценивание осуществляется на основе защиты слушателями трех индивидуальных презентаций по каждому модулю Программы. Презентации защищаются в группе (4-6 человек) и оцениваются группой и куратором по трехбалльной системе.</w:t>
      </w:r>
    </w:p>
    <w:bookmarkEnd w:id="96"/>
    <w:bookmarkStart w:name="z194" w:id="97"/>
    <w:p>
      <w:pPr>
        <w:spacing w:after="0"/>
        <w:ind w:left="0"/>
        <w:jc w:val="both"/>
      </w:pPr>
      <w:r>
        <w:rPr>
          <w:rFonts w:ascii="Times New Roman"/>
          <w:b w:val="false"/>
          <w:i w:val="false"/>
          <w:color w:val="000000"/>
          <w:sz w:val="28"/>
        </w:rPr>
        <w:t>
      14. Итоговое оценивание включает оценивание портфолио, презентаций по содержанию портфолио, результаты квалификационного экзамена.</w:t>
      </w:r>
    </w:p>
    <w:bookmarkEnd w:id="97"/>
    <w:bookmarkStart w:name="z195" w:id="98"/>
    <w:p>
      <w:pPr>
        <w:spacing w:after="0"/>
        <w:ind w:left="0"/>
        <w:jc w:val="both"/>
      </w:pPr>
      <w:r>
        <w:rPr>
          <w:rFonts w:ascii="Times New Roman"/>
          <w:b w:val="false"/>
          <w:i w:val="false"/>
          <w:color w:val="000000"/>
          <w:sz w:val="28"/>
        </w:rPr>
        <w:t>
      15. Критерии оценивания портфолио:</w:t>
      </w:r>
    </w:p>
    <w:bookmarkEnd w:id="98"/>
    <w:p>
      <w:pPr>
        <w:spacing w:after="0"/>
        <w:ind w:left="0"/>
        <w:jc w:val="both"/>
      </w:pPr>
      <w:r>
        <w:rPr>
          <w:rFonts w:ascii="Times New Roman"/>
          <w:b w:val="false"/>
          <w:i w:val="false"/>
          <w:color w:val="000000"/>
          <w:sz w:val="28"/>
        </w:rPr>
        <w:t xml:space="preserve">
      1) понимание и осмысление метапредметной роли дисциплины "Самопознание" в школьной программе; </w:t>
      </w:r>
    </w:p>
    <w:p>
      <w:pPr>
        <w:spacing w:after="0"/>
        <w:ind w:left="0"/>
        <w:jc w:val="both"/>
      </w:pPr>
      <w:r>
        <w:rPr>
          <w:rFonts w:ascii="Times New Roman"/>
          <w:b w:val="false"/>
          <w:i w:val="false"/>
          <w:color w:val="000000"/>
          <w:sz w:val="28"/>
        </w:rPr>
        <w:t xml:space="preserve">
      2) глубокое понимание сущности общечеловеческих ценностей и следование этим ценностям в жизни, что способствует реализации потенциала истинного лидера, вдохновляющего своим примером учащихся и учителей; </w:t>
      </w:r>
    </w:p>
    <w:p>
      <w:pPr>
        <w:spacing w:after="0"/>
        <w:ind w:left="0"/>
        <w:jc w:val="both"/>
      </w:pPr>
      <w:r>
        <w:rPr>
          <w:rFonts w:ascii="Times New Roman"/>
          <w:b w:val="false"/>
          <w:i w:val="false"/>
          <w:color w:val="000000"/>
          <w:sz w:val="28"/>
        </w:rPr>
        <w:t xml:space="preserve">
      3) реализация метапредметной роли дисциплины "Самопознание" в школьной практике через обучение коллег; </w:t>
      </w:r>
    </w:p>
    <w:p>
      <w:pPr>
        <w:spacing w:after="0"/>
        <w:ind w:left="0"/>
        <w:jc w:val="both"/>
      </w:pPr>
      <w:r>
        <w:rPr>
          <w:rFonts w:ascii="Times New Roman"/>
          <w:b w:val="false"/>
          <w:i w:val="false"/>
          <w:color w:val="000000"/>
          <w:sz w:val="28"/>
        </w:rPr>
        <w:t xml:space="preserve">
      4) осуществление самонаблюдения, самоанализа и наблюдения, анализа происходящих изменений в учащихся и учителях, и отражение их в дневнике учителя–исследователя; </w:t>
      </w:r>
    </w:p>
    <w:p>
      <w:pPr>
        <w:spacing w:after="0"/>
        <w:ind w:left="0"/>
        <w:jc w:val="both"/>
      </w:pPr>
      <w:r>
        <w:rPr>
          <w:rFonts w:ascii="Times New Roman"/>
          <w:b w:val="false"/>
          <w:i w:val="false"/>
          <w:color w:val="000000"/>
          <w:sz w:val="28"/>
        </w:rPr>
        <w:t xml:space="preserve">
      5) оформление курсовой работы по осмыслению и анализу личного опыта в процессе практики общечеловеческих ценностей и результатов интеграции самопознания в целостный педагогический процесс класса. </w:t>
      </w:r>
    </w:p>
    <w:bookmarkStart w:name="z70" w:id="99"/>
    <w:p>
      <w:pPr>
        <w:spacing w:after="0"/>
        <w:ind w:left="0"/>
        <w:jc w:val="left"/>
      </w:pPr>
      <w:r>
        <w:rPr>
          <w:rFonts w:ascii="Times New Roman"/>
          <w:b/>
          <w:i w:val="false"/>
          <w:color w:val="000000"/>
        </w:rPr>
        <w:t xml:space="preserve"> 4. Обзор предмета</w:t>
      </w:r>
    </w:p>
    <w:bookmarkEnd w:id="99"/>
    <w:bookmarkStart w:name="z71" w:id="100"/>
    <w:p>
      <w:pPr>
        <w:spacing w:after="0"/>
        <w:ind w:left="0"/>
        <w:jc w:val="both"/>
      </w:pPr>
      <w:r>
        <w:rPr>
          <w:rFonts w:ascii="Times New Roman"/>
          <w:b w:val="false"/>
          <w:i w:val="false"/>
          <w:color w:val="000000"/>
          <w:sz w:val="28"/>
        </w:rPr>
        <w:t>
      16. Обновление программ по самопознанию в организациях среднего общего образования включены в процесс разработки с целью усиления духовно-нравственных приоритетов в отечественной образовательной политике.</w:t>
      </w:r>
    </w:p>
    <w:bookmarkEnd w:id="100"/>
    <w:bookmarkStart w:name="z196" w:id="101"/>
    <w:p>
      <w:pPr>
        <w:spacing w:after="0"/>
        <w:ind w:left="0"/>
        <w:jc w:val="both"/>
      </w:pPr>
      <w:r>
        <w:rPr>
          <w:rFonts w:ascii="Times New Roman"/>
          <w:b w:val="false"/>
          <w:i w:val="false"/>
          <w:color w:val="000000"/>
          <w:sz w:val="28"/>
        </w:rPr>
        <w:t xml:space="preserve">
      17. Общая структура всех обновленных программ в плане обучения способствует ознакомлению с основными положениями Программы нравственно-духовного образования "Самопознание". Кроме того, обновленные планы обучения способствуют развитию аксиологического подхода в образовании, который расширяет компетенции педагогических кадров на основе следующих принципов: </w:t>
      </w:r>
    </w:p>
    <w:bookmarkEnd w:id="101"/>
    <w:p>
      <w:pPr>
        <w:spacing w:after="0"/>
        <w:ind w:left="0"/>
        <w:jc w:val="both"/>
      </w:pPr>
      <w:r>
        <w:rPr>
          <w:rFonts w:ascii="Times New Roman"/>
          <w:b w:val="false"/>
          <w:i w:val="false"/>
          <w:color w:val="000000"/>
          <w:sz w:val="28"/>
        </w:rPr>
        <w:t xml:space="preserve">
      1) принцип гуманистической направленности предполагает выдвижение на первый план гуманистических идей и ориентиров, подчеркивает, что духовно-нравственное образование – это процесс преображения не только ученика, но и учителя, так как ценности невозможно получить из учебника, их невозможно даже усвоить из хорошо прочитанной лекции, их необходимо практиковать; </w:t>
      </w:r>
    </w:p>
    <w:p>
      <w:pPr>
        <w:spacing w:after="0"/>
        <w:ind w:left="0"/>
        <w:jc w:val="both"/>
      </w:pPr>
      <w:r>
        <w:rPr>
          <w:rFonts w:ascii="Times New Roman"/>
          <w:b w:val="false"/>
          <w:i w:val="false"/>
          <w:color w:val="000000"/>
          <w:sz w:val="28"/>
        </w:rPr>
        <w:t>
      2) принцип общечеловеческих ценностей, согласно которому содержание предмета "Самопознание" следует основывать на вечных общечеловеческих ценностях, понимаемых как проявление высшей духовной природы человека. Здесь следует особо подчеркнуть, что духовно-нравственное образование, осуществляемое в процессе преподавания предмета "Самопознание" - это не религиозное, а светское образование, рассматривающее в единстве физическую, психическую и духовно-нравственную природу человека;</w:t>
      </w:r>
    </w:p>
    <w:p>
      <w:pPr>
        <w:spacing w:after="0"/>
        <w:ind w:left="0"/>
        <w:jc w:val="both"/>
      </w:pPr>
      <w:r>
        <w:rPr>
          <w:rFonts w:ascii="Times New Roman"/>
          <w:b w:val="false"/>
          <w:i w:val="false"/>
          <w:color w:val="000000"/>
          <w:sz w:val="28"/>
        </w:rPr>
        <w:t>
      3) принцип социального взаимодействия предписывает обращение к дополнительной специальной внеучебной деятельности, в процессе которой происходит полноценное развитие человеческих качеств личности;</w:t>
      </w:r>
    </w:p>
    <w:p>
      <w:pPr>
        <w:spacing w:after="0"/>
        <w:ind w:left="0"/>
        <w:jc w:val="both"/>
      </w:pPr>
      <w:r>
        <w:rPr>
          <w:rFonts w:ascii="Times New Roman"/>
          <w:b w:val="false"/>
          <w:i w:val="false"/>
          <w:color w:val="000000"/>
          <w:sz w:val="28"/>
        </w:rPr>
        <w:t>
      4) принцип национального наследия актуализирует необходимость познавать общечеловеческие духовные ценности через призму национальной духовной культуры;</w:t>
      </w:r>
    </w:p>
    <w:p>
      <w:pPr>
        <w:spacing w:after="0"/>
        <w:ind w:left="0"/>
        <w:jc w:val="both"/>
      </w:pPr>
      <w:r>
        <w:rPr>
          <w:rFonts w:ascii="Times New Roman"/>
          <w:b w:val="false"/>
          <w:i w:val="false"/>
          <w:color w:val="000000"/>
          <w:sz w:val="28"/>
        </w:rPr>
        <w:t>
      5) принцип природосообразности учитывает возрастные и индивидуальные особенности личности, уровень внутренней потребности в духовно-нравственном развитии, состояние физиологического и психического здоровья, единство духовной природы человека.</w:t>
      </w:r>
    </w:p>
    <w:bookmarkStart w:name="z197" w:id="102"/>
    <w:p>
      <w:pPr>
        <w:spacing w:after="0"/>
        <w:ind w:left="0"/>
        <w:jc w:val="both"/>
      </w:pPr>
      <w:r>
        <w:rPr>
          <w:rFonts w:ascii="Times New Roman"/>
          <w:b w:val="false"/>
          <w:i w:val="false"/>
          <w:color w:val="000000"/>
          <w:sz w:val="28"/>
        </w:rPr>
        <w:t>
      18. Предмет "Самопознание" является образованием для сердца, он призван дополнить современное образование внутренним, нравственно-духовным смыслом. Цель образования – во всестороннем целостном развитии ребенка. В процессе образования следует развивать не только физические и интеллектуальные аспекты личности ребенка, но и прежде всего, раскрывать высшую нравственно-духовную природу ребенка. Тогда произойдет расцвет человеческого совершенства. Современное общество нуждается в образованных людях с открытым сердцем, обладающих широтой мысли, способных к бескорыстному служению обществу.</w:t>
      </w:r>
    </w:p>
    <w:bookmarkEnd w:id="102"/>
    <w:bookmarkStart w:name="z198" w:id="103"/>
    <w:p>
      <w:pPr>
        <w:spacing w:after="0"/>
        <w:ind w:left="0"/>
        <w:jc w:val="both"/>
      </w:pPr>
      <w:r>
        <w:rPr>
          <w:rFonts w:ascii="Times New Roman"/>
          <w:b w:val="false"/>
          <w:i w:val="false"/>
          <w:color w:val="000000"/>
          <w:sz w:val="28"/>
        </w:rPr>
        <w:t xml:space="preserve">
      19.Обучение самопознанию позволит развивать у учащихся умения позитивно мыслить, нести ответственность за свои мысли, слова и поступки, контролировать эмоции, навыки общения и бескорыстного служения и т.д. Только человек с пробужденным духовно-нравственным самосознанием сможет отличить вечные ценности от временных, истинное от ложного, правильно применять свои знания, обрести счастье и сделать счастливыми других людей. </w:t>
      </w:r>
    </w:p>
    <w:bookmarkEnd w:id="103"/>
    <w:bookmarkStart w:name="z199" w:id="104"/>
    <w:p>
      <w:pPr>
        <w:spacing w:after="0"/>
        <w:ind w:left="0"/>
        <w:jc w:val="both"/>
      </w:pPr>
      <w:r>
        <w:rPr>
          <w:rFonts w:ascii="Times New Roman"/>
          <w:b w:val="false"/>
          <w:i w:val="false"/>
          <w:color w:val="000000"/>
          <w:sz w:val="28"/>
        </w:rPr>
        <w:t xml:space="preserve">
      20. В процессе обучения самопознанию учащиеся: </w:t>
      </w:r>
    </w:p>
    <w:bookmarkEnd w:id="104"/>
    <w:p>
      <w:pPr>
        <w:spacing w:after="0"/>
        <w:ind w:left="0"/>
        <w:jc w:val="both"/>
      </w:pPr>
      <w:r>
        <w:rPr>
          <w:rFonts w:ascii="Times New Roman"/>
          <w:b w:val="false"/>
          <w:i w:val="false"/>
          <w:color w:val="000000"/>
          <w:sz w:val="28"/>
        </w:rPr>
        <w:t xml:space="preserve">
      1) получат знания о высшей духовной природе человека, единстве всего сущего; </w:t>
      </w:r>
    </w:p>
    <w:p>
      <w:pPr>
        <w:spacing w:after="0"/>
        <w:ind w:left="0"/>
        <w:jc w:val="both"/>
      </w:pPr>
      <w:r>
        <w:rPr>
          <w:rFonts w:ascii="Times New Roman"/>
          <w:b w:val="false"/>
          <w:i w:val="false"/>
          <w:color w:val="000000"/>
          <w:sz w:val="28"/>
        </w:rPr>
        <w:t xml:space="preserve">
      2) осознают аксиологические основы самопознания; </w:t>
      </w:r>
    </w:p>
    <w:p>
      <w:pPr>
        <w:spacing w:after="0"/>
        <w:ind w:left="0"/>
        <w:jc w:val="both"/>
      </w:pPr>
      <w:r>
        <w:rPr>
          <w:rFonts w:ascii="Times New Roman"/>
          <w:b w:val="false"/>
          <w:i w:val="false"/>
          <w:color w:val="000000"/>
          <w:sz w:val="28"/>
        </w:rPr>
        <w:t xml:space="preserve">
      3) научатся практике общечеловеческих ценностей; </w:t>
      </w:r>
    </w:p>
    <w:p>
      <w:pPr>
        <w:spacing w:after="0"/>
        <w:ind w:left="0"/>
        <w:jc w:val="both"/>
      </w:pPr>
      <w:r>
        <w:rPr>
          <w:rFonts w:ascii="Times New Roman"/>
          <w:b w:val="false"/>
          <w:i w:val="false"/>
          <w:color w:val="000000"/>
          <w:sz w:val="28"/>
        </w:rPr>
        <w:t xml:space="preserve">
      4) смогут применять полученные знания, умения и навыки в повседневной жизни. </w:t>
      </w:r>
    </w:p>
    <w:bookmarkStart w:name="z72" w:id="105"/>
    <w:p>
      <w:pPr>
        <w:spacing w:after="0"/>
        <w:ind w:left="0"/>
        <w:jc w:val="left"/>
      </w:pPr>
      <w:r>
        <w:rPr>
          <w:rFonts w:ascii="Times New Roman"/>
          <w:b/>
          <w:i w:val="false"/>
          <w:color w:val="000000"/>
        </w:rPr>
        <w:t xml:space="preserve"> 5. Разработка учебной Программы</w:t>
      </w:r>
    </w:p>
    <w:bookmarkEnd w:id="105"/>
    <w:p>
      <w:pPr>
        <w:spacing w:after="0"/>
        <w:ind w:left="0"/>
        <w:jc w:val="both"/>
      </w:pPr>
      <w:r>
        <w:rPr>
          <w:rFonts w:ascii="Times New Roman"/>
          <w:b w:val="false"/>
          <w:i w:val="false"/>
          <w:color w:val="000000"/>
          <w:sz w:val="28"/>
        </w:rPr>
        <w:t>
      Настоящая Программа является комбинированной по своей структуре и состоящей из комплекса учебно-методического материала и образовательной онлайн-платформы.</w:t>
      </w:r>
    </w:p>
    <w:bookmarkStart w:name="z73" w:id="106"/>
    <w:p>
      <w:pPr>
        <w:spacing w:after="0"/>
        <w:ind w:left="0"/>
        <w:jc w:val="both"/>
      </w:pPr>
      <w:r>
        <w:rPr>
          <w:rFonts w:ascii="Times New Roman"/>
          <w:b w:val="false"/>
          <w:i w:val="false"/>
          <w:color w:val="000000"/>
          <w:sz w:val="28"/>
        </w:rPr>
        <w:t>
      21. Продолжительность освоения Программы – три месяца, структурированные на три этапа:</w:t>
      </w:r>
    </w:p>
    <w:bookmarkEnd w:id="106"/>
    <w:p>
      <w:pPr>
        <w:spacing w:after="0"/>
        <w:ind w:left="0"/>
        <w:jc w:val="both"/>
      </w:pPr>
      <w:r>
        <w:rPr>
          <w:rFonts w:ascii="Times New Roman"/>
          <w:b w:val="false"/>
          <w:i w:val="false"/>
          <w:color w:val="000000"/>
          <w:sz w:val="28"/>
        </w:rPr>
        <w:t xml:space="preserve">
      1) Первый этап – "От сердца к сердцу" (аудиторное обучение; четыре недели) предполагает обзор ключевых идей Программы и методики их внедрения в школьную практику. </w:t>
      </w:r>
    </w:p>
    <w:p>
      <w:pPr>
        <w:spacing w:after="0"/>
        <w:ind w:left="0"/>
        <w:jc w:val="both"/>
      </w:pPr>
      <w:r>
        <w:rPr>
          <w:rFonts w:ascii="Times New Roman"/>
          <w:b w:val="false"/>
          <w:i w:val="false"/>
          <w:color w:val="000000"/>
          <w:sz w:val="28"/>
        </w:rPr>
        <w:t xml:space="preserve">
      2) Второй этап – "Практика ценностей" (асинхронное обучение; шесть недель). </w:t>
      </w:r>
    </w:p>
    <w:p>
      <w:pPr>
        <w:spacing w:after="0"/>
        <w:ind w:left="0"/>
        <w:jc w:val="both"/>
      </w:pPr>
      <w:r>
        <w:rPr>
          <w:rFonts w:ascii="Times New Roman"/>
          <w:b w:val="false"/>
          <w:i w:val="false"/>
          <w:color w:val="000000"/>
          <w:sz w:val="28"/>
        </w:rPr>
        <w:t xml:space="preserve">
      3) Третий этап – "От сердца к сердцу" (аудиторное обучение; две недели). </w:t>
      </w:r>
    </w:p>
    <w:bookmarkStart w:name="z200" w:id="107"/>
    <w:p>
      <w:pPr>
        <w:spacing w:after="0"/>
        <w:ind w:left="0"/>
        <w:jc w:val="both"/>
      </w:pPr>
      <w:r>
        <w:rPr>
          <w:rFonts w:ascii="Times New Roman"/>
          <w:b w:val="false"/>
          <w:i w:val="false"/>
          <w:color w:val="000000"/>
          <w:sz w:val="28"/>
        </w:rPr>
        <w:t>
      22. На первом этапе слушателям предстоит выполнить следующие задания:</w:t>
      </w:r>
    </w:p>
    <w:bookmarkEnd w:id="107"/>
    <w:p>
      <w:pPr>
        <w:spacing w:after="0"/>
        <w:ind w:left="0"/>
        <w:jc w:val="both"/>
      </w:pPr>
      <w:r>
        <w:rPr>
          <w:rFonts w:ascii="Times New Roman"/>
          <w:b w:val="false"/>
          <w:i w:val="false"/>
          <w:color w:val="000000"/>
          <w:sz w:val="28"/>
        </w:rPr>
        <w:t>
      изучить материалы каждого модуля и защитить презентацию по одной из тем модуля, что предполагает индивидуальную работу и групповое обсуждение тем каждого модуля;</w:t>
      </w:r>
    </w:p>
    <w:p>
      <w:pPr>
        <w:spacing w:after="0"/>
        <w:ind w:left="0"/>
        <w:jc w:val="both"/>
      </w:pPr>
      <w:r>
        <w:rPr>
          <w:rFonts w:ascii="Times New Roman"/>
          <w:b w:val="false"/>
          <w:i w:val="false"/>
          <w:color w:val="000000"/>
          <w:sz w:val="28"/>
        </w:rPr>
        <w:t>
      выполнить ряд письменных заданий, позволяющих глубоко поразмышлять и проанализировать свой личный и профессиональный опыт, провести индивидуальные исследования в контексте ключевых идей Программы;</w:t>
      </w:r>
    </w:p>
    <w:p>
      <w:pPr>
        <w:spacing w:after="0"/>
        <w:ind w:left="0"/>
        <w:jc w:val="both"/>
      </w:pPr>
      <w:r>
        <w:rPr>
          <w:rFonts w:ascii="Times New Roman"/>
          <w:b w:val="false"/>
          <w:i w:val="false"/>
          <w:color w:val="000000"/>
          <w:sz w:val="28"/>
        </w:rPr>
        <w:t>
      посетить и проанализировать в группах уроки самопознания в школе, что предполагает индивидуальное оценивание урока и совместные групповые обсуждения.</w:t>
      </w:r>
    </w:p>
    <w:bookmarkStart w:name="z201" w:id="108"/>
    <w:p>
      <w:pPr>
        <w:spacing w:after="0"/>
        <w:ind w:left="0"/>
        <w:jc w:val="both"/>
      </w:pPr>
      <w:r>
        <w:rPr>
          <w:rFonts w:ascii="Times New Roman"/>
          <w:b w:val="false"/>
          <w:i w:val="false"/>
          <w:color w:val="000000"/>
          <w:sz w:val="28"/>
        </w:rPr>
        <w:t>
      23. Второй этап "Практика ценностей" (асинхронное обучение; 5–10 недели).</w:t>
      </w:r>
    </w:p>
    <w:bookmarkEnd w:id="108"/>
    <w:bookmarkStart w:name="z202" w:id="109"/>
    <w:p>
      <w:pPr>
        <w:spacing w:after="0"/>
        <w:ind w:left="0"/>
        <w:jc w:val="both"/>
      </w:pPr>
      <w:r>
        <w:rPr>
          <w:rFonts w:ascii="Times New Roman"/>
          <w:b w:val="false"/>
          <w:i w:val="false"/>
          <w:color w:val="000000"/>
          <w:sz w:val="28"/>
        </w:rPr>
        <w:t xml:space="preserve">
      24. На втором этапе "Практика ценностей" основные идеи Программы подлежат реализации на практике в классе и личной жизни слушателя. Данный этап будет осуществляться по двум направлениям. </w:t>
      </w:r>
    </w:p>
    <w:bookmarkEnd w:id="109"/>
    <w:p>
      <w:pPr>
        <w:spacing w:after="0"/>
        <w:ind w:left="0"/>
        <w:jc w:val="both"/>
      </w:pPr>
      <w:r>
        <w:rPr>
          <w:rFonts w:ascii="Times New Roman"/>
          <w:b w:val="false"/>
          <w:i w:val="false"/>
          <w:color w:val="000000"/>
          <w:sz w:val="28"/>
        </w:rPr>
        <w:t xml:space="preserve">
      1) первое направление – применение полученных знаний в повседневной личной жизни и практике преподавания общечеловеческих ценностей в классе; </w:t>
      </w:r>
    </w:p>
    <w:p>
      <w:pPr>
        <w:spacing w:after="0"/>
        <w:ind w:left="0"/>
        <w:jc w:val="both"/>
      </w:pPr>
      <w:r>
        <w:rPr>
          <w:rFonts w:ascii="Times New Roman"/>
          <w:b w:val="false"/>
          <w:i w:val="false"/>
          <w:color w:val="000000"/>
          <w:sz w:val="28"/>
        </w:rPr>
        <w:t xml:space="preserve">
      2) второе направление – работа над "Заданиями для выполнения в период практики ценностей", полученными на первом этапе "От сердца к сердцу". Реализуемые слушателем изменения в жизни и преподавании будут систематически оцениваться в период его практики в школе, согласно </w:t>
      </w:r>
      <w:r>
        <w:rPr>
          <w:rFonts w:ascii="Times New Roman"/>
          <w:b w:val="false"/>
          <w:i w:val="false"/>
          <w:color w:val="000000"/>
          <w:sz w:val="28"/>
        </w:rPr>
        <w:t>приложению 3</w:t>
      </w:r>
      <w:r>
        <w:rPr>
          <w:rFonts w:ascii="Times New Roman"/>
          <w:b w:val="false"/>
          <w:i w:val="false"/>
          <w:color w:val="000000"/>
          <w:sz w:val="28"/>
        </w:rPr>
        <w:t xml:space="preserve"> "Критерии оценивания самостоятельных заданий". Кроме того, слушателю будет оказана поддержка со стороны куратора из числа тренеров (асинхронное обучение) посредством форума на образовательном портале. </w:t>
      </w:r>
    </w:p>
    <w:bookmarkStart w:name="z203" w:id="110"/>
    <w:p>
      <w:pPr>
        <w:spacing w:after="0"/>
        <w:ind w:left="0"/>
        <w:jc w:val="both"/>
      </w:pPr>
      <w:r>
        <w:rPr>
          <w:rFonts w:ascii="Times New Roman"/>
          <w:b w:val="false"/>
          <w:i w:val="false"/>
          <w:color w:val="000000"/>
          <w:sz w:val="28"/>
        </w:rPr>
        <w:t xml:space="preserve">
      25. Третий этап "От сердца к сердцу" (аудиторное обучение; 11–12 недели) будет ориентирован на само- и взаиморефлексию о реализуемых учителем изменениях в своей жизни, в преподавании и обучении, на само- и взаимооценивание результатов этих изменений с целью установления степени их влияния на развитие учеников. Тренеры будут давать рекомендации, и оценивать индивидуальную работу слушателя по этапу "Практика ценностей". Также во время итогового этапа учителя будут проводить уроки самопознания и внеучебную работу с интеграцией общечеловеческих ценностей на базе общеобразовательных школ. В заключение курса будет проведен квалификационный экзамен и проведено итоговое оценивание. </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 кадров</w:t>
            </w:r>
            <w:r>
              <w:br/>
            </w:r>
            <w:r>
              <w:rPr>
                <w:rFonts w:ascii="Times New Roman"/>
                <w:b w:val="false"/>
                <w:i w:val="false"/>
                <w:color w:val="000000"/>
                <w:sz w:val="20"/>
              </w:rPr>
              <w:t>"Научно-методологические</w:t>
            </w:r>
            <w:r>
              <w:br/>
            </w:r>
            <w:r>
              <w:rPr>
                <w:rFonts w:ascii="Times New Roman"/>
                <w:b w:val="false"/>
                <w:i w:val="false"/>
                <w:color w:val="000000"/>
                <w:sz w:val="20"/>
              </w:rPr>
              <w:t>основы и практика проведения</w:t>
            </w:r>
            <w:r>
              <w:br/>
            </w:r>
            <w:r>
              <w:rPr>
                <w:rFonts w:ascii="Times New Roman"/>
                <w:b w:val="false"/>
                <w:i w:val="false"/>
                <w:color w:val="000000"/>
                <w:sz w:val="20"/>
              </w:rPr>
              <w:t>курса "Общечеловеческие ценности</w:t>
            </w:r>
            <w:r>
              <w:br/>
            </w:r>
            <w:r>
              <w:rPr>
                <w:rFonts w:ascii="Times New Roman"/>
                <w:b w:val="false"/>
                <w:i w:val="false"/>
                <w:color w:val="000000"/>
                <w:sz w:val="20"/>
              </w:rPr>
              <w:t>в целостном педагогическом</w:t>
            </w:r>
            <w:r>
              <w:br/>
            </w:r>
            <w:r>
              <w:rPr>
                <w:rFonts w:ascii="Times New Roman"/>
                <w:b w:val="false"/>
                <w:i w:val="false"/>
                <w:color w:val="000000"/>
                <w:sz w:val="20"/>
              </w:rPr>
              <w:t>процессе класса" для тренеров</w:t>
            </w:r>
          </w:p>
        </w:tc>
      </w:tr>
    </w:tbl>
    <w:bookmarkStart w:name="z75" w:id="111"/>
    <w:p>
      <w:pPr>
        <w:spacing w:after="0"/>
        <w:ind w:left="0"/>
        <w:jc w:val="left"/>
      </w:pPr>
      <w:r>
        <w:rPr>
          <w:rFonts w:ascii="Times New Roman"/>
          <w:b/>
          <w:i w:val="false"/>
          <w:color w:val="000000"/>
        </w:rPr>
        <w:t xml:space="preserve"> Учебный план</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4017"/>
        <w:gridCol w:w="2099"/>
        <w:gridCol w:w="1546"/>
        <w:gridCol w:w="1546"/>
        <w:gridCol w:w="1547"/>
      </w:tblGrid>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разделов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занятия</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Методологические и психолого-педагогические основы программы нравственно-духовного образования "Самопознание"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Аксиологические основы содержания программы нравственно-духовного образования "Самопознание"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реализации программы нравственно-духовного образования "Самопознание"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 кадров</w:t>
            </w:r>
            <w:r>
              <w:br/>
            </w:r>
            <w:r>
              <w:rPr>
                <w:rFonts w:ascii="Times New Roman"/>
                <w:b w:val="false"/>
                <w:i w:val="false"/>
                <w:color w:val="000000"/>
                <w:sz w:val="20"/>
              </w:rPr>
              <w:t>"Научно-методологические</w:t>
            </w:r>
            <w:r>
              <w:br/>
            </w:r>
            <w:r>
              <w:rPr>
                <w:rFonts w:ascii="Times New Roman"/>
                <w:b w:val="false"/>
                <w:i w:val="false"/>
                <w:color w:val="000000"/>
                <w:sz w:val="20"/>
              </w:rPr>
              <w:t>основы и практика проведения</w:t>
            </w:r>
            <w:r>
              <w:br/>
            </w:r>
            <w:r>
              <w:rPr>
                <w:rFonts w:ascii="Times New Roman"/>
                <w:b w:val="false"/>
                <w:i w:val="false"/>
                <w:color w:val="000000"/>
                <w:sz w:val="20"/>
              </w:rPr>
              <w:t>курса "Общечеловеческие ценности</w:t>
            </w:r>
            <w:r>
              <w:br/>
            </w:r>
            <w:r>
              <w:rPr>
                <w:rFonts w:ascii="Times New Roman"/>
                <w:b w:val="false"/>
                <w:i w:val="false"/>
                <w:color w:val="000000"/>
                <w:sz w:val="20"/>
              </w:rPr>
              <w:t>в целостном педагогическом</w:t>
            </w:r>
            <w:r>
              <w:br/>
            </w:r>
            <w:r>
              <w:rPr>
                <w:rFonts w:ascii="Times New Roman"/>
                <w:b w:val="false"/>
                <w:i w:val="false"/>
                <w:color w:val="000000"/>
                <w:sz w:val="20"/>
              </w:rPr>
              <w:t>процессе класса" для тренеров</w:t>
            </w:r>
          </w:p>
        </w:tc>
      </w:tr>
    </w:tbl>
    <w:bookmarkStart w:name="z77" w:id="112"/>
    <w:p>
      <w:pPr>
        <w:spacing w:after="0"/>
        <w:ind w:left="0"/>
        <w:jc w:val="left"/>
      </w:pPr>
      <w:r>
        <w:rPr>
          <w:rFonts w:ascii="Times New Roman"/>
          <w:b/>
          <w:i w:val="false"/>
          <w:color w:val="000000"/>
        </w:rPr>
        <w:t xml:space="preserve"> Учебно-тематический план</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2220"/>
        <w:gridCol w:w="3"/>
        <w:gridCol w:w="9336"/>
        <w:gridCol w:w="37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неделя</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дня</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темы занятий дня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содержание занятий дня</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Модуль 1. Методологические и психолого-педагогические основы программы нравственно-духовного образования "Самопознание" </w:t>
            </w:r>
          </w:p>
        </w:tc>
      </w:tr>
      <w:tr>
        <w:trPr>
          <w:trHeight w:val="30" w:hRule="atLeast"/>
        </w:trPr>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Необходимость обновления образовательной сферы в сторону духовности и гуманизации.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Обсуждение в группах глобальных проблем современности и путей их решения. Каждая группа представляет сценку об одном из видов кризиса и выход из него с помощью духовно-нравственного образования. Обсуждение в группах необходимости обновления образовательной сферы в сторону духовности и гуманизации.</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Духовно-нравственное образование в исторической ретроспективе.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Обсуждение в группах того, что объединяет жизнь и учение великих учителей человечества (Сократа, Аристотеля, Конфуция, ЛаоЦзы, М. Монтеня, Р. Декарта, Э. Канта и другие). </w:t>
            </w:r>
          </w:p>
          <w:p>
            <w:pPr>
              <w:spacing w:after="20"/>
              <w:ind w:left="20"/>
              <w:jc w:val="both"/>
            </w:pPr>
            <w:r>
              <w:rPr>
                <w:rFonts w:ascii="Times New Roman"/>
                <w:b w:val="false"/>
                <w:i w:val="false"/>
                <w:color w:val="000000"/>
                <w:sz w:val="20"/>
              </w:rPr>
              <w:t xml:space="preserve">
Обсуждение в группах традиций духовно-нравственного образования в казахской культуре (аль-Фараби, А. Кунанбаев, Ш. Кудайбердиев, Ы. Алтынсарин). </w:t>
            </w:r>
          </w:p>
          <w:p>
            <w:pPr>
              <w:spacing w:after="20"/>
              <w:ind w:left="20"/>
              <w:jc w:val="both"/>
            </w:pPr>
            <w:r>
              <w:rPr>
                <w:rFonts w:ascii="Times New Roman"/>
                <w:b w:val="false"/>
                <w:i w:val="false"/>
                <w:color w:val="000000"/>
                <w:sz w:val="20"/>
              </w:rPr>
              <w:t>
Работа в группах: нарисовать плакат о единстве всех религий, как исторического наследия человечества.</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Обучение через сознание.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Обсуждение в группах принципов программы духовно-нравственного образования "Самопознание" и условий преподавания дисциплины "Самопознание". Обсуждение в группах структуры сознания, оценки воспринимаемой информации и способов очищения сознания. Обоснование и осознание необходимости очищения сознания.</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Лекция. </w:t>
            </w:r>
          </w:p>
          <w:p>
            <w:pPr>
              <w:spacing w:after="20"/>
              <w:ind w:left="20"/>
              <w:jc w:val="both"/>
            </w:pPr>
            <w:r>
              <w:rPr>
                <w:rFonts w:ascii="Times New Roman"/>
                <w:b w:val="false"/>
                <w:i w:val="false"/>
                <w:color w:val="000000"/>
                <w:sz w:val="20"/>
              </w:rPr>
              <w:t>
Духовный гуманизм.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Обсуждение в группах идей духовного гуманизма в современной философии, психологии и педагогике. Обсуждение в группах структуры человеческой личности и природы ума. Разыгрывание сценок в группах, изображающих три типа педагогики и три стиля учителя.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Интеграция самопознания и других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Как интегрировать самопознание и другие дисциплины? Обмен опытом с коллегами. Обсуждение в группах путей интеграции. </w:t>
            </w:r>
          </w:p>
          <w:p>
            <w:pPr>
              <w:spacing w:after="20"/>
              <w:ind w:left="20"/>
              <w:jc w:val="both"/>
            </w:pPr>
            <w:r>
              <w:rPr>
                <w:rFonts w:ascii="Times New Roman"/>
                <w:b w:val="false"/>
                <w:i w:val="false"/>
                <w:color w:val="000000"/>
                <w:sz w:val="20"/>
              </w:rPr>
              <w:t xml:space="preserve">
Обсуждение в группах новых открытий в нейрофизиологии, биологии, химии, физике, примеров из жизни великих ученых. </w:t>
            </w:r>
          </w:p>
          <w:p>
            <w:pPr>
              <w:spacing w:after="20"/>
              <w:ind w:left="20"/>
              <w:jc w:val="both"/>
            </w:pPr>
            <w:r>
              <w:rPr>
                <w:rFonts w:ascii="Times New Roman"/>
                <w:b w:val="false"/>
                <w:i w:val="false"/>
                <w:color w:val="000000"/>
                <w:sz w:val="20"/>
              </w:rPr>
              <w:t>
Творческая работа в группах: каждая группа приводит свои примеры интеграции в предметы естественнонаучного и гуманитарного цикла.</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xml:space="preserve">
Самопознание через внеучебную деятельность.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Обсуждение в группах вопроса: Как через внеучебную деятельность осуществлять духовно-нравственное образование? Обмен опытом с коллегами. </w:t>
            </w:r>
          </w:p>
          <w:p>
            <w:pPr>
              <w:spacing w:after="20"/>
              <w:ind w:left="20"/>
              <w:jc w:val="both"/>
            </w:pPr>
            <w:r>
              <w:rPr>
                <w:rFonts w:ascii="Times New Roman"/>
                <w:b w:val="false"/>
                <w:i w:val="false"/>
                <w:color w:val="000000"/>
                <w:sz w:val="20"/>
              </w:rPr>
              <w:t xml:space="preserve">
Обсуждение в группах правил проведения благотворительной акции и важности вдохновляющего примера учителя. </w:t>
            </w:r>
          </w:p>
          <w:p>
            <w:pPr>
              <w:spacing w:after="20"/>
              <w:ind w:left="20"/>
              <w:jc w:val="both"/>
            </w:pPr>
            <w:r>
              <w:rPr>
                <w:rFonts w:ascii="Times New Roman"/>
                <w:b w:val="false"/>
                <w:i w:val="false"/>
                <w:color w:val="000000"/>
                <w:sz w:val="20"/>
              </w:rPr>
              <w:t>
Творческая деятельность в группах: "Инсценировка на основе общечеловеческих ценностей".</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p>
            <w:pPr>
              <w:spacing w:after="20"/>
              <w:ind w:left="20"/>
              <w:jc w:val="both"/>
            </w:pPr>
            <w:r>
              <w:rPr>
                <w:rFonts w:ascii="Times New Roman"/>
                <w:b w:val="false"/>
                <w:i w:val="false"/>
                <w:color w:val="000000"/>
                <w:sz w:val="20"/>
              </w:rPr>
              <w:t>
Самостоятельная работа слушателя по первому модулю программы с участием преподавателя.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Обратная связь обобщающего характера по итогам изучения 1 модуля. Обзор заданий по первому модулю, групповое обсуждение. Общие и индивидуальные консультации тренера по темам 1 модуля.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p>
            <w:pPr>
              <w:spacing w:after="20"/>
              <w:ind w:left="20"/>
              <w:jc w:val="both"/>
            </w:pPr>
            <w:r>
              <w:rPr>
                <w:rFonts w:ascii="Times New Roman"/>
                <w:b w:val="false"/>
                <w:i w:val="false"/>
                <w:color w:val="000000"/>
                <w:sz w:val="20"/>
              </w:rPr>
              <w:t>
Самостоятельная работа слушателя по первому модулю программы с участием преподавателя.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Обратная связь обобщающего характера по итогам изучения 1 модуля. Обзор заданий по первому модулю, групповое обсуждение. Общие и индивидуальные консультации тренера по темам 1 модуля.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неделя</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дня</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темы занятий дня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содержание занятий дня</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 часов</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p>
            <w:pPr>
              <w:spacing w:after="20"/>
              <w:ind w:left="20"/>
              <w:jc w:val="both"/>
            </w:pPr>
            <w:r>
              <w:rPr>
                <w:rFonts w:ascii="Times New Roman"/>
                <w:b w:val="false"/>
                <w:i w:val="false"/>
                <w:color w:val="000000"/>
                <w:sz w:val="20"/>
              </w:rPr>
              <w:t>
Презентация слушателями материалов первого модуля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презентации слушателями одной из тем модуля 1 в группе. Презентация в формате PowerPoint (7-10 слайдов, выступление 5-7 минут, обсуждение 10-15 минут). Групповое обсуждение и взаимооценка выступлений. Рекомендации и оценивание тренером индивидуальной работы слушателя по 1 модулю.</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2. Аксиологические основы программы нравственно-духовного образования "Самопознание"</w:t>
            </w:r>
          </w:p>
        </w:tc>
      </w:tr>
      <w:tr>
        <w:trPr>
          <w:trHeight w:val="30" w:hRule="atLeast"/>
        </w:trPr>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Абсолютные общечеловеческие ценности. Истина как цель самопознания.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Иерархия ценностей личности. Абсолютные общечеловеческие ценности. Обсуждение в группах вопроса о важности и способах включения общечеловеческих ценностей в содержание образования. Обмен опытом с коллегами. </w:t>
            </w:r>
          </w:p>
          <w:p>
            <w:pPr>
              <w:spacing w:after="20"/>
              <w:ind w:left="20"/>
              <w:jc w:val="both"/>
            </w:pPr>
            <w:r>
              <w:rPr>
                <w:rFonts w:ascii="Times New Roman"/>
                <w:b w:val="false"/>
                <w:i w:val="false"/>
                <w:color w:val="000000"/>
                <w:sz w:val="20"/>
              </w:rPr>
              <w:t xml:space="preserve">
Общечеловеческие ценности и структура сознания. Обсуждение в группах вопросов: Истина абсолютная и относительная, в чем разница? Беседа о значении правды. </w:t>
            </w:r>
          </w:p>
          <w:p>
            <w:pPr>
              <w:spacing w:after="20"/>
              <w:ind w:left="20"/>
              <w:jc w:val="both"/>
            </w:pPr>
            <w:r>
              <w:rPr>
                <w:rFonts w:ascii="Times New Roman"/>
                <w:b w:val="false"/>
                <w:i w:val="false"/>
                <w:color w:val="000000"/>
                <w:sz w:val="20"/>
              </w:rPr>
              <w:t>
Творческая работа в группах: написать стихотворение или песню на тему: "Настоящая правда – это совесть".</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Энергия Любви.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Обсуждение в группах сущности Любви как вечной общечеловеческой ценности. </w:t>
            </w:r>
          </w:p>
          <w:p>
            <w:pPr>
              <w:spacing w:after="20"/>
              <w:ind w:left="20"/>
              <w:jc w:val="both"/>
            </w:pPr>
            <w:r>
              <w:rPr>
                <w:rFonts w:ascii="Times New Roman"/>
                <w:b w:val="false"/>
                <w:i w:val="false"/>
                <w:color w:val="000000"/>
                <w:sz w:val="20"/>
              </w:rPr>
              <w:t xml:space="preserve">
Разыгрывание сценок о видах любви. </w:t>
            </w:r>
          </w:p>
          <w:p>
            <w:pPr>
              <w:spacing w:after="20"/>
              <w:ind w:left="20"/>
              <w:jc w:val="both"/>
            </w:pPr>
            <w:r>
              <w:rPr>
                <w:rFonts w:ascii="Times New Roman"/>
                <w:b w:val="false"/>
                <w:i w:val="false"/>
                <w:color w:val="000000"/>
                <w:sz w:val="20"/>
              </w:rPr>
              <w:t>
Беседа об энергии Любви и о препятствиях на пути энергии Любви.</w:t>
            </w:r>
          </w:p>
          <w:p>
            <w:pPr>
              <w:spacing w:after="20"/>
              <w:ind w:left="20"/>
              <w:jc w:val="both"/>
            </w:pPr>
            <w:r>
              <w:rPr>
                <w:rFonts w:ascii="Times New Roman"/>
                <w:b w:val="false"/>
                <w:i w:val="false"/>
                <w:color w:val="000000"/>
                <w:sz w:val="20"/>
              </w:rPr>
              <w:t xml:space="preserve">
Обсуждение в группах вопроса о том, что значит: "провести урок с любовью"? Обмен опытом с коллегами. </w:t>
            </w:r>
          </w:p>
          <w:p>
            <w:pPr>
              <w:spacing w:after="20"/>
              <w:ind w:left="20"/>
              <w:jc w:val="both"/>
            </w:pPr>
            <w:r>
              <w:rPr>
                <w:rFonts w:ascii="Times New Roman"/>
                <w:b w:val="false"/>
                <w:i w:val="false"/>
                <w:color w:val="000000"/>
                <w:sz w:val="20"/>
              </w:rPr>
              <w:t>
Примеры жизни, полной Любви.</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 Праведное поведение как общечеловеческая ценность.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Обсуждение в группах целей образовательного процесса в обучении Праведному поведению и качеств, присущих Праведному поведению. Обмен опытом с коллегами. </w:t>
            </w:r>
          </w:p>
          <w:p>
            <w:pPr>
              <w:spacing w:after="20"/>
              <w:ind w:left="20"/>
              <w:jc w:val="both"/>
            </w:pPr>
            <w:r>
              <w:rPr>
                <w:rFonts w:ascii="Times New Roman"/>
                <w:b w:val="false"/>
                <w:i w:val="false"/>
                <w:color w:val="000000"/>
                <w:sz w:val="20"/>
              </w:rPr>
              <w:t>
Обсуждение в группах практики праведного поведения в повседневной жизни.</w:t>
            </w:r>
          </w:p>
          <w:p>
            <w:pPr>
              <w:spacing w:after="20"/>
              <w:ind w:left="20"/>
              <w:jc w:val="both"/>
            </w:pPr>
            <w:r>
              <w:rPr>
                <w:rFonts w:ascii="Times New Roman"/>
                <w:b w:val="false"/>
                <w:i w:val="false"/>
                <w:color w:val="000000"/>
                <w:sz w:val="20"/>
              </w:rPr>
              <w:t>
Обсуждение в группах четырех принципов "потолка для желаний" и выполнение практических заданий по каждому принципу.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 Сущность внутреннего покоя.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Обсуждение в группах вопросов: Что такое покой? Как покой связан с умом? Что такое ум? Как я могу работать с умом в повседневной жизни?</w:t>
            </w:r>
          </w:p>
          <w:p>
            <w:pPr>
              <w:spacing w:after="20"/>
              <w:ind w:left="20"/>
              <w:jc w:val="both"/>
            </w:pPr>
            <w:r>
              <w:rPr>
                <w:rFonts w:ascii="Times New Roman"/>
                <w:b w:val="false"/>
                <w:i w:val="false"/>
                <w:color w:val="000000"/>
                <w:sz w:val="20"/>
              </w:rPr>
              <w:t>
Написать в группах стихи о покое.</w:t>
            </w:r>
          </w:p>
          <w:p>
            <w:pPr>
              <w:spacing w:after="20"/>
              <w:ind w:left="20"/>
              <w:jc w:val="both"/>
            </w:pPr>
            <w:r>
              <w:rPr>
                <w:rFonts w:ascii="Times New Roman"/>
                <w:b w:val="false"/>
                <w:i w:val="false"/>
                <w:color w:val="000000"/>
                <w:sz w:val="20"/>
              </w:rPr>
              <w:t xml:space="preserve">
Обсуждение в группах характерных особенностей ненасилия и практики ненасилия в повседневной жизни. Обмен опытом с коллегами. </w:t>
            </w:r>
          </w:p>
          <w:p>
            <w:pPr>
              <w:spacing w:after="20"/>
              <w:ind w:left="20"/>
              <w:jc w:val="both"/>
            </w:pPr>
            <w:r>
              <w:rPr>
                <w:rFonts w:ascii="Times New Roman"/>
                <w:b w:val="false"/>
                <w:i w:val="false"/>
                <w:color w:val="000000"/>
                <w:sz w:val="20"/>
              </w:rPr>
              <w:t xml:space="preserve">
Обсуждение в группах и разыгрывание сценок на тему: "Ненасилие по отношению к себе".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 Роль учителя в самопознании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Обсуждение в группах вопроса: Профессия учителя – ремесло или творчество? </w:t>
            </w:r>
          </w:p>
          <w:p>
            <w:pPr>
              <w:spacing w:after="20"/>
              <w:ind w:left="20"/>
              <w:jc w:val="both"/>
            </w:pPr>
            <w:r>
              <w:rPr>
                <w:rFonts w:ascii="Times New Roman"/>
                <w:b w:val="false"/>
                <w:i w:val="false"/>
                <w:color w:val="000000"/>
                <w:sz w:val="20"/>
              </w:rPr>
              <w:t xml:space="preserve">
Творческое задание "А вы ноктюрн сыграть могли бы на флейте водосточных труб?" </w:t>
            </w:r>
          </w:p>
          <w:p>
            <w:pPr>
              <w:spacing w:after="20"/>
              <w:ind w:left="20"/>
              <w:jc w:val="both"/>
            </w:pPr>
            <w:r>
              <w:rPr>
                <w:rFonts w:ascii="Times New Roman"/>
                <w:b w:val="false"/>
                <w:i w:val="false"/>
                <w:color w:val="000000"/>
                <w:sz w:val="20"/>
              </w:rPr>
              <w:t>
Обсуждение в группах правил для учителей и важности позитивного настроя в жизни учителя.</w:t>
            </w:r>
          </w:p>
          <w:p>
            <w:pPr>
              <w:spacing w:after="20"/>
              <w:ind w:left="20"/>
              <w:jc w:val="both"/>
            </w:pPr>
            <w:r>
              <w:rPr>
                <w:rFonts w:ascii="Times New Roman"/>
                <w:b w:val="false"/>
                <w:i w:val="false"/>
                <w:color w:val="000000"/>
                <w:sz w:val="20"/>
              </w:rPr>
              <w:t>
Примеры жертвенности учителей.</w:t>
            </w:r>
          </w:p>
          <w:p>
            <w:pPr>
              <w:spacing w:after="20"/>
              <w:ind w:left="20"/>
              <w:jc w:val="both"/>
            </w:pPr>
            <w:r>
              <w:rPr>
                <w:rFonts w:ascii="Times New Roman"/>
                <w:b w:val="false"/>
                <w:i w:val="false"/>
                <w:color w:val="000000"/>
                <w:sz w:val="20"/>
              </w:rPr>
              <w:t>
Оформить в группах плакат на тему: "Учитель"</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Нравственные качества истинного лидера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Обсуждение в группах вопросов: Истинный лидер – кто он? Каковы качества истинного лидера? Почему бескорыстие – основа истинного лидерства?</w:t>
            </w:r>
          </w:p>
          <w:p>
            <w:pPr>
              <w:spacing w:after="20"/>
              <w:ind w:left="20"/>
              <w:jc w:val="both"/>
            </w:pPr>
            <w:r>
              <w:rPr>
                <w:rFonts w:ascii="Times New Roman"/>
                <w:b w:val="false"/>
                <w:i w:val="false"/>
                <w:color w:val="000000"/>
                <w:sz w:val="20"/>
              </w:rPr>
              <w:t>
Творческая групповая работа: разыгрывание сценок из жизни на тему: "Поступок истинного лидера".</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 Самостоятельная работа слушателей по второму модулю программы с участием преподавателя.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Обратная связь обобщающего характера по итогам изучения 2 модуля. Обзор заданий по второму модулю, групповое обсуждение. Общие и индивидуальные консультации тренера по темам 2 модуля.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неделя</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p>
            <w:pPr>
              <w:spacing w:after="20"/>
              <w:ind w:left="20"/>
              <w:jc w:val="both"/>
            </w:pPr>
            <w:r>
              <w:rPr>
                <w:rFonts w:ascii="Times New Roman"/>
                <w:b w:val="false"/>
                <w:i w:val="false"/>
                <w:color w:val="000000"/>
                <w:sz w:val="20"/>
              </w:rPr>
              <w:t>
Самостоятельная работа слушателей по второму модулю программы с участием преподавателя.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Обратная связь обобщающего характера по итогам изучения 2 модуля. Обзор заданий по второму модулю, групповое обсуждение. Общие и индивидуальные консультации тренера по темам 2 модуля.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p>
            <w:pPr>
              <w:spacing w:after="20"/>
              <w:ind w:left="20"/>
              <w:jc w:val="both"/>
            </w:pPr>
            <w:r>
              <w:rPr>
                <w:rFonts w:ascii="Times New Roman"/>
                <w:b w:val="false"/>
                <w:i w:val="false"/>
                <w:color w:val="000000"/>
                <w:sz w:val="20"/>
              </w:rPr>
              <w:t>
Презентация слушателями материалов второго модуля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презентации слушателями одной из тем модуля 2 в группе. Презентация в формате PowerPoint (7-10 слайдов, выступление 5-7 минут, обсуждение 10-15 минут). Групповое обсуждение и взаимооценка выступлений. Рекомендации и оценивание тренером индивидуальной работы слушателя по 2 модулю.</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Модуль 3. Методика осуществления программы нравственно-духовного образования "Самопознание" </w:t>
            </w:r>
          </w:p>
        </w:tc>
      </w:tr>
      <w:tr>
        <w:trPr>
          <w:trHeight w:val="30" w:hRule="atLeast"/>
        </w:trPr>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xml:space="preserve">
Творческая мастерская по планированию и проведению урока самопознания. </w:t>
            </w:r>
          </w:p>
          <w:p>
            <w:pPr>
              <w:spacing w:after="20"/>
              <w:ind w:left="20"/>
              <w:jc w:val="both"/>
            </w:pPr>
            <w:r>
              <w:rPr>
                <w:rFonts w:ascii="Times New Roman"/>
                <w:b w:val="false"/>
                <w:i w:val="false"/>
                <w:color w:val="000000"/>
                <w:sz w:val="20"/>
              </w:rPr>
              <w:t>
Вопросы мониторинга школы.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Обсуждение в группах структуры урока самопознания, основ планирования урока, умения формулировать цель и задачи урока в соответствии с общечеловеческими ценностями и качествами. Обмен опытом планирования и проведения урока самопознания.</w:t>
            </w:r>
          </w:p>
          <w:p>
            <w:pPr>
              <w:spacing w:after="20"/>
              <w:ind w:left="20"/>
              <w:jc w:val="both"/>
            </w:pPr>
            <w:r>
              <w:rPr>
                <w:rFonts w:ascii="Times New Roman"/>
                <w:b w:val="false"/>
                <w:i w:val="false"/>
                <w:color w:val="000000"/>
                <w:sz w:val="20"/>
              </w:rPr>
              <w:t>
Обсуждение в группах важности позитивного настроя на уроке и способов работы с цитатой на уроке самопознания. Обмен вдохновляющим и поучительным опытом проведения позитивного настроя и работы с цитатами на уроке.</w:t>
            </w:r>
          </w:p>
          <w:p>
            <w:pPr>
              <w:spacing w:after="20"/>
              <w:ind w:left="20"/>
              <w:jc w:val="both"/>
            </w:pPr>
            <w:r>
              <w:rPr>
                <w:rFonts w:ascii="Times New Roman"/>
                <w:b w:val="false"/>
                <w:i w:val="false"/>
                <w:color w:val="000000"/>
                <w:sz w:val="20"/>
              </w:rPr>
              <w:t>
Мониторинг школы с позиций программы нравственно-духовного образования "Самопознание".</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 Творческая мастерская по методу группового пения и использования музыки и творческой деятельности на уроке.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Обсуждение в группах значения музыки в жизни человека и методов введения музыки на уроках.</w:t>
            </w:r>
          </w:p>
          <w:p>
            <w:pPr>
              <w:spacing w:after="20"/>
              <w:ind w:left="20"/>
              <w:jc w:val="both"/>
            </w:pPr>
            <w:r>
              <w:rPr>
                <w:rFonts w:ascii="Times New Roman"/>
                <w:b w:val="false"/>
                <w:i w:val="false"/>
                <w:color w:val="000000"/>
                <w:sz w:val="20"/>
              </w:rPr>
              <w:t xml:space="preserve">
Обмен с коллегами вдохновляющим опытом введения музыки на уроках. </w:t>
            </w:r>
          </w:p>
          <w:p>
            <w:pPr>
              <w:spacing w:after="20"/>
              <w:ind w:left="20"/>
              <w:jc w:val="both"/>
            </w:pPr>
            <w:r>
              <w:rPr>
                <w:rFonts w:ascii="Times New Roman"/>
                <w:b w:val="false"/>
                <w:i w:val="false"/>
                <w:color w:val="000000"/>
                <w:sz w:val="20"/>
              </w:rPr>
              <w:t>
Обсуждение в группах значения творческой и групповой деятельности на уроках самопознания. Обмен с коллегами вдохновляющим опытом проведения различных видов творческой и групповой деятельности.</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xml:space="preserve">
Творческая мастерская по методу рассказывания историй (притч) как способу вовлечения учащихся в процесс глубокой нравственно-духовной беседы.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Обсуждение в группах диалогического метода обучения, искусства рассказывания историй. Обмен с коллегами вдохновляющим опытом рассказывания историй (притч) и опытом проведения глубоких духовно-нравственных бесед.</w:t>
            </w:r>
          </w:p>
          <w:p>
            <w:pPr>
              <w:spacing w:after="20"/>
              <w:ind w:left="20"/>
              <w:jc w:val="both"/>
            </w:pPr>
            <w:r>
              <w:rPr>
                <w:rFonts w:ascii="Times New Roman"/>
                <w:b w:val="false"/>
                <w:i w:val="false"/>
                <w:color w:val="000000"/>
                <w:sz w:val="20"/>
              </w:rPr>
              <w:t>
Обсуждение в группах вдохновляющего опыта взаимодействия учителя и учащихся в процессе усвоения нравственных знаний.</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Связь с родителями - необходимое условие реализации программы Нравственно-духовного образования "Самопознание".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Обсуждение в группах ответственности и роли родителей в воспитании детей, роли матери – как оплота духовной культуры, роли отца как надежного защитника справедливости и порядка. Обмен вдохновляющим и поучительным опытом проведения родительских собраний на духовно-нравственные темы. </w:t>
            </w:r>
          </w:p>
          <w:p>
            <w:pPr>
              <w:spacing w:after="20"/>
              <w:ind w:left="20"/>
              <w:jc w:val="both"/>
            </w:pPr>
            <w:r>
              <w:rPr>
                <w:rFonts w:ascii="Times New Roman"/>
                <w:b w:val="false"/>
                <w:i w:val="false"/>
                <w:color w:val="000000"/>
                <w:sz w:val="20"/>
              </w:rPr>
              <w:t>
Разыгрывание сценок на тему: "Воспитание в сотрудничестве. Качества хорошей семьи".</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p>
            <w:pPr>
              <w:spacing w:after="20"/>
              <w:ind w:left="20"/>
              <w:jc w:val="both"/>
            </w:pPr>
            <w:r>
              <w:rPr>
                <w:rFonts w:ascii="Times New Roman"/>
                <w:b w:val="false"/>
                <w:i w:val="false"/>
                <w:color w:val="000000"/>
                <w:sz w:val="20"/>
              </w:rPr>
              <w:t>
Самостоятельная работа слушателя по третьему модулю программы с участием преподавателя.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Обратная связь обобщающего характера по итогам изучения 3 модуля. Обзор заданий по третьему модулю, групповое обсуждение. Общие и индивидуальные консультации тренера по темам 3 модуля.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Четвертая неделя</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 Самостоятельная работа слушателей по третьему модулю программы с участием преподавателя.</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Обратная связь обобщающего характера по итогам изучения 3 модуля. Обзор заданий по третьему модулю, групповое обсуждение. Общие и индивидуальные консультации тренера по темам 3 модуля.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 Самоподготовка к защите портфолио.</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Обратная связь обобщающего характера по итогам самостоятельной работы. Обзор самостоятельных заданий, групповое обсуждение. Общие и индивидуальные консультации тренера по трем модулям.</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Семинар. </w:t>
            </w:r>
          </w:p>
          <w:p>
            <w:pPr>
              <w:spacing w:after="20"/>
              <w:ind w:left="20"/>
              <w:jc w:val="both"/>
            </w:pPr>
            <w:r>
              <w:rPr>
                <w:rFonts w:ascii="Times New Roman"/>
                <w:b w:val="false"/>
                <w:i w:val="false"/>
                <w:color w:val="000000"/>
                <w:sz w:val="20"/>
              </w:rPr>
              <w:t>
Отчет слушателей по самостоятельной работе, защита портфолио.</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презентации слушателями своих портфолио (по одному академическому часу на каждого слушателя). Групповое обсуждение и взаимооценка выступлений. Рекомендации и итоговое оценивание индивидуальной работы слушателя по этапу самостоятельной работы.</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p>
            <w:pPr>
              <w:spacing w:after="20"/>
              <w:ind w:left="20"/>
              <w:jc w:val="both"/>
            </w:pPr>
            <w:r>
              <w:rPr>
                <w:rFonts w:ascii="Times New Roman"/>
                <w:b w:val="false"/>
                <w:i w:val="false"/>
                <w:color w:val="000000"/>
                <w:sz w:val="20"/>
              </w:rPr>
              <w:t>
Отчет слушателей по самостоятельной работе, защита портфолио.</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презентации слушателями своих портфолио (по одному академическому часу на каждого слушателя). Групповое обсуждение и взаимооценка выступлений. Рекомендации и итоговое оценивание индивидуальной работы слушателя по этапу самостоятельной работы.</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p>
            <w:pPr>
              <w:spacing w:after="20"/>
              <w:ind w:left="20"/>
              <w:jc w:val="both"/>
            </w:pPr>
            <w:r>
              <w:rPr>
                <w:rFonts w:ascii="Times New Roman"/>
                <w:b w:val="false"/>
                <w:i w:val="false"/>
                <w:color w:val="000000"/>
                <w:sz w:val="20"/>
              </w:rPr>
              <w:t xml:space="preserve">
Квалификационный экзамен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Сдача квалификационного экзамена.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 кадров</w:t>
            </w:r>
            <w:r>
              <w:br/>
            </w:r>
            <w:r>
              <w:rPr>
                <w:rFonts w:ascii="Times New Roman"/>
                <w:b w:val="false"/>
                <w:i w:val="false"/>
                <w:color w:val="000000"/>
                <w:sz w:val="20"/>
              </w:rPr>
              <w:t>"Научно-методологические основы</w:t>
            </w:r>
            <w:r>
              <w:br/>
            </w:r>
            <w:r>
              <w:rPr>
                <w:rFonts w:ascii="Times New Roman"/>
                <w:b w:val="false"/>
                <w:i w:val="false"/>
                <w:color w:val="000000"/>
                <w:sz w:val="20"/>
              </w:rPr>
              <w:t>и практика проведения курса</w:t>
            </w:r>
            <w:r>
              <w:br/>
            </w:r>
            <w:r>
              <w:rPr>
                <w:rFonts w:ascii="Times New Roman"/>
                <w:b w:val="false"/>
                <w:i w:val="false"/>
                <w:color w:val="000000"/>
                <w:sz w:val="20"/>
              </w:rPr>
              <w:t>"Общечеловеческие ценности в</w:t>
            </w:r>
            <w:r>
              <w:br/>
            </w:r>
            <w:r>
              <w:rPr>
                <w:rFonts w:ascii="Times New Roman"/>
                <w:b w:val="false"/>
                <w:i w:val="false"/>
                <w:color w:val="000000"/>
                <w:sz w:val="20"/>
              </w:rPr>
              <w:t>целостном педагогическом</w:t>
            </w:r>
            <w:r>
              <w:br/>
            </w:r>
            <w:r>
              <w:rPr>
                <w:rFonts w:ascii="Times New Roman"/>
                <w:b w:val="false"/>
                <w:i w:val="false"/>
                <w:color w:val="000000"/>
                <w:sz w:val="20"/>
              </w:rPr>
              <w:t>процессе класса" для тренеров</w:t>
            </w:r>
          </w:p>
        </w:tc>
      </w:tr>
    </w:tbl>
    <w:bookmarkStart w:name="z79" w:id="113"/>
    <w:p>
      <w:pPr>
        <w:spacing w:after="0"/>
        <w:ind w:left="0"/>
        <w:jc w:val="left"/>
      </w:pPr>
      <w:r>
        <w:rPr>
          <w:rFonts w:ascii="Times New Roman"/>
          <w:b/>
          <w:i w:val="false"/>
          <w:color w:val="000000"/>
        </w:rPr>
        <w:t xml:space="preserve"> Критерии оценивания самостоятельных заданий</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3363"/>
        <w:gridCol w:w="8281"/>
      </w:tblGrid>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Задание</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оценивания</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проведение двух уроков самопознания и двух интегрированных уроков (один урок гуманитарного цикла, другой урок естественнонаучного цикла) с использованием ключевых идей Программы.</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Грамотная постановка цели и задач урока.</w:t>
            </w:r>
          </w:p>
          <w:p>
            <w:pPr>
              <w:spacing w:after="20"/>
              <w:ind w:left="20"/>
              <w:jc w:val="both"/>
            </w:pPr>
            <w:r>
              <w:rPr>
                <w:rFonts w:ascii="Times New Roman"/>
                <w:b w:val="false"/>
                <w:i w:val="false"/>
                <w:color w:val="000000"/>
                <w:sz w:val="20"/>
              </w:rPr>
              <w:t>
Соответствие урока самопознания требованиям программы нравственно-духовного образования "Самопознание" (корректное проведение позитивного настроя, наличие опережающего домашнего чтения, рассказывание учителем притчи или истории, правильное проведение творческой или групповой деятельности, использование музыки и пения на уроке).</w:t>
            </w:r>
          </w:p>
          <w:p>
            <w:pPr>
              <w:spacing w:after="20"/>
              <w:ind w:left="20"/>
              <w:jc w:val="both"/>
            </w:pPr>
            <w:r>
              <w:rPr>
                <w:rFonts w:ascii="Times New Roman"/>
                <w:b w:val="false"/>
                <w:i w:val="false"/>
                <w:color w:val="000000"/>
                <w:sz w:val="20"/>
              </w:rPr>
              <w:t>
Духовно-нравственная глубина рассказа, выбранного учителем для изложения на уроке.</w:t>
            </w:r>
          </w:p>
          <w:p>
            <w:pPr>
              <w:spacing w:after="20"/>
              <w:ind w:left="20"/>
              <w:jc w:val="both"/>
            </w:pPr>
            <w:r>
              <w:rPr>
                <w:rFonts w:ascii="Times New Roman"/>
                <w:b w:val="false"/>
                <w:i w:val="false"/>
                <w:color w:val="000000"/>
                <w:sz w:val="20"/>
              </w:rPr>
              <w:t>
Построение последующей беседы на основе логически связанных между собой вопросов по содержанию текста и сущностных вопросов по выявлению общечеловеческих ценностей.</w:t>
            </w:r>
          </w:p>
          <w:p>
            <w:pPr>
              <w:spacing w:after="20"/>
              <w:ind w:left="20"/>
              <w:jc w:val="both"/>
            </w:pPr>
            <w:r>
              <w:rPr>
                <w:rFonts w:ascii="Times New Roman"/>
                <w:b w:val="false"/>
                <w:i w:val="false"/>
                <w:color w:val="000000"/>
                <w:sz w:val="20"/>
              </w:rPr>
              <w:t>
Ценностная направленность творческой, групповой деятельности и пения, способствующая развитию навыков практики общечеловеческих ценностей.</w:t>
            </w:r>
          </w:p>
          <w:p>
            <w:pPr>
              <w:spacing w:after="20"/>
              <w:ind w:left="20"/>
              <w:jc w:val="both"/>
            </w:pPr>
            <w:r>
              <w:rPr>
                <w:rFonts w:ascii="Times New Roman"/>
                <w:b w:val="false"/>
                <w:i w:val="false"/>
                <w:color w:val="000000"/>
                <w:sz w:val="20"/>
              </w:rPr>
              <w:t>
Структурная и содержательная цельность урока самопознания, основанная на выявлении общечеловеческой ценности, указанной в цели урока и на развитии качеств, указанных в задачах урока.</w:t>
            </w:r>
          </w:p>
          <w:p>
            <w:pPr>
              <w:spacing w:after="20"/>
              <w:ind w:left="20"/>
              <w:jc w:val="both"/>
            </w:pPr>
            <w:r>
              <w:rPr>
                <w:rFonts w:ascii="Times New Roman"/>
                <w:b w:val="false"/>
                <w:i w:val="false"/>
                <w:color w:val="000000"/>
                <w:sz w:val="20"/>
              </w:rPr>
              <w:t>
Для интегрированных уроков необходимо: проведение позитивного настроя в начале и конце урока; духовно-нравственная глубина интеграции с предметом естественнонаучного цикла; построение беседы на основе логически связанных между собой вопросов по содержанию урока и сущностных вопросов по выявлению общечеловеческих ценностей; структурная и содержательная цельность урока, основанная на выявлении общечеловеческой ценности, указанной в цели урока и на развитии качеств, указанных в задачах урока.</w:t>
            </w:r>
          </w:p>
          <w:p>
            <w:pPr>
              <w:spacing w:after="20"/>
              <w:ind w:left="20"/>
              <w:jc w:val="both"/>
            </w:pPr>
            <w:r>
              <w:rPr>
                <w:rFonts w:ascii="Times New Roman"/>
                <w:b w:val="false"/>
                <w:i w:val="false"/>
                <w:color w:val="000000"/>
                <w:sz w:val="20"/>
              </w:rPr>
              <w:t>
Наличие поурочных планов четырех уроков и краткого рефлексивного отчета о проведении каждого урока.</w:t>
            </w:r>
          </w:p>
          <w:p>
            <w:pPr>
              <w:spacing w:after="20"/>
              <w:ind w:left="20"/>
              <w:jc w:val="both"/>
            </w:pPr>
            <w:r>
              <w:rPr>
                <w:rFonts w:ascii="Times New Roman"/>
                <w:b w:val="false"/>
                <w:i w:val="false"/>
                <w:color w:val="000000"/>
                <w:sz w:val="20"/>
              </w:rPr>
              <w:t>
Наличие видеозаписи одного урока самопознания интегрированного с предметом естественнонаучного цикла и фотографий творческих работ учеников.</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проведение двух лекций для учителей одного класса по трем модулям Программы. Индивидуальная методическая поддержка слушателем учителей класса в вопросах интегрирования самопознания и других школьных предметов</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понимание ключевых идей Программы в аспекте работы с учителями.</w:t>
            </w:r>
          </w:p>
          <w:p>
            <w:pPr>
              <w:spacing w:after="20"/>
              <w:ind w:left="20"/>
              <w:jc w:val="both"/>
            </w:pPr>
            <w:r>
              <w:rPr>
                <w:rFonts w:ascii="Times New Roman"/>
                <w:b w:val="false"/>
                <w:i w:val="false"/>
                <w:color w:val="000000"/>
                <w:sz w:val="20"/>
              </w:rPr>
              <w:t xml:space="preserve">
Умение грамотно и глубоко разработать план проведения семинара с учителями о важности духовно-нравственного воспитания и метапредметной роли дисциплины "Самопознание". </w:t>
            </w:r>
          </w:p>
          <w:p>
            <w:pPr>
              <w:spacing w:after="20"/>
              <w:ind w:left="20"/>
              <w:jc w:val="both"/>
            </w:pPr>
            <w:r>
              <w:rPr>
                <w:rFonts w:ascii="Times New Roman"/>
                <w:b w:val="false"/>
                <w:i w:val="false"/>
                <w:color w:val="000000"/>
                <w:sz w:val="20"/>
              </w:rPr>
              <w:t>
Умение подготовить интересный интерактивный материал для семинара.</w:t>
            </w:r>
          </w:p>
          <w:p>
            <w:pPr>
              <w:spacing w:after="20"/>
              <w:ind w:left="20"/>
              <w:jc w:val="both"/>
            </w:pPr>
            <w:r>
              <w:rPr>
                <w:rFonts w:ascii="Times New Roman"/>
                <w:b w:val="false"/>
                <w:i w:val="false"/>
                <w:color w:val="000000"/>
                <w:sz w:val="20"/>
              </w:rPr>
              <w:t>
Умение грамотно отвечать на вопросы учителей.</w:t>
            </w:r>
          </w:p>
          <w:p>
            <w:pPr>
              <w:spacing w:after="20"/>
              <w:ind w:left="20"/>
              <w:jc w:val="both"/>
            </w:pPr>
            <w:r>
              <w:rPr>
                <w:rFonts w:ascii="Times New Roman"/>
                <w:b w:val="false"/>
                <w:i w:val="false"/>
                <w:color w:val="000000"/>
                <w:sz w:val="20"/>
              </w:rPr>
              <w:t>
Наличие планов лекций, подписанных директором или заместителем директора, с печатью школы.</w:t>
            </w:r>
          </w:p>
          <w:p>
            <w:pPr>
              <w:spacing w:after="20"/>
              <w:ind w:left="20"/>
              <w:jc w:val="both"/>
            </w:pPr>
            <w:r>
              <w:rPr>
                <w:rFonts w:ascii="Times New Roman"/>
                <w:b w:val="false"/>
                <w:i w:val="false"/>
                <w:color w:val="000000"/>
                <w:sz w:val="20"/>
              </w:rPr>
              <w:t>
Наличие фотографий с лекций.</w:t>
            </w:r>
          </w:p>
          <w:p>
            <w:pPr>
              <w:spacing w:after="20"/>
              <w:ind w:left="20"/>
              <w:jc w:val="both"/>
            </w:pPr>
            <w:r>
              <w:rPr>
                <w:rFonts w:ascii="Times New Roman"/>
                <w:b w:val="false"/>
                <w:i w:val="false"/>
                <w:color w:val="000000"/>
                <w:sz w:val="20"/>
              </w:rPr>
              <w:t xml:space="preserve">
Наличие рефлексивного отчета, подписанного директором или заместителем директора, с печатью школы о проведенных лекциях и индивидуальной методической поддержке слушателем учителей, в котором следует отразить: первоначальные ожидания и потребности учителей в контексте идей Программы, краткое описание проведенной индивидуальной методической работы, результатов наблюдения за произошедшими изменениями в учителях, оценивание степени успешности обучения.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проведение внеучебной деятельности с классом. Индивидуальная методическая поддержка слушателем классного руководителя в вопросах проведения классных часов и внеучебной деятельности.</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Отражение в проекте деятельности учащихся и учителя, направленной на служение обществу, оказание бескорыстной помощи </w:t>
            </w:r>
          </w:p>
          <w:p>
            <w:pPr>
              <w:spacing w:after="20"/>
              <w:ind w:left="20"/>
              <w:jc w:val="both"/>
            </w:pPr>
            <w:r>
              <w:rPr>
                <w:rFonts w:ascii="Times New Roman"/>
                <w:b w:val="false"/>
                <w:i w:val="false"/>
                <w:color w:val="000000"/>
                <w:sz w:val="20"/>
              </w:rPr>
              <w:t>
Наличие условий, способствующих возникновению потребности выполнять такого рода деятельность постоянно.</w:t>
            </w:r>
          </w:p>
          <w:p>
            <w:pPr>
              <w:spacing w:after="20"/>
              <w:ind w:left="20"/>
              <w:jc w:val="both"/>
            </w:pPr>
            <w:r>
              <w:rPr>
                <w:rFonts w:ascii="Times New Roman"/>
                <w:b w:val="false"/>
                <w:i w:val="false"/>
                <w:color w:val="000000"/>
                <w:sz w:val="20"/>
              </w:rPr>
              <w:t>
Наличие плана проекта по внеучебной деятельности, подписанного директором или заместителем директора, с печатью школы.</w:t>
            </w:r>
          </w:p>
          <w:p>
            <w:pPr>
              <w:spacing w:after="20"/>
              <w:ind w:left="20"/>
              <w:jc w:val="both"/>
            </w:pPr>
            <w:r>
              <w:rPr>
                <w:rFonts w:ascii="Times New Roman"/>
                <w:b w:val="false"/>
                <w:i w:val="false"/>
                <w:color w:val="000000"/>
                <w:sz w:val="20"/>
              </w:rPr>
              <w:t>
Наличие видеоотчета, фотографий и отзывов участников проекта.</w:t>
            </w:r>
          </w:p>
          <w:p>
            <w:pPr>
              <w:spacing w:after="20"/>
              <w:ind w:left="20"/>
              <w:jc w:val="both"/>
            </w:pPr>
            <w:r>
              <w:rPr>
                <w:rFonts w:ascii="Times New Roman"/>
                <w:b w:val="false"/>
                <w:i w:val="false"/>
                <w:color w:val="000000"/>
                <w:sz w:val="20"/>
              </w:rPr>
              <w:t>
Наличие рефлексивного отчета о реализации проекта по внеучебной деятельности.</w:t>
            </w:r>
          </w:p>
          <w:p>
            <w:pPr>
              <w:spacing w:after="20"/>
              <w:ind w:left="20"/>
              <w:jc w:val="both"/>
            </w:pPr>
            <w:r>
              <w:rPr>
                <w:rFonts w:ascii="Times New Roman"/>
                <w:b w:val="false"/>
                <w:i w:val="false"/>
                <w:color w:val="000000"/>
                <w:sz w:val="20"/>
              </w:rPr>
              <w:t>
Наличие рефлексивного отчета об индивидуальной методической поддержке классного руководителя, в котором следует отразить: потребности классного руководителя в контексте идей Программы, краткое описание проведенной работы, результатов наблюдения за произошедшими изменениями, оценивание степени успешности методической поддержки.</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проведение родительского собрания</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понимание ключевых идей Программы в аспекте работы с родителями.</w:t>
            </w:r>
          </w:p>
          <w:p>
            <w:pPr>
              <w:spacing w:after="20"/>
              <w:ind w:left="20"/>
              <w:jc w:val="both"/>
            </w:pPr>
            <w:r>
              <w:rPr>
                <w:rFonts w:ascii="Times New Roman"/>
                <w:b w:val="false"/>
                <w:i w:val="false"/>
                <w:color w:val="000000"/>
                <w:sz w:val="20"/>
              </w:rPr>
              <w:t>
Умение грамотно и глубоко разработать беседу с родителями о важности духовно-нравственного воспитания и роли родителей в духовно-нравственном воспитании детей.</w:t>
            </w:r>
          </w:p>
          <w:p>
            <w:pPr>
              <w:spacing w:after="20"/>
              <w:ind w:left="20"/>
              <w:jc w:val="both"/>
            </w:pPr>
            <w:r>
              <w:rPr>
                <w:rFonts w:ascii="Times New Roman"/>
                <w:b w:val="false"/>
                <w:i w:val="false"/>
                <w:color w:val="000000"/>
                <w:sz w:val="20"/>
              </w:rPr>
              <w:t>
Умение подготовить интересный интерактивный материал для беседы с родителями.</w:t>
            </w:r>
          </w:p>
          <w:p>
            <w:pPr>
              <w:spacing w:after="20"/>
              <w:ind w:left="20"/>
              <w:jc w:val="both"/>
            </w:pPr>
            <w:r>
              <w:rPr>
                <w:rFonts w:ascii="Times New Roman"/>
                <w:b w:val="false"/>
                <w:i w:val="false"/>
                <w:color w:val="000000"/>
                <w:sz w:val="20"/>
              </w:rPr>
              <w:t>
Умение грамотно отвечать на вопросы родителей.</w:t>
            </w:r>
          </w:p>
          <w:p>
            <w:pPr>
              <w:spacing w:after="20"/>
              <w:ind w:left="20"/>
              <w:jc w:val="both"/>
            </w:pPr>
            <w:r>
              <w:rPr>
                <w:rFonts w:ascii="Times New Roman"/>
                <w:b w:val="false"/>
                <w:i w:val="false"/>
                <w:color w:val="000000"/>
                <w:sz w:val="20"/>
              </w:rPr>
              <w:t>
Наличие планов собрания, подписанных директором или заместителем директора, с печатью школы.</w:t>
            </w:r>
          </w:p>
          <w:p>
            <w:pPr>
              <w:spacing w:after="20"/>
              <w:ind w:left="20"/>
              <w:jc w:val="both"/>
            </w:pPr>
            <w:r>
              <w:rPr>
                <w:rFonts w:ascii="Times New Roman"/>
                <w:b w:val="false"/>
                <w:i w:val="false"/>
                <w:color w:val="000000"/>
                <w:sz w:val="20"/>
              </w:rPr>
              <w:t>
Наличие фотографий проведенных родительских собраний и отзывов родителей.</w:t>
            </w:r>
          </w:p>
          <w:p>
            <w:pPr>
              <w:spacing w:after="20"/>
              <w:ind w:left="20"/>
              <w:jc w:val="both"/>
            </w:pPr>
            <w:r>
              <w:rPr>
                <w:rFonts w:ascii="Times New Roman"/>
                <w:b w:val="false"/>
                <w:i w:val="false"/>
                <w:color w:val="000000"/>
                <w:sz w:val="20"/>
              </w:rPr>
              <w:t>
Наличие рефлексивного отчета о проведенных родительских собраниях, в котором следует отразить: что изменилось в родителях, в их отношении к духовно-нравственному образованию; какие изменения в детях заметили родители за прошедшие полтора месяца (анкетирование, опрос, наблюдение).</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дневника учителя-исследователя.</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дневнике учителя-исследователя следует отразить:</w:t>
            </w:r>
          </w:p>
          <w:p>
            <w:pPr>
              <w:spacing w:after="20"/>
              <w:ind w:left="20"/>
              <w:jc w:val="both"/>
            </w:pPr>
            <w:r>
              <w:rPr>
                <w:rFonts w:ascii="Times New Roman"/>
                <w:b w:val="false"/>
                <w:i w:val="false"/>
                <w:color w:val="000000"/>
                <w:sz w:val="20"/>
              </w:rPr>
              <w:t>
- изменения в мировоззрении и личной жизни учителя, и то, как эти изменения влияют на качество педагогической деятельности;</w:t>
            </w:r>
          </w:p>
          <w:p>
            <w:pPr>
              <w:spacing w:after="20"/>
              <w:ind w:left="20"/>
              <w:jc w:val="both"/>
            </w:pPr>
            <w:r>
              <w:rPr>
                <w:rFonts w:ascii="Times New Roman"/>
                <w:b w:val="false"/>
                <w:i w:val="false"/>
                <w:color w:val="000000"/>
                <w:sz w:val="20"/>
              </w:rPr>
              <w:t>
- изменения в мировоззрении, в личной и профессиональной жизни учителей из обучаемой группы;</w:t>
            </w:r>
          </w:p>
          <w:p>
            <w:pPr>
              <w:spacing w:after="20"/>
              <w:ind w:left="20"/>
              <w:jc w:val="both"/>
            </w:pPr>
            <w:r>
              <w:rPr>
                <w:rFonts w:ascii="Times New Roman"/>
                <w:b w:val="false"/>
                <w:i w:val="false"/>
                <w:color w:val="000000"/>
                <w:sz w:val="20"/>
              </w:rPr>
              <w:t>
- изменения в жизни и характере учащихся экспериментального класса, изменения в атмосфере класса и в учебе.</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о нравственном образе жизни одного из классиков гуманной педагогики и собственных впечатлениях от чтения одного из его произведений.</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 не менее 2 страниц формата А-4.</w:t>
            </w:r>
          </w:p>
          <w:p>
            <w:pPr>
              <w:spacing w:after="20"/>
              <w:ind w:left="20"/>
              <w:jc w:val="both"/>
            </w:pPr>
            <w:r>
              <w:rPr>
                <w:rFonts w:ascii="Times New Roman"/>
                <w:b w:val="false"/>
                <w:i w:val="false"/>
                <w:color w:val="000000"/>
                <w:sz w:val="20"/>
              </w:rPr>
              <w:t>
Наличие историй из жизни классика гуманной педагогики, подтверждающие, что он жил в единстве мысли, слова и дела.</w:t>
            </w:r>
          </w:p>
          <w:p>
            <w:pPr>
              <w:spacing w:after="20"/>
              <w:ind w:left="20"/>
              <w:jc w:val="both"/>
            </w:pPr>
            <w:r>
              <w:rPr>
                <w:rFonts w:ascii="Times New Roman"/>
                <w:b w:val="false"/>
                <w:i w:val="false"/>
                <w:color w:val="000000"/>
                <w:sz w:val="20"/>
              </w:rPr>
              <w:t xml:space="preserve">
Переосмысление прочитанного произведения с духовно-нравственной точки зрения, то есть с позиций идей Программы. </w:t>
            </w:r>
          </w:p>
          <w:p>
            <w:pPr>
              <w:spacing w:after="20"/>
              <w:ind w:left="20"/>
              <w:jc w:val="both"/>
            </w:pPr>
            <w:r>
              <w:rPr>
                <w:rFonts w:ascii="Times New Roman"/>
                <w:b w:val="false"/>
                <w:i w:val="false"/>
                <w:color w:val="000000"/>
                <w:sz w:val="20"/>
              </w:rPr>
              <w:t>
Проявление собственной позиции по отношению к прочитанному.</w:t>
            </w:r>
          </w:p>
          <w:p>
            <w:pPr>
              <w:spacing w:after="20"/>
              <w:ind w:left="20"/>
              <w:jc w:val="both"/>
            </w:pPr>
            <w:r>
              <w:rPr>
                <w:rFonts w:ascii="Times New Roman"/>
                <w:b w:val="false"/>
                <w:i w:val="false"/>
                <w:color w:val="000000"/>
                <w:sz w:val="20"/>
              </w:rPr>
              <w:t>
Отражение и анализ аспектов изученного произведения, которые учитель может применить в своей личной жизни и педагогической деятельности.</w:t>
            </w:r>
          </w:p>
          <w:p>
            <w:pPr>
              <w:spacing w:after="20"/>
              <w:ind w:left="20"/>
              <w:jc w:val="both"/>
            </w:pPr>
            <w:r>
              <w:rPr>
                <w:rFonts w:ascii="Times New Roman"/>
                <w:b w:val="false"/>
                <w:i w:val="false"/>
                <w:color w:val="000000"/>
                <w:sz w:val="20"/>
              </w:rPr>
              <w:t>
Отсутствие некачественного материала, заимствованного из Интернета.</w:t>
            </w:r>
          </w:p>
          <w:p>
            <w:pPr>
              <w:spacing w:after="20"/>
              <w:ind w:left="20"/>
              <w:jc w:val="both"/>
            </w:pPr>
            <w:r>
              <w:rPr>
                <w:rFonts w:ascii="Times New Roman"/>
                <w:b w:val="false"/>
                <w:i w:val="false"/>
                <w:color w:val="000000"/>
                <w:sz w:val="20"/>
              </w:rPr>
              <w:t>
Отсутствие плагиата, наличие ссылок на использованный материал из других источников.</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Отзыв об одной из работ педагога-гуманиста Ш.А. Амонашвили.</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 не менее 2 страниц формата А-4.</w:t>
            </w:r>
          </w:p>
          <w:p>
            <w:pPr>
              <w:spacing w:after="20"/>
              <w:ind w:left="20"/>
              <w:jc w:val="both"/>
            </w:pPr>
            <w:r>
              <w:rPr>
                <w:rFonts w:ascii="Times New Roman"/>
                <w:b w:val="false"/>
                <w:i w:val="false"/>
                <w:color w:val="000000"/>
                <w:sz w:val="20"/>
              </w:rPr>
              <w:t>
Проявление собственной позиции по отношению к прочитанному.</w:t>
            </w:r>
          </w:p>
          <w:p>
            <w:pPr>
              <w:spacing w:after="20"/>
              <w:ind w:left="20"/>
              <w:jc w:val="both"/>
            </w:pPr>
            <w:r>
              <w:rPr>
                <w:rFonts w:ascii="Times New Roman"/>
                <w:b w:val="false"/>
                <w:i w:val="false"/>
                <w:color w:val="000000"/>
                <w:sz w:val="20"/>
              </w:rPr>
              <w:t>
Отражение и анализ аспектов изученного произведения, которые учитель может применить в своей личной жизни и педагогической деятельности.</w:t>
            </w:r>
          </w:p>
          <w:p>
            <w:pPr>
              <w:spacing w:after="20"/>
              <w:ind w:left="20"/>
              <w:jc w:val="both"/>
            </w:pPr>
            <w:r>
              <w:rPr>
                <w:rFonts w:ascii="Times New Roman"/>
                <w:b w:val="false"/>
                <w:i w:val="false"/>
                <w:color w:val="000000"/>
                <w:sz w:val="20"/>
              </w:rPr>
              <w:t>
Отсутствие некачественного материала, заимствованного из Интернета.</w:t>
            </w:r>
          </w:p>
          <w:p>
            <w:pPr>
              <w:spacing w:after="20"/>
              <w:ind w:left="20"/>
              <w:jc w:val="both"/>
            </w:pPr>
            <w:r>
              <w:rPr>
                <w:rFonts w:ascii="Times New Roman"/>
                <w:b w:val="false"/>
                <w:i w:val="false"/>
                <w:color w:val="000000"/>
                <w:sz w:val="20"/>
              </w:rPr>
              <w:t>
Отсутствие плагиата, наличие ссылок на использованный материал из других источников.</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на тему "Роль учителя в духовно-нравственном воспитании личности"</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 не менее 4 страниц формата А-4.</w:t>
            </w:r>
          </w:p>
          <w:p>
            <w:pPr>
              <w:spacing w:after="20"/>
              <w:ind w:left="20"/>
              <w:jc w:val="both"/>
            </w:pPr>
            <w:r>
              <w:rPr>
                <w:rFonts w:ascii="Times New Roman"/>
                <w:b w:val="false"/>
                <w:i w:val="false"/>
                <w:color w:val="000000"/>
                <w:sz w:val="20"/>
              </w:rPr>
              <w:t>
Анализ научной литературы по данной теме.</w:t>
            </w:r>
          </w:p>
          <w:p>
            <w:pPr>
              <w:spacing w:after="20"/>
              <w:ind w:left="20"/>
              <w:jc w:val="both"/>
            </w:pPr>
            <w:r>
              <w:rPr>
                <w:rFonts w:ascii="Times New Roman"/>
                <w:b w:val="false"/>
                <w:i w:val="false"/>
                <w:color w:val="000000"/>
                <w:sz w:val="20"/>
              </w:rPr>
              <w:t>
Наличие вдохновляющих примеров из собственной практики учителя.</w:t>
            </w:r>
          </w:p>
          <w:p>
            <w:pPr>
              <w:spacing w:after="20"/>
              <w:ind w:left="20"/>
              <w:jc w:val="both"/>
            </w:pPr>
            <w:r>
              <w:rPr>
                <w:rFonts w:ascii="Times New Roman"/>
                <w:b w:val="false"/>
                <w:i w:val="false"/>
                <w:color w:val="000000"/>
                <w:sz w:val="20"/>
              </w:rPr>
              <w:t xml:space="preserve">
Анализ и творческое переосмысление собственного опыта. </w:t>
            </w:r>
          </w:p>
          <w:p>
            <w:pPr>
              <w:spacing w:after="20"/>
              <w:ind w:left="20"/>
              <w:jc w:val="both"/>
            </w:pPr>
            <w:r>
              <w:rPr>
                <w:rFonts w:ascii="Times New Roman"/>
                <w:b w:val="false"/>
                <w:i w:val="false"/>
                <w:color w:val="000000"/>
                <w:sz w:val="20"/>
              </w:rPr>
              <w:t>
Отсутствие некачественного материала, заимствованного из Интернета.</w:t>
            </w:r>
          </w:p>
          <w:p>
            <w:pPr>
              <w:spacing w:after="20"/>
              <w:ind w:left="20"/>
              <w:jc w:val="both"/>
            </w:pPr>
            <w:r>
              <w:rPr>
                <w:rFonts w:ascii="Times New Roman"/>
                <w:b w:val="false"/>
                <w:i w:val="false"/>
                <w:color w:val="000000"/>
                <w:sz w:val="20"/>
              </w:rPr>
              <w:t xml:space="preserve">
Отсутствие плагиата, наличие ссылок на использованный материал из других источников.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Примеры интеграции общечеловеческих ценностей в школьные предметы.</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5 примеров интеграции.</w:t>
            </w:r>
          </w:p>
          <w:p>
            <w:pPr>
              <w:spacing w:after="20"/>
              <w:ind w:left="20"/>
              <w:jc w:val="both"/>
            </w:pPr>
            <w:r>
              <w:rPr>
                <w:rFonts w:ascii="Times New Roman"/>
                <w:b w:val="false"/>
                <w:i w:val="false"/>
                <w:color w:val="000000"/>
                <w:sz w:val="20"/>
              </w:rPr>
              <w:t xml:space="preserve">
Из 5 примеров – 3 примера из естественнонаучной образовательной области, 2 примеров – из гуманитарной образовательной области. </w:t>
            </w:r>
          </w:p>
          <w:p>
            <w:pPr>
              <w:spacing w:after="20"/>
              <w:ind w:left="20"/>
              <w:jc w:val="both"/>
            </w:pPr>
            <w:r>
              <w:rPr>
                <w:rFonts w:ascii="Times New Roman"/>
                <w:b w:val="false"/>
                <w:i w:val="false"/>
                <w:color w:val="000000"/>
                <w:sz w:val="20"/>
              </w:rPr>
              <w:t>
Умение видеть единство духовно-нравственных законов и законов естественнонаучного мира.</w:t>
            </w:r>
          </w:p>
          <w:p>
            <w:pPr>
              <w:spacing w:after="20"/>
              <w:ind w:left="20"/>
              <w:jc w:val="both"/>
            </w:pPr>
            <w:r>
              <w:rPr>
                <w:rFonts w:ascii="Times New Roman"/>
                <w:b w:val="false"/>
                <w:i w:val="false"/>
                <w:color w:val="000000"/>
                <w:sz w:val="20"/>
              </w:rPr>
              <w:t>
Умение видеть отражение общечеловеческих ценностей в законах, правилах и понятиях различных учебных дисциплин.</w:t>
            </w:r>
          </w:p>
          <w:p>
            <w:pPr>
              <w:spacing w:after="20"/>
              <w:ind w:left="20"/>
              <w:jc w:val="both"/>
            </w:pPr>
            <w:r>
              <w:rPr>
                <w:rFonts w:ascii="Times New Roman"/>
                <w:b w:val="false"/>
                <w:i w:val="false"/>
                <w:color w:val="000000"/>
                <w:sz w:val="20"/>
              </w:rPr>
              <w:t>
Духовно-нравственная глубина приведенных примеров.</w:t>
            </w:r>
          </w:p>
          <w:p>
            <w:pPr>
              <w:spacing w:after="20"/>
              <w:ind w:left="20"/>
              <w:jc w:val="both"/>
            </w:pPr>
            <w:r>
              <w:rPr>
                <w:rFonts w:ascii="Times New Roman"/>
                <w:b w:val="false"/>
                <w:i w:val="false"/>
                <w:color w:val="000000"/>
                <w:sz w:val="20"/>
              </w:rPr>
              <w:t>
Необходимо привести авторские примеры, не заимствованные из других источников.</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курсовой работы по осмыслению и анализу личного опыта в процессе практики общечеловеческих ценностей и результатов интеграции самопознания в целостный педагогический процесс класса.</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Духовно-нравственная глубина понимания метапредметной роли самопознания.</w:t>
            </w:r>
          </w:p>
          <w:p>
            <w:pPr>
              <w:spacing w:after="20"/>
              <w:ind w:left="20"/>
              <w:jc w:val="both"/>
            </w:pPr>
            <w:r>
              <w:rPr>
                <w:rFonts w:ascii="Times New Roman"/>
                <w:b w:val="false"/>
                <w:i w:val="false"/>
                <w:color w:val="000000"/>
                <w:sz w:val="20"/>
              </w:rPr>
              <w:t>
Знание теоретических основ Программы и знакомство с рекомендуемой литературой.</w:t>
            </w:r>
          </w:p>
          <w:p>
            <w:pPr>
              <w:spacing w:after="20"/>
              <w:ind w:left="20"/>
              <w:jc w:val="both"/>
            </w:pPr>
            <w:r>
              <w:rPr>
                <w:rFonts w:ascii="Times New Roman"/>
                <w:b w:val="false"/>
                <w:i w:val="false"/>
                <w:color w:val="000000"/>
                <w:sz w:val="20"/>
              </w:rPr>
              <w:t>
Глубокий анализ личного и профессионального опыта, на основе наблюдения за собой, за своими реакциями на происходящее в процессе практики общечеловеческих ценностей.</w:t>
            </w:r>
          </w:p>
          <w:p>
            <w:pPr>
              <w:spacing w:after="20"/>
              <w:ind w:left="20"/>
              <w:jc w:val="both"/>
            </w:pPr>
            <w:r>
              <w:rPr>
                <w:rFonts w:ascii="Times New Roman"/>
                <w:b w:val="false"/>
                <w:i w:val="false"/>
                <w:color w:val="000000"/>
                <w:sz w:val="20"/>
              </w:rPr>
              <w:t>
Наблюдение и глубокий анализ происходящих изменений в учащихся и учителях в процессе духовно-нравственного образования.</w:t>
            </w:r>
          </w:p>
          <w:p>
            <w:pPr>
              <w:spacing w:after="20"/>
              <w:ind w:left="20"/>
              <w:jc w:val="both"/>
            </w:pPr>
            <w:r>
              <w:rPr>
                <w:rFonts w:ascii="Times New Roman"/>
                <w:b w:val="false"/>
                <w:i w:val="false"/>
                <w:color w:val="000000"/>
                <w:sz w:val="20"/>
              </w:rPr>
              <w:t>
Наличие теоретической и практической части работы. В теоретической части отражается осмысление слушателем основных идей Программы, а в практической части – осмысление собственного преображения и научный анализ материалов дневника учителя-исследователя.</w:t>
            </w:r>
          </w:p>
          <w:p>
            <w:pPr>
              <w:spacing w:after="20"/>
              <w:ind w:left="20"/>
              <w:jc w:val="both"/>
            </w:pPr>
            <w:r>
              <w:rPr>
                <w:rFonts w:ascii="Times New Roman"/>
                <w:b w:val="false"/>
                <w:i w:val="false"/>
                <w:color w:val="000000"/>
                <w:sz w:val="20"/>
              </w:rPr>
              <w:t>
Отсутствие некачественного материала, заимствованного из Интернета.</w:t>
            </w:r>
          </w:p>
          <w:p>
            <w:pPr>
              <w:spacing w:after="20"/>
              <w:ind w:left="20"/>
              <w:jc w:val="both"/>
            </w:pPr>
            <w:r>
              <w:rPr>
                <w:rFonts w:ascii="Times New Roman"/>
                <w:b w:val="false"/>
                <w:i w:val="false"/>
                <w:color w:val="000000"/>
                <w:sz w:val="20"/>
              </w:rPr>
              <w:t>
Отсутствие плагиата, наличие ссылок на использованный материал из других источников.</w:t>
            </w:r>
          </w:p>
          <w:p>
            <w:pPr>
              <w:spacing w:after="20"/>
              <w:ind w:left="20"/>
              <w:jc w:val="both"/>
            </w:pPr>
            <w:r>
              <w:rPr>
                <w:rFonts w:ascii="Times New Roman"/>
                <w:b w:val="false"/>
                <w:i w:val="false"/>
                <w:color w:val="000000"/>
                <w:sz w:val="20"/>
              </w:rPr>
              <w:t>
Грамотное оформление работы: введение, теоретическая часть, практическая часть, заключение, список использованный литературы.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20 апреля 2016 года № 293</w:t>
            </w:r>
          </w:p>
        </w:tc>
      </w:tr>
    </w:tbl>
    <w:bookmarkStart w:name="z81" w:id="114"/>
    <w:p>
      <w:pPr>
        <w:spacing w:after="0"/>
        <w:ind w:left="0"/>
        <w:jc w:val="left"/>
      </w:pPr>
      <w:r>
        <w:rPr>
          <w:rFonts w:ascii="Times New Roman"/>
          <w:b/>
          <w:i w:val="false"/>
          <w:color w:val="000000"/>
        </w:rPr>
        <w:t xml:space="preserve"> Образовательная программа курсов повышения квалификации</w:t>
      </w:r>
      <w:r>
        <w:br/>
      </w:r>
      <w:r>
        <w:rPr>
          <w:rFonts w:ascii="Times New Roman"/>
          <w:b/>
          <w:i w:val="false"/>
          <w:color w:val="000000"/>
        </w:rPr>
        <w:t>педагогических кадров "Общечеловеческие ценности на уроке" по</w:t>
      </w:r>
      <w:r>
        <w:br/>
      </w:r>
      <w:r>
        <w:rPr>
          <w:rFonts w:ascii="Times New Roman"/>
          <w:b/>
          <w:i w:val="false"/>
          <w:color w:val="000000"/>
        </w:rPr>
        <w:t>нравственно-духовному образованию "Самопознание"</w:t>
      </w:r>
      <w:r>
        <w:br/>
      </w:r>
      <w:r>
        <w:rPr>
          <w:rFonts w:ascii="Times New Roman"/>
          <w:b/>
          <w:i w:val="false"/>
          <w:color w:val="000000"/>
        </w:rPr>
        <w:t>1. Общее положение</w:t>
      </w:r>
    </w:p>
    <w:bookmarkEnd w:id="114"/>
    <w:bookmarkStart w:name="z83" w:id="115"/>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"Общечеловеческие ценности на уроке" по нравственно-духовному образованию "Самопознание" (далее – Программа) разработана республиканским государственным казенным предприятием "Национальный научно-практический, образовательный и оздоровительный центр "Бөбек" Министерства образования и науки Республики Казахстан (далее – ННПООЦ "Бөбек"). Обучение в рамках данной Программы проводится с целью обновления содержания среднего образования Республики Казахстан.</w:t>
      </w:r>
    </w:p>
    <w:bookmarkEnd w:id="115"/>
    <w:bookmarkStart w:name="z82" w:id="116"/>
    <w:p>
      <w:pPr>
        <w:spacing w:after="0"/>
        <w:ind w:left="0"/>
        <w:jc w:val="both"/>
      </w:pPr>
      <w:r>
        <w:rPr>
          <w:rFonts w:ascii="Times New Roman"/>
          <w:b w:val="false"/>
          <w:i w:val="false"/>
          <w:color w:val="000000"/>
          <w:sz w:val="28"/>
        </w:rPr>
        <w:t>
      2. В данной Программе представлены полные сведения по повышению квалификации педагогов общеобразовательных школ и реализации образовательной программы по самопознанию.</w:t>
      </w:r>
    </w:p>
    <w:bookmarkEnd w:id="116"/>
    <w:bookmarkStart w:name="z204" w:id="117"/>
    <w:p>
      <w:pPr>
        <w:spacing w:after="0"/>
        <w:ind w:left="0"/>
        <w:jc w:val="both"/>
      </w:pPr>
      <w:r>
        <w:rPr>
          <w:rFonts w:ascii="Times New Roman"/>
          <w:b w:val="false"/>
          <w:i w:val="false"/>
          <w:color w:val="000000"/>
          <w:sz w:val="28"/>
        </w:rPr>
        <w:t>
      3. Общей целью данного курса повышения квалификации педагогических кадров является преображение личности учителя, развитие его духовно-нравственных убеждений, позитивного мышления, единства мысли, слова и дела, что способствует реализации потенциала истинного лидера, вдохновляющего своим примером учащихся и учителей.</w:t>
      </w:r>
    </w:p>
    <w:bookmarkEnd w:id="117"/>
    <w:bookmarkStart w:name="z205" w:id="118"/>
    <w:p>
      <w:pPr>
        <w:spacing w:after="0"/>
        <w:ind w:left="0"/>
        <w:jc w:val="both"/>
      </w:pPr>
      <w:r>
        <w:rPr>
          <w:rFonts w:ascii="Times New Roman"/>
          <w:b w:val="false"/>
          <w:i w:val="false"/>
          <w:color w:val="000000"/>
          <w:sz w:val="28"/>
        </w:rPr>
        <w:t xml:space="preserve">
      4. Данная Программа поможет в реформировании казахстанской системы образования. </w:t>
      </w:r>
    </w:p>
    <w:bookmarkEnd w:id="118"/>
    <w:bookmarkStart w:name="z84" w:id="119"/>
    <w:p>
      <w:pPr>
        <w:spacing w:after="0"/>
        <w:ind w:left="0"/>
        <w:jc w:val="left"/>
      </w:pPr>
      <w:r>
        <w:rPr>
          <w:rFonts w:ascii="Times New Roman"/>
          <w:b/>
          <w:i w:val="false"/>
          <w:color w:val="000000"/>
        </w:rPr>
        <w:t xml:space="preserve"> 2. Обзор Программы</w:t>
      </w:r>
    </w:p>
    <w:bookmarkEnd w:id="119"/>
    <w:bookmarkStart w:name="z85" w:id="120"/>
    <w:p>
      <w:pPr>
        <w:spacing w:after="0"/>
        <w:ind w:left="0"/>
        <w:jc w:val="both"/>
      </w:pPr>
      <w:r>
        <w:rPr>
          <w:rFonts w:ascii="Times New Roman"/>
          <w:b w:val="false"/>
          <w:i w:val="false"/>
          <w:color w:val="000000"/>
          <w:sz w:val="28"/>
        </w:rPr>
        <w:t>
      5. Цель Программы:</w:t>
      </w:r>
    </w:p>
    <w:bookmarkEnd w:id="120"/>
    <w:p>
      <w:pPr>
        <w:spacing w:after="0"/>
        <w:ind w:left="0"/>
        <w:jc w:val="both"/>
      </w:pPr>
      <w:r>
        <w:rPr>
          <w:rFonts w:ascii="Times New Roman"/>
          <w:b w:val="false"/>
          <w:i w:val="false"/>
          <w:color w:val="000000"/>
          <w:sz w:val="28"/>
        </w:rPr>
        <w:t>
      Способствовать духовно-нравственному преображению личности педагога, раскрытию его внутреннего потенциала, усилению духовно-нравственного потенциала образования, обеспечивающего эффективность учебно-воспитательной работы.</w:t>
      </w:r>
    </w:p>
    <w:p>
      <w:pPr>
        <w:spacing w:after="0"/>
        <w:ind w:left="0"/>
        <w:jc w:val="both"/>
      </w:pPr>
      <w:r>
        <w:rPr>
          <w:rFonts w:ascii="Times New Roman"/>
          <w:b w:val="false"/>
          <w:i w:val="false"/>
          <w:color w:val="000000"/>
          <w:sz w:val="28"/>
        </w:rPr>
        <w:t>
      Обеспечить учителей знаниями и практической готовностью по организации процесса преподавания предмета "Самопознание", способствующего воспитанию достойной личности, живущей в согласии с совестью, позитивно мыслящей и осознающей свой долг.</w:t>
      </w:r>
    </w:p>
    <w:bookmarkStart w:name="z206" w:id="121"/>
    <w:p>
      <w:pPr>
        <w:spacing w:after="0"/>
        <w:ind w:left="0"/>
        <w:jc w:val="both"/>
      </w:pPr>
      <w:r>
        <w:rPr>
          <w:rFonts w:ascii="Times New Roman"/>
          <w:b w:val="false"/>
          <w:i w:val="false"/>
          <w:color w:val="000000"/>
          <w:sz w:val="28"/>
        </w:rPr>
        <w:t>
      6. Задачи Программы:</w:t>
      </w:r>
    </w:p>
    <w:bookmarkEnd w:id="121"/>
    <w:p>
      <w:pPr>
        <w:spacing w:after="0"/>
        <w:ind w:left="0"/>
        <w:jc w:val="both"/>
      </w:pPr>
      <w:r>
        <w:rPr>
          <w:rFonts w:ascii="Times New Roman"/>
          <w:b w:val="false"/>
          <w:i w:val="false"/>
          <w:color w:val="000000"/>
          <w:sz w:val="28"/>
        </w:rPr>
        <w:t>
      1) обеспечить концептуальное понимание теоретических основ Программы в контексте трех модулей:</w:t>
      </w:r>
    </w:p>
    <w:p>
      <w:pPr>
        <w:spacing w:after="0"/>
        <w:ind w:left="0"/>
        <w:jc w:val="both"/>
      </w:pPr>
      <w:r>
        <w:rPr>
          <w:rFonts w:ascii="Times New Roman"/>
          <w:b w:val="false"/>
          <w:i w:val="false"/>
          <w:color w:val="000000"/>
          <w:sz w:val="28"/>
        </w:rPr>
        <w:t>
      освоение педагогами методологических основ содержания программы нравственно-духовного образования "Самопознание";</w:t>
      </w:r>
    </w:p>
    <w:p>
      <w:pPr>
        <w:spacing w:after="0"/>
        <w:ind w:left="0"/>
        <w:jc w:val="both"/>
      </w:pPr>
      <w:r>
        <w:rPr>
          <w:rFonts w:ascii="Times New Roman"/>
          <w:b w:val="false"/>
          <w:i w:val="false"/>
          <w:color w:val="000000"/>
          <w:sz w:val="28"/>
        </w:rPr>
        <w:t xml:space="preserve">
      освоение методики преподавания предмета самопознание; </w:t>
      </w:r>
    </w:p>
    <w:p>
      <w:pPr>
        <w:spacing w:after="0"/>
        <w:ind w:left="0"/>
        <w:jc w:val="both"/>
      </w:pPr>
      <w:r>
        <w:rPr>
          <w:rFonts w:ascii="Times New Roman"/>
          <w:b w:val="false"/>
          <w:i w:val="false"/>
          <w:color w:val="000000"/>
          <w:sz w:val="28"/>
        </w:rPr>
        <w:t>
      осознание общечеловеческих ценностей как личностного смысла жизни и профессиональной деятельности;</w:t>
      </w:r>
    </w:p>
    <w:p>
      <w:pPr>
        <w:spacing w:after="0"/>
        <w:ind w:left="0"/>
        <w:jc w:val="both"/>
      </w:pPr>
      <w:r>
        <w:rPr>
          <w:rFonts w:ascii="Times New Roman"/>
          <w:b w:val="false"/>
          <w:i w:val="false"/>
          <w:color w:val="000000"/>
          <w:sz w:val="28"/>
        </w:rPr>
        <w:t>
      2) обеспечить успешную практическую реализацию концептуальных идей Программы в условиях современного урока, а также, сформировать у учителей навыки:</w:t>
      </w:r>
    </w:p>
    <w:p>
      <w:pPr>
        <w:spacing w:after="0"/>
        <w:ind w:left="0"/>
        <w:jc w:val="both"/>
      </w:pPr>
      <w:r>
        <w:rPr>
          <w:rFonts w:ascii="Times New Roman"/>
          <w:b w:val="false"/>
          <w:i w:val="false"/>
          <w:color w:val="000000"/>
          <w:sz w:val="28"/>
        </w:rPr>
        <w:t>
      планирования и проведения уроков самопознания;</w:t>
      </w:r>
    </w:p>
    <w:p>
      <w:pPr>
        <w:spacing w:after="0"/>
        <w:ind w:left="0"/>
        <w:jc w:val="both"/>
      </w:pPr>
      <w:r>
        <w:rPr>
          <w:rFonts w:ascii="Times New Roman"/>
          <w:b w:val="false"/>
          <w:i w:val="false"/>
          <w:color w:val="000000"/>
          <w:sz w:val="28"/>
        </w:rPr>
        <w:t>
      самонаблюдения и анализа личного опыта, в процессе практики общечеловеческих ценностей в личной и профессиональной жизни;</w:t>
      </w:r>
    </w:p>
    <w:p>
      <w:pPr>
        <w:spacing w:after="0"/>
        <w:ind w:left="0"/>
        <w:jc w:val="both"/>
      </w:pPr>
      <w:r>
        <w:rPr>
          <w:rFonts w:ascii="Times New Roman"/>
          <w:b w:val="false"/>
          <w:i w:val="false"/>
          <w:color w:val="000000"/>
          <w:sz w:val="28"/>
        </w:rPr>
        <w:t>
      проведения родительского собрания в аспекте ключевых идей Программы;</w:t>
      </w:r>
    </w:p>
    <w:p>
      <w:pPr>
        <w:spacing w:after="0"/>
        <w:ind w:left="0"/>
        <w:jc w:val="both"/>
      </w:pPr>
      <w:r>
        <w:rPr>
          <w:rFonts w:ascii="Times New Roman"/>
          <w:b w:val="false"/>
          <w:i w:val="false"/>
          <w:color w:val="000000"/>
          <w:sz w:val="28"/>
        </w:rPr>
        <w:t>
      организации и проведения внеучебной деятельности в аспекте ключевых идей Программы;</w:t>
      </w:r>
    </w:p>
    <w:p>
      <w:pPr>
        <w:spacing w:after="0"/>
        <w:ind w:left="0"/>
        <w:jc w:val="both"/>
      </w:pPr>
      <w:r>
        <w:rPr>
          <w:rFonts w:ascii="Times New Roman"/>
          <w:b w:val="false"/>
          <w:i w:val="false"/>
          <w:color w:val="000000"/>
          <w:sz w:val="28"/>
        </w:rPr>
        <w:t>
      изучения педагогической и историко-философской литературы, в аспекте духовно-нравственного образования;</w:t>
      </w:r>
    </w:p>
    <w:p>
      <w:pPr>
        <w:spacing w:after="0"/>
        <w:ind w:left="0"/>
        <w:jc w:val="both"/>
      </w:pPr>
      <w:r>
        <w:rPr>
          <w:rFonts w:ascii="Times New Roman"/>
          <w:b w:val="false"/>
          <w:i w:val="false"/>
          <w:color w:val="000000"/>
          <w:sz w:val="28"/>
        </w:rPr>
        <w:t>
      3) подготовить учителей к активному участию в сообществе учителей духовно-нравственного образования.</w:t>
      </w:r>
    </w:p>
    <w:bookmarkStart w:name="z207" w:id="122"/>
    <w:p>
      <w:pPr>
        <w:spacing w:after="0"/>
        <w:ind w:left="0"/>
        <w:jc w:val="both"/>
      </w:pPr>
      <w:r>
        <w:rPr>
          <w:rFonts w:ascii="Times New Roman"/>
          <w:b w:val="false"/>
          <w:i w:val="false"/>
          <w:color w:val="000000"/>
          <w:sz w:val="28"/>
        </w:rPr>
        <w:t>
      7. Результаты обучения:</w:t>
      </w:r>
    </w:p>
    <w:bookmarkEnd w:id="122"/>
    <w:p>
      <w:pPr>
        <w:spacing w:after="0"/>
        <w:ind w:left="0"/>
        <w:jc w:val="both"/>
      </w:pPr>
      <w:r>
        <w:rPr>
          <w:rFonts w:ascii="Times New Roman"/>
          <w:b w:val="false"/>
          <w:i w:val="false"/>
          <w:color w:val="000000"/>
          <w:sz w:val="28"/>
        </w:rPr>
        <w:t xml:space="preserve">
      1) сформированность основ концептуального понимания и практических навыков учителя в контексте трех модулей, составляющих основу Программы; </w:t>
      </w:r>
    </w:p>
    <w:p>
      <w:pPr>
        <w:spacing w:after="0"/>
        <w:ind w:left="0"/>
        <w:jc w:val="both"/>
      </w:pPr>
      <w:r>
        <w:rPr>
          <w:rFonts w:ascii="Times New Roman"/>
          <w:b w:val="false"/>
          <w:i w:val="false"/>
          <w:color w:val="000000"/>
          <w:sz w:val="28"/>
        </w:rPr>
        <w:t xml:space="preserve">
      2) наличие у учителя навыков позитивного мышления, способности к самосовершенствованию, желания следовать общечеловеческим ценностям в жизни; </w:t>
      </w:r>
    </w:p>
    <w:p>
      <w:pPr>
        <w:spacing w:after="0"/>
        <w:ind w:left="0"/>
        <w:jc w:val="both"/>
      </w:pPr>
      <w:r>
        <w:rPr>
          <w:rFonts w:ascii="Times New Roman"/>
          <w:b w:val="false"/>
          <w:i w:val="false"/>
          <w:color w:val="000000"/>
          <w:sz w:val="28"/>
        </w:rPr>
        <w:t xml:space="preserve">
      3) владение учителем методикой преподавания предмета "Самопознание"; </w:t>
      </w:r>
    </w:p>
    <w:p>
      <w:pPr>
        <w:spacing w:after="0"/>
        <w:ind w:left="0"/>
        <w:jc w:val="both"/>
      </w:pPr>
      <w:r>
        <w:rPr>
          <w:rFonts w:ascii="Times New Roman"/>
          <w:b w:val="false"/>
          <w:i w:val="false"/>
          <w:color w:val="000000"/>
          <w:sz w:val="28"/>
        </w:rPr>
        <w:t xml:space="preserve">
      4) готовность учителя к интеграции идей Программы в работу с учащимися и родителями. </w:t>
      </w:r>
    </w:p>
    <w:bookmarkStart w:name="z86" w:id="123"/>
    <w:p>
      <w:pPr>
        <w:spacing w:after="0"/>
        <w:ind w:left="0"/>
        <w:jc w:val="left"/>
      </w:pPr>
      <w:r>
        <w:rPr>
          <w:rFonts w:ascii="Times New Roman"/>
          <w:b/>
          <w:i w:val="false"/>
          <w:color w:val="000000"/>
        </w:rPr>
        <w:t xml:space="preserve"> 3. Структура Программы</w:t>
      </w:r>
    </w:p>
    <w:bookmarkEnd w:id="123"/>
    <w:bookmarkStart w:name="z87" w:id="124"/>
    <w:p>
      <w:pPr>
        <w:spacing w:after="0"/>
        <w:ind w:left="0"/>
        <w:jc w:val="both"/>
      </w:pPr>
      <w:r>
        <w:rPr>
          <w:rFonts w:ascii="Times New Roman"/>
          <w:b w:val="false"/>
          <w:i w:val="false"/>
          <w:color w:val="000000"/>
          <w:sz w:val="28"/>
        </w:rPr>
        <w:t xml:space="preserve">
      8. Структура Программы начинается с обзора цели обучения и содержания курса повышения квалификации педагогических работников. Успешной практической реализации концептуальных основ программы способствует ее структурирование на три четко выраженных этапа, позволяющих создать непрерывный режим личностного преображения, духовно-нравственного роста и профессионального обучения, и сотрудничества, что отражено в </w:t>
      </w:r>
      <w:r>
        <w:rPr>
          <w:rFonts w:ascii="Times New Roman"/>
          <w:b w:val="false"/>
          <w:i w:val="false"/>
          <w:color w:val="000000"/>
          <w:sz w:val="28"/>
        </w:rPr>
        <w:t>приложении 1</w:t>
      </w:r>
      <w:r>
        <w:rPr>
          <w:rFonts w:ascii="Times New Roman"/>
          <w:b w:val="false"/>
          <w:i w:val="false"/>
          <w:color w:val="000000"/>
          <w:sz w:val="28"/>
        </w:rPr>
        <w:t xml:space="preserve"> "Учебный план", в  </w:t>
      </w:r>
      <w:r>
        <w:rPr>
          <w:rFonts w:ascii="Times New Roman"/>
          <w:b w:val="false"/>
          <w:i w:val="false"/>
          <w:color w:val="000000"/>
          <w:sz w:val="28"/>
        </w:rPr>
        <w:t>приложении 2</w:t>
      </w:r>
      <w:r>
        <w:rPr>
          <w:rFonts w:ascii="Times New Roman"/>
          <w:b w:val="false"/>
          <w:i w:val="false"/>
          <w:color w:val="000000"/>
          <w:sz w:val="28"/>
        </w:rPr>
        <w:t xml:space="preserve"> "Учебно-тематический план" к настоящей Программе. </w:t>
      </w:r>
    </w:p>
    <w:bookmarkEnd w:id="124"/>
    <w:bookmarkStart w:name="z208" w:id="125"/>
    <w:p>
      <w:pPr>
        <w:spacing w:after="0"/>
        <w:ind w:left="0"/>
        <w:jc w:val="both"/>
      </w:pPr>
      <w:r>
        <w:rPr>
          <w:rFonts w:ascii="Times New Roman"/>
          <w:b w:val="false"/>
          <w:i w:val="false"/>
          <w:color w:val="000000"/>
          <w:sz w:val="28"/>
        </w:rPr>
        <w:t>
      9. Весь процесс обучения строится на интерактивном сотрудничестве преподавателя и слушателей, способствующем оптимальному раскрытию каждого участника процесса обучения. Он характеризуется высокой степенью интенсивности общения участников педагогического взаимодействия, сменой и разнообразием видов и форм деятельности, раскрытием творческого потенциала слушателей, их духовно-нравственным совершенствованием.</w:t>
      </w:r>
    </w:p>
    <w:bookmarkEnd w:id="125"/>
    <w:bookmarkStart w:name="z209" w:id="126"/>
    <w:p>
      <w:pPr>
        <w:spacing w:after="0"/>
        <w:ind w:left="0"/>
        <w:jc w:val="both"/>
      </w:pPr>
      <w:r>
        <w:rPr>
          <w:rFonts w:ascii="Times New Roman"/>
          <w:b w:val="false"/>
          <w:i w:val="false"/>
          <w:color w:val="000000"/>
          <w:sz w:val="28"/>
        </w:rPr>
        <w:t>
      10. В данном курсе используются следующие формы обучения: лекция с использованием мультимедийной презентации, лекция-диалог, практические занятия, семинары, проведение "круглых столов" (обсуждение вопросов в небольших группах (4-6 человек), самостоятельная работа слушателей, консультации, посещение и анализ уроков, проведение уроков и внеучебной деятельности с учащимися, родительского собрания и семинара для учителей методического объединения школы в аспекте ключевых идей Программы.</w:t>
      </w:r>
    </w:p>
    <w:bookmarkEnd w:id="126"/>
    <w:bookmarkStart w:name="z210" w:id="127"/>
    <w:p>
      <w:pPr>
        <w:spacing w:after="0"/>
        <w:ind w:left="0"/>
        <w:jc w:val="both"/>
      </w:pPr>
      <w:r>
        <w:rPr>
          <w:rFonts w:ascii="Times New Roman"/>
          <w:b w:val="false"/>
          <w:i w:val="false"/>
          <w:color w:val="000000"/>
          <w:sz w:val="28"/>
        </w:rPr>
        <w:t xml:space="preserve">
      11. В ходе обучения слушателям предоставляют обновленную теорию в рамках учебной программы по предмету "Самопознание". По завершении изучения каждого модуля слушатели защищают презентацию по одной из тем прослушанного курса. Этот этап обучения предполагает индивидуальную работу и групповое обсуждение тем каждого модуля. </w:t>
      </w:r>
    </w:p>
    <w:bookmarkEnd w:id="127"/>
    <w:bookmarkStart w:name="z211" w:id="128"/>
    <w:p>
      <w:pPr>
        <w:spacing w:after="0"/>
        <w:ind w:left="0"/>
        <w:jc w:val="both"/>
      </w:pPr>
      <w:r>
        <w:rPr>
          <w:rFonts w:ascii="Times New Roman"/>
          <w:b w:val="false"/>
          <w:i w:val="false"/>
          <w:color w:val="000000"/>
          <w:sz w:val="28"/>
        </w:rPr>
        <w:t xml:space="preserve">
      12. Для выявления глубины полученных знаний по Программе определены критерии оценивания презентации по первому и второму модулю: </w:t>
      </w:r>
    </w:p>
    <w:bookmarkEnd w:id="128"/>
    <w:p>
      <w:pPr>
        <w:spacing w:after="0"/>
        <w:ind w:left="0"/>
        <w:jc w:val="both"/>
      </w:pPr>
      <w:r>
        <w:rPr>
          <w:rFonts w:ascii="Times New Roman"/>
          <w:b w:val="false"/>
          <w:i w:val="false"/>
          <w:color w:val="000000"/>
          <w:sz w:val="28"/>
        </w:rPr>
        <w:t xml:space="preserve">
      1) понимание концептуальных основ изучаемого модуля Программы; </w:t>
      </w:r>
    </w:p>
    <w:p>
      <w:pPr>
        <w:spacing w:after="0"/>
        <w:ind w:left="0"/>
        <w:jc w:val="both"/>
      </w:pPr>
      <w:r>
        <w:rPr>
          <w:rFonts w:ascii="Times New Roman"/>
          <w:b w:val="false"/>
          <w:i w:val="false"/>
          <w:color w:val="000000"/>
          <w:sz w:val="28"/>
        </w:rPr>
        <w:t xml:space="preserve">
      2) знание теоретических основ модуля и ознакомление с рекомендуемой литературой; </w:t>
      </w:r>
    </w:p>
    <w:p>
      <w:pPr>
        <w:spacing w:after="0"/>
        <w:ind w:left="0"/>
        <w:jc w:val="both"/>
      </w:pPr>
      <w:r>
        <w:rPr>
          <w:rFonts w:ascii="Times New Roman"/>
          <w:b w:val="false"/>
          <w:i w:val="false"/>
          <w:color w:val="000000"/>
          <w:sz w:val="28"/>
        </w:rPr>
        <w:t xml:space="preserve">
      3) умение грамотно отвечать на поставленные вопросы по теме презентации; </w:t>
      </w:r>
    </w:p>
    <w:p>
      <w:pPr>
        <w:spacing w:after="0"/>
        <w:ind w:left="0"/>
        <w:jc w:val="both"/>
      </w:pPr>
      <w:r>
        <w:rPr>
          <w:rFonts w:ascii="Times New Roman"/>
          <w:b w:val="false"/>
          <w:i w:val="false"/>
          <w:color w:val="000000"/>
          <w:sz w:val="28"/>
        </w:rPr>
        <w:t xml:space="preserve">
      4) грамотное, четкое и аргументированное изложение, соответствующее академическим требованиям; </w:t>
      </w:r>
    </w:p>
    <w:p>
      <w:pPr>
        <w:spacing w:after="0"/>
        <w:ind w:left="0"/>
        <w:jc w:val="both"/>
      </w:pPr>
      <w:r>
        <w:rPr>
          <w:rFonts w:ascii="Times New Roman"/>
          <w:b w:val="false"/>
          <w:i w:val="false"/>
          <w:color w:val="000000"/>
          <w:sz w:val="28"/>
        </w:rPr>
        <w:t xml:space="preserve">
      5) духовно-нравственный и интеллектуальный уровень слушателя, общая культура личности, соблюдение этических норм в общении с коллегами и стиле одежды; </w:t>
      </w:r>
    </w:p>
    <w:p>
      <w:pPr>
        <w:spacing w:after="0"/>
        <w:ind w:left="0"/>
        <w:jc w:val="both"/>
      </w:pPr>
      <w:r>
        <w:rPr>
          <w:rFonts w:ascii="Times New Roman"/>
          <w:b w:val="false"/>
          <w:i w:val="false"/>
          <w:color w:val="000000"/>
          <w:sz w:val="28"/>
        </w:rPr>
        <w:t xml:space="preserve">
      6) культура речи, ораторское искусство, соблюдение делового стиля в оформлении слайдов (без излишних отвлекающих эффектов, удобное для зрительного восприятия). </w:t>
      </w:r>
    </w:p>
    <w:bookmarkStart w:name="z212" w:id="129"/>
    <w:p>
      <w:pPr>
        <w:spacing w:after="0"/>
        <w:ind w:left="0"/>
        <w:jc w:val="both"/>
      </w:pPr>
      <w:r>
        <w:rPr>
          <w:rFonts w:ascii="Times New Roman"/>
          <w:b w:val="false"/>
          <w:i w:val="false"/>
          <w:color w:val="000000"/>
          <w:sz w:val="28"/>
        </w:rPr>
        <w:t>
      13. Данный курс предполагает промежуточное и итоговое оценивание знаний. Промежуточное оценивание осуществляется на основе защиты слушателями трех индивидуальных презентаций по каждому модулю Программы. Презентации защищаются в группе (4-6 человек) и оцениваются группой и куратором по трехбалльной системе.</w:t>
      </w:r>
    </w:p>
    <w:bookmarkEnd w:id="129"/>
    <w:bookmarkStart w:name="z213" w:id="130"/>
    <w:p>
      <w:pPr>
        <w:spacing w:after="0"/>
        <w:ind w:left="0"/>
        <w:jc w:val="both"/>
      </w:pPr>
      <w:r>
        <w:rPr>
          <w:rFonts w:ascii="Times New Roman"/>
          <w:b w:val="false"/>
          <w:i w:val="false"/>
          <w:color w:val="000000"/>
          <w:sz w:val="28"/>
        </w:rPr>
        <w:t>
      14. Итоговое оценивание включает оценивание портфолио, презентаций по содержанию портфолио, результаты квалификационного экзамена.</w:t>
      </w:r>
    </w:p>
    <w:bookmarkEnd w:id="130"/>
    <w:bookmarkStart w:name="z214" w:id="131"/>
    <w:p>
      <w:pPr>
        <w:spacing w:after="0"/>
        <w:ind w:left="0"/>
        <w:jc w:val="both"/>
      </w:pPr>
      <w:r>
        <w:rPr>
          <w:rFonts w:ascii="Times New Roman"/>
          <w:b w:val="false"/>
          <w:i w:val="false"/>
          <w:color w:val="000000"/>
          <w:sz w:val="28"/>
        </w:rPr>
        <w:t>
      15. Критерии оценивания портфолио:</w:t>
      </w:r>
    </w:p>
    <w:bookmarkEnd w:id="131"/>
    <w:p>
      <w:pPr>
        <w:spacing w:after="0"/>
        <w:ind w:left="0"/>
        <w:jc w:val="both"/>
      </w:pPr>
      <w:r>
        <w:rPr>
          <w:rFonts w:ascii="Times New Roman"/>
          <w:b w:val="false"/>
          <w:i w:val="false"/>
          <w:color w:val="000000"/>
          <w:sz w:val="28"/>
        </w:rPr>
        <w:t>
      понимание и осмысление метапредметной роли дисциплины "Самопознание" в школьной программе;</w:t>
      </w:r>
    </w:p>
    <w:p>
      <w:pPr>
        <w:spacing w:after="0"/>
        <w:ind w:left="0"/>
        <w:jc w:val="both"/>
      </w:pPr>
      <w:r>
        <w:rPr>
          <w:rFonts w:ascii="Times New Roman"/>
          <w:b w:val="false"/>
          <w:i w:val="false"/>
          <w:color w:val="000000"/>
          <w:sz w:val="28"/>
        </w:rPr>
        <w:t>
      глубокое понимание сущности общечеловеческих ценностей и следование этим ценностям в жизни, что способствует реализации потенциала истинного лидера, вдохновляющего своим примером учащихся и учителей;</w:t>
      </w:r>
    </w:p>
    <w:p>
      <w:pPr>
        <w:spacing w:after="0"/>
        <w:ind w:left="0"/>
        <w:jc w:val="both"/>
      </w:pPr>
      <w:r>
        <w:rPr>
          <w:rFonts w:ascii="Times New Roman"/>
          <w:b w:val="false"/>
          <w:i w:val="false"/>
          <w:color w:val="000000"/>
          <w:sz w:val="28"/>
        </w:rPr>
        <w:t>
      реализация метапредметной роли дисциплины "Самопознание" в школьной практике через обучение коллег;</w:t>
      </w:r>
    </w:p>
    <w:p>
      <w:pPr>
        <w:spacing w:after="0"/>
        <w:ind w:left="0"/>
        <w:jc w:val="both"/>
      </w:pPr>
      <w:r>
        <w:rPr>
          <w:rFonts w:ascii="Times New Roman"/>
          <w:b w:val="false"/>
          <w:i w:val="false"/>
          <w:color w:val="000000"/>
          <w:sz w:val="28"/>
        </w:rPr>
        <w:t>
      осуществление самонаблюдения, самоанализа и наблюдения, анализа происходящих изменений в учащихся и учителях, и отражение их в дневнике учителя – исследователя;</w:t>
      </w:r>
    </w:p>
    <w:p>
      <w:pPr>
        <w:spacing w:after="0"/>
        <w:ind w:left="0"/>
        <w:jc w:val="both"/>
      </w:pPr>
      <w:r>
        <w:rPr>
          <w:rFonts w:ascii="Times New Roman"/>
          <w:b w:val="false"/>
          <w:i w:val="false"/>
          <w:color w:val="000000"/>
          <w:sz w:val="28"/>
        </w:rPr>
        <w:t xml:space="preserve">
      оформление курсовой работы по осмыслению и анализу личного опыта в процессе практики общечеловеческих ценностей и результатов интеграции самопознания в целостный педагогический процесс класса. </w:t>
      </w:r>
    </w:p>
    <w:bookmarkStart w:name="z88" w:id="132"/>
    <w:p>
      <w:pPr>
        <w:spacing w:after="0"/>
        <w:ind w:left="0"/>
        <w:jc w:val="left"/>
      </w:pPr>
      <w:r>
        <w:rPr>
          <w:rFonts w:ascii="Times New Roman"/>
          <w:b/>
          <w:i w:val="false"/>
          <w:color w:val="000000"/>
        </w:rPr>
        <w:t xml:space="preserve"> 4. Обзор предмета</w:t>
      </w:r>
    </w:p>
    <w:bookmarkEnd w:id="132"/>
    <w:bookmarkStart w:name="z89" w:id="133"/>
    <w:p>
      <w:pPr>
        <w:spacing w:after="0"/>
        <w:ind w:left="0"/>
        <w:jc w:val="both"/>
      </w:pPr>
      <w:r>
        <w:rPr>
          <w:rFonts w:ascii="Times New Roman"/>
          <w:b w:val="false"/>
          <w:i w:val="false"/>
          <w:color w:val="000000"/>
          <w:sz w:val="28"/>
        </w:rPr>
        <w:t>
      16. Обновление программ по самопознанию в организациях среднего общего образования включены в процесс разработки с целью усиления духовно-нравственных приоритетов в отечественной образовательной политике.</w:t>
      </w:r>
    </w:p>
    <w:bookmarkEnd w:id="133"/>
    <w:bookmarkStart w:name="z215" w:id="134"/>
    <w:p>
      <w:pPr>
        <w:spacing w:after="0"/>
        <w:ind w:left="0"/>
        <w:jc w:val="both"/>
      </w:pPr>
      <w:r>
        <w:rPr>
          <w:rFonts w:ascii="Times New Roman"/>
          <w:b w:val="false"/>
          <w:i w:val="false"/>
          <w:color w:val="000000"/>
          <w:sz w:val="28"/>
        </w:rPr>
        <w:t xml:space="preserve">
      17. Общая структура всех обновленных программ в плане обучения способствует ознакомлению с основными положениями Программы нравственно-духовного образования "Самопознание". Кроме того, обновленные планы обучения способствуют развитию аксиологического подхода в образовании, который расширяет компетенции педагогических кадров на основе следующих принципов: </w:t>
      </w:r>
    </w:p>
    <w:bookmarkEnd w:id="134"/>
    <w:p>
      <w:pPr>
        <w:spacing w:after="0"/>
        <w:ind w:left="0"/>
        <w:jc w:val="both"/>
      </w:pPr>
      <w:r>
        <w:rPr>
          <w:rFonts w:ascii="Times New Roman"/>
          <w:b w:val="false"/>
          <w:i w:val="false"/>
          <w:color w:val="000000"/>
          <w:sz w:val="28"/>
        </w:rPr>
        <w:t xml:space="preserve">
      1) принцип гуманистической направленности предполагает выдвижение на первый план гуманистических идей и ориентиров, подчеркивает, что духовно-нравственное образование – это процесс преображения не только ученика, но и учителя, так как ценности невозможно получить из учебника, их невозможно даже усвоить из хорошо прочитанной лекции, их необходимо практиковать; </w:t>
      </w:r>
    </w:p>
    <w:p>
      <w:pPr>
        <w:spacing w:after="0"/>
        <w:ind w:left="0"/>
        <w:jc w:val="both"/>
      </w:pPr>
      <w:r>
        <w:rPr>
          <w:rFonts w:ascii="Times New Roman"/>
          <w:b w:val="false"/>
          <w:i w:val="false"/>
          <w:color w:val="000000"/>
          <w:sz w:val="28"/>
        </w:rPr>
        <w:t>
      2) принцип общечеловеческих ценностей, согласно которому содержание предмета "Самопознание" следует основывать на вечных общечеловеческих ценностях, понимаемых как проявление высшей духовной природы человека. Здесь следует особо подчеркнуть, что духовно-нравственное образование, осуществляемое в процессе преподавания предмета "Самопознание" - это не религиозное, а светское образование, рассматривающее в единстве физическую, психическую и духовно-нравственную природу человека;</w:t>
      </w:r>
    </w:p>
    <w:p>
      <w:pPr>
        <w:spacing w:after="0"/>
        <w:ind w:left="0"/>
        <w:jc w:val="both"/>
      </w:pPr>
      <w:r>
        <w:rPr>
          <w:rFonts w:ascii="Times New Roman"/>
          <w:b w:val="false"/>
          <w:i w:val="false"/>
          <w:color w:val="000000"/>
          <w:sz w:val="28"/>
        </w:rPr>
        <w:t>
      3) принцип социального взаимодействия предписывает обращение к дополнительной специальной внеучебной деятельности, в процессе которой происходит полноценное развитие человеческих качеств личности;</w:t>
      </w:r>
    </w:p>
    <w:p>
      <w:pPr>
        <w:spacing w:after="0"/>
        <w:ind w:left="0"/>
        <w:jc w:val="both"/>
      </w:pPr>
      <w:r>
        <w:rPr>
          <w:rFonts w:ascii="Times New Roman"/>
          <w:b w:val="false"/>
          <w:i w:val="false"/>
          <w:color w:val="000000"/>
          <w:sz w:val="28"/>
        </w:rPr>
        <w:t>
      4) принцип национального наследия актуализирует необходимость познавать общечеловеческие духовные ценности через призму национальной духовной культуры;</w:t>
      </w:r>
    </w:p>
    <w:p>
      <w:pPr>
        <w:spacing w:after="0"/>
        <w:ind w:left="0"/>
        <w:jc w:val="both"/>
      </w:pPr>
      <w:r>
        <w:rPr>
          <w:rFonts w:ascii="Times New Roman"/>
          <w:b w:val="false"/>
          <w:i w:val="false"/>
          <w:color w:val="000000"/>
          <w:sz w:val="28"/>
        </w:rPr>
        <w:t>
      5) принцип природосообразности учитывает возрастные и индивидуальные особенности личности, уровень внутренней потребности в духовно-нравственном развитии, состояние физиологического и психического здоровья, единство духовной природы человека.</w:t>
      </w:r>
    </w:p>
    <w:bookmarkStart w:name="z216" w:id="135"/>
    <w:p>
      <w:pPr>
        <w:spacing w:after="0"/>
        <w:ind w:left="0"/>
        <w:jc w:val="both"/>
      </w:pPr>
      <w:r>
        <w:rPr>
          <w:rFonts w:ascii="Times New Roman"/>
          <w:b w:val="false"/>
          <w:i w:val="false"/>
          <w:color w:val="000000"/>
          <w:sz w:val="28"/>
        </w:rPr>
        <w:t>
      18. Предмет "Самопознание" является образованием для сердца, он призван дополнить современное образование внутренним, нравственно-духовным смыслом. Цель образования – во всестороннем целостном развитии ребенка. В процессе образования следует развивать не только физические и интеллектуальные аспекты личности ребенка, но и прежде всего, раскрывать высшую нравственно-духовную природу ребенка. Тогда произойдет расцвет человеческого совершенства. Современное общество нуждается в образованных людях с открытым сердцем, обладающих широтой мысли, способных к бескорыстному служению обществу.</w:t>
      </w:r>
    </w:p>
    <w:bookmarkEnd w:id="135"/>
    <w:bookmarkStart w:name="z217" w:id="136"/>
    <w:p>
      <w:pPr>
        <w:spacing w:after="0"/>
        <w:ind w:left="0"/>
        <w:jc w:val="both"/>
      </w:pPr>
      <w:r>
        <w:rPr>
          <w:rFonts w:ascii="Times New Roman"/>
          <w:b w:val="false"/>
          <w:i w:val="false"/>
          <w:color w:val="000000"/>
          <w:sz w:val="28"/>
        </w:rPr>
        <w:t xml:space="preserve">
      19. Обучение самопознанию позволит развивать у учащихся умения позитивно мыслить, нести ответственность за свои мысли, слова и поступки, контролировать эмоции, навыки общения и бескорыстного служения и т.д. Только человек с пробужденным духовно-нравственным самосознанием сможет отличить вечные ценности от временных, истинное от ложного, правильно применять свои знания, обрести счастье и сделать счастливыми других людей. </w:t>
      </w:r>
    </w:p>
    <w:bookmarkEnd w:id="136"/>
    <w:bookmarkStart w:name="z218" w:id="137"/>
    <w:p>
      <w:pPr>
        <w:spacing w:after="0"/>
        <w:ind w:left="0"/>
        <w:jc w:val="both"/>
      </w:pPr>
      <w:r>
        <w:rPr>
          <w:rFonts w:ascii="Times New Roman"/>
          <w:b w:val="false"/>
          <w:i w:val="false"/>
          <w:color w:val="000000"/>
          <w:sz w:val="28"/>
        </w:rPr>
        <w:t xml:space="preserve">
      20. В процессе обучения самопознанию учащиеся: </w:t>
      </w:r>
    </w:p>
    <w:bookmarkEnd w:id="137"/>
    <w:p>
      <w:pPr>
        <w:spacing w:after="0"/>
        <w:ind w:left="0"/>
        <w:jc w:val="both"/>
      </w:pPr>
      <w:r>
        <w:rPr>
          <w:rFonts w:ascii="Times New Roman"/>
          <w:b w:val="false"/>
          <w:i w:val="false"/>
          <w:color w:val="000000"/>
          <w:sz w:val="28"/>
        </w:rPr>
        <w:t xml:space="preserve">
      1) получат знания о высшей духовной природе человека, единстве всего сущего; </w:t>
      </w:r>
    </w:p>
    <w:p>
      <w:pPr>
        <w:spacing w:after="0"/>
        <w:ind w:left="0"/>
        <w:jc w:val="both"/>
      </w:pPr>
      <w:r>
        <w:rPr>
          <w:rFonts w:ascii="Times New Roman"/>
          <w:b w:val="false"/>
          <w:i w:val="false"/>
          <w:color w:val="000000"/>
          <w:sz w:val="28"/>
        </w:rPr>
        <w:t xml:space="preserve">
      2) осознают аксиологические основы самопознания; </w:t>
      </w:r>
    </w:p>
    <w:p>
      <w:pPr>
        <w:spacing w:after="0"/>
        <w:ind w:left="0"/>
        <w:jc w:val="both"/>
      </w:pPr>
      <w:r>
        <w:rPr>
          <w:rFonts w:ascii="Times New Roman"/>
          <w:b w:val="false"/>
          <w:i w:val="false"/>
          <w:color w:val="000000"/>
          <w:sz w:val="28"/>
        </w:rPr>
        <w:t xml:space="preserve">
      3) научатся практике общечеловеческих ценностей; </w:t>
      </w:r>
    </w:p>
    <w:p>
      <w:pPr>
        <w:spacing w:after="0"/>
        <w:ind w:left="0"/>
        <w:jc w:val="both"/>
      </w:pPr>
      <w:r>
        <w:rPr>
          <w:rFonts w:ascii="Times New Roman"/>
          <w:b w:val="false"/>
          <w:i w:val="false"/>
          <w:color w:val="000000"/>
          <w:sz w:val="28"/>
        </w:rPr>
        <w:t xml:space="preserve">
      4) смогут применять полученные знания, умения и навыки в повседневной жизни. </w:t>
      </w:r>
    </w:p>
    <w:bookmarkStart w:name="z90" w:id="138"/>
    <w:p>
      <w:pPr>
        <w:spacing w:after="0"/>
        <w:ind w:left="0"/>
        <w:jc w:val="left"/>
      </w:pPr>
      <w:r>
        <w:rPr>
          <w:rFonts w:ascii="Times New Roman"/>
          <w:b/>
          <w:i w:val="false"/>
          <w:color w:val="000000"/>
        </w:rPr>
        <w:t xml:space="preserve"> 5. Разработка учебной Программы</w:t>
      </w:r>
    </w:p>
    <w:bookmarkEnd w:id="138"/>
    <w:bookmarkStart w:name="z91" w:id="139"/>
    <w:p>
      <w:pPr>
        <w:spacing w:after="0"/>
        <w:ind w:left="0"/>
        <w:jc w:val="both"/>
      </w:pPr>
      <w:r>
        <w:rPr>
          <w:rFonts w:ascii="Times New Roman"/>
          <w:b w:val="false"/>
          <w:i w:val="false"/>
          <w:color w:val="000000"/>
          <w:sz w:val="28"/>
        </w:rPr>
        <w:t>
      21. Настоящая Программа является комбинированной по своей структуре и состоящей из комплекса учебно-методического материала и образовательной онлайн-платформы.</w:t>
      </w:r>
    </w:p>
    <w:bookmarkEnd w:id="139"/>
    <w:bookmarkStart w:name="z219" w:id="140"/>
    <w:p>
      <w:pPr>
        <w:spacing w:after="0"/>
        <w:ind w:left="0"/>
        <w:jc w:val="both"/>
      </w:pPr>
      <w:r>
        <w:rPr>
          <w:rFonts w:ascii="Times New Roman"/>
          <w:b w:val="false"/>
          <w:i w:val="false"/>
          <w:color w:val="000000"/>
          <w:sz w:val="28"/>
        </w:rPr>
        <w:t>
      22. Продолжительность освоения Программы – три месяца, структурированные на три этапа:</w:t>
      </w:r>
    </w:p>
    <w:bookmarkEnd w:id="140"/>
    <w:p>
      <w:pPr>
        <w:spacing w:after="0"/>
        <w:ind w:left="0"/>
        <w:jc w:val="both"/>
      </w:pPr>
      <w:r>
        <w:rPr>
          <w:rFonts w:ascii="Times New Roman"/>
          <w:b w:val="false"/>
          <w:i w:val="false"/>
          <w:color w:val="000000"/>
          <w:sz w:val="28"/>
        </w:rPr>
        <w:t xml:space="preserve">
      1) первый этап – "От сердца к сердцу" (аудиторное обучение; четыре недели) предполагает обзор ключевых идей Программы и методики их внедрения в школьную практику; </w:t>
      </w:r>
    </w:p>
    <w:p>
      <w:pPr>
        <w:spacing w:after="0"/>
        <w:ind w:left="0"/>
        <w:jc w:val="both"/>
      </w:pPr>
      <w:r>
        <w:rPr>
          <w:rFonts w:ascii="Times New Roman"/>
          <w:b w:val="false"/>
          <w:i w:val="false"/>
          <w:color w:val="000000"/>
          <w:sz w:val="28"/>
        </w:rPr>
        <w:t xml:space="preserve">
      2) второй этап – "Практика ценностей" (асинхронное обучение; шесть недель); </w:t>
      </w:r>
    </w:p>
    <w:p>
      <w:pPr>
        <w:spacing w:after="0"/>
        <w:ind w:left="0"/>
        <w:jc w:val="both"/>
      </w:pPr>
      <w:r>
        <w:rPr>
          <w:rFonts w:ascii="Times New Roman"/>
          <w:b w:val="false"/>
          <w:i w:val="false"/>
          <w:color w:val="000000"/>
          <w:sz w:val="28"/>
        </w:rPr>
        <w:t xml:space="preserve">
      3) третий этап – "От сердца к сердцу" (аудиторное обучение; две недели). </w:t>
      </w:r>
    </w:p>
    <w:bookmarkStart w:name="z220" w:id="141"/>
    <w:p>
      <w:pPr>
        <w:spacing w:after="0"/>
        <w:ind w:left="0"/>
        <w:jc w:val="both"/>
      </w:pPr>
      <w:r>
        <w:rPr>
          <w:rFonts w:ascii="Times New Roman"/>
          <w:b w:val="false"/>
          <w:i w:val="false"/>
          <w:color w:val="000000"/>
          <w:sz w:val="28"/>
        </w:rPr>
        <w:t>
      23. На первом этапе слушателям предстоит выполнить следующие задания: изучить материалы каждого модуля и защитить презентацию по одной из тем модуля, что предполагает индивидуальную работу и групповое обсуждение тем каждого модуля.</w:t>
      </w:r>
    </w:p>
    <w:bookmarkEnd w:id="141"/>
    <w:p>
      <w:pPr>
        <w:spacing w:after="0"/>
        <w:ind w:left="0"/>
        <w:jc w:val="both"/>
      </w:pPr>
      <w:r>
        <w:rPr>
          <w:rFonts w:ascii="Times New Roman"/>
          <w:b w:val="false"/>
          <w:i w:val="false"/>
          <w:color w:val="000000"/>
          <w:sz w:val="28"/>
        </w:rPr>
        <w:t>
      Основной материал Программы дифференцирован на три модуля, которые будут исследованы на соответствующих занятиях. Следует отметить, что идеи, заложенные в основу данных модулей, взаимосвязаны и взаимообусловлены, равно как и отдельные стратегии и подходы, используемые на занятиях, часто аккумулируют идеи множества различных тем.</w:t>
      </w:r>
    </w:p>
    <w:p>
      <w:pPr>
        <w:spacing w:after="0"/>
        <w:ind w:left="0"/>
        <w:jc w:val="both"/>
      </w:pPr>
      <w:r>
        <w:rPr>
          <w:rFonts w:ascii="Times New Roman"/>
          <w:b w:val="false"/>
          <w:i w:val="false"/>
          <w:color w:val="000000"/>
          <w:sz w:val="28"/>
        </w:rPr>
        <w:t>
      Три модуля Программы представлены:</w:t>
      </w:r>
    </w:p>
    <w:p>
      <w:pPr>
        <w:spacing w:after="0"/>
        <w:ind w:left="0"/>
        <w:jc w:val="both"/>
      </w:pPr>
      <w:r>
        <w:rPr>
          <w:rFonts w:ascii="Times New Roman"/>
          <w:b w:val="false"/>
          <w:i w:val="false"/>
          <w:color w:val="000000"/>
          <w:sz w:val="28"/>
        </w:rPr>
        <w:t xml:space="preserve">
      1) методологические и психолого-педагогические основы Программы нравственно-духовного образования "Самопознание"; </w:t>
      </w:r>
    </w:p>
    <w:p>
      <w:pPr>
        <w:spacing w:after="0"/>
        <w:ind w:left="0"/>
        <w:jc w:val="both"/>
      </w:pPr>
      <w:r>
        <w:rPr>
          <w:rFonts w:ascii="Times New Roman"/>
          <w:b w:val="false"/>
          <w:i w:val="false"/>
          <w:color w:val="000000"/>
          <w:sz w:val="28"/>
        </w:rPr>
        <w:t xml:space="preserve">
      2) аксиологические основы Программы нравственно-духовного образования "Самопознание"; </w:t>
      </w:r>
    </w:p>
    <w:p>
      <w:pPr>
        <w:spacing w:after="0"/>
        <w:ind w:left="0"/>
        <w:jc w:val="both"/>
      </w:pPr>
      <w:r>
        <w:rPr>
          <w:rFonts w:ascii="Times New Roman"/>
          <w:b w:val="false"/>
          <w:i w:val="false"/>
          <w:color w:val="000000"/>
          <w:sz w:val="28"/>
        </w:rPr>
        <w:t xml:space="preserve">
      3) методика осуществления Программы нравственно-духовного образования "Самопознание". </w:t>
      </w:r>
    </w:p>
    <w:p>
      <w:pPr>
        <w:spacing w:after="0"/>
        <w:ind w:left="0"/>
        <w:jc w:val="both"/>
      </w:pPr>
      <w:r>
        <w:rPr>
          <w:rFonts w:ascii="Times New Roman"/>
          <w:b w:val="false"/>
          <w:i w:val="false"/>
          <w:color w:val="000000"/>
          <w:sz w:val="28"/>
        </w:rPr>
        <w:t xml:space="preserve">
      Выполнить ряд письменных заданий, позволяющих глубоко поразмышлять и проанализировать свой личный и профессиональный опыт, провести индивидуальные исследования в контексте ключевых идей Программы, согласно </w:t>
      </w:r>
      <w:r>
        <w:rPr>
          <w:rFonts w:ascii="Times New Roman"/>
          <w:b w:val="false"/>
          <w:i w:val="false"/>
          <w:color w:val="000000"/>
          <w:sz w:val="28"/>
        </w:rPr>
        <w:t>приложению 3</w:t>
      </w:r>
      <w:r>
        <w:rPr>
          <w:rFonts w:ascii="Times New Roman"/>
          <w:b w:val="false"/>
          <w:i w:val="false"/>
          <w:color w:val="000000"/>
          <w:sz w:val="28"/>
        </w:rPr>
        <w:t xml:space="preserve"> "Критерии оценивания заданий по 3 модулю". </w:t>
      </w:r>
    </w:p>
    <w:p>
      <w:pPr>
        <w:spacing w:after="0"/>
        <w:ind w:left="0"/>
        <w:jc w:val="both"/>
      </w:pPr>
      <w:r>
        <w:rPr>
          <w:rFonts w:ascii="Times New Roman"/>
          <w:b w:val="false"/>
          <w:i w:val="false"/>
          <w:color w:val="000000"/>
          <w:sz w:val="28"/>
        </w:rPr>
        <w:t>
      Посетить и проанализировать в группах уроки самопознания в школе, что предполагает индивидуальное оценивание урока и совместные групповые обсуждения.</w:t>
      </w:r>
    </w:p>
    <w:bookmarkStart w:name="z221" w:id="142"/>
    <w:p>
      <w:pPr>
        <w:spacing w:after="0"/>
        <w:ind w:left="0"/>
        <w:jc w:val="both"/>
      </w:pPr>
      <w:r>
        <w:rPr>
          <w:rFonts w:ascii="Times New Roman"/>
          <w:b w:val="false"/>
          <w:i w:val="false"/>
          <w:color w:val="000000"/>
          <w:sz w:val="28"/>
        </w:rPr>
        <w:t>
      24. Второй этап "Практика ценностей" (асинхронное обучение; 5–10 недели).</w:t>
      </w:r>
    </w:p>
    <w:bookmarkEnd w:id="142"/>
    <w:bookmarkStart w:name="z222" w:id="143"/>
    <w:p>
      <w:pPr>
        <w:spacing w:after="0"/>
        <w:ind w:left="0"/>
        <w:jc w:val="both"/>
      </w:pPr>
      <w:r>
        <w:rPr>
          <w:rFonts w:ascii="Times New Roman"/>
          <w:b w:val="false"/>
          <w:i w:val="false"/>
          <w:color w:val="000000"/>
          <w:sz w:val="28"/>
        </w:rPr>
        <w:t>
      25. На втором этапе "Практика ценностей" основные идеи Программы подлежат реализации на практике в классе и личной жизни слушателя. Данный этап будет осуществляться по двум направлениям:</w:t>
      </w:r>
    </w:p>
    <w:bookmarkEnd w:id="143"/>
    <w:p>
      <w:pPr>
        <w:spacing w:after="0"/>
        <w:ind w:left="0"/>
        <w:jc w:val="both"/>
      </w:pPr>
      <w:r>
        <w:rPr>
          <w:rFonts w:ascii="Times New Roman"/>
          <w:b w:val="false"/>
          <w:i w:val="false"/>
          <w:color w:val="000000"/>
          <w:sz w:val="28"/>
        </w:rPr>
        <w:t xml:space="preserve">
      1) первое направление – применение полученных знаний в повседневной личной жизни и практике преподавания общечеловеческих ценностей в классе; </w:t>
      </w:r>
    </w:p>
    <w:p>
      <w:pPr>
        <w:spacing w:after="0"/>
        <w:ind w:left="0"/>
        <w:jc w:val="both"/>
      </w:pPr>
      <w:r>
        <w:rPr>
          <w:rFonts w:ascii="Times New Roman"/>
          <w:b w:val="false"/>
          <w:i w:val="false"/>
          <w:color w:val="000000"/>
          <w:sz w:val="28"/>
        </w:rPr>
        <w:t xml:space="preserve">
      2) второе направление – работа над "Заданиями для выполнения в период практики ценностей", полученными на первом этапе "От сердца к сердцу". Реализуемые слушателем изменения в жизни и преподавании будут систематически оцениваться в период его практики в школе, согласно </w:t>
      </w:r>
      <w:r>
        <w:rPr>
          <w:rFonts w:ascii="Times New Roman"/>
          <w:b w:val="false"/>
          <w:i w:val="false"/>
          <w:color w:val="000000"/>
          <w:sz w:val="28"/>
        </w:rPr>
        <w:t>приложению 4</w:t>
      </w:r>
      <w:r>
        <w:rPr>
          <w:rFonts w:ascii="Times New Roman"/>
          <w:b w:val="false"/>
          <w:i w:val="false"/>
          <w:color w:val="000000"/>
          <w:sz w:val="28"/>
        </w:rPr>
        <w:t xml:space="preserve"> "Критерии оценивания заданий второго этапа "Практика ценностей". Кроме того, слушателю будет оказана поддержка со стороны куратора из числа тренеров (асинхронное обучение) посредством форума на образовательном портале.</w:t>
      </w:r>
    </w:p>
    <w:bookmarkStart w:name="z223" w:id="144"/>
    <w:p>
      <w:pPr>
        <w:spacing w:after="0"/>
        <w:ind w:left="0"/>
        <w:jc w:val="both"/>
      </w:pPr>
      <w:r>
        <w:rPr>
          <w:rFonts w:ascii="Times New Roman"/>
          <w:b w:val="false"/>
          <w:i w:val="false"/>
          <w:color w:val="000000"/>
          <w:sz w:val="28"/>
        </w:rPr>
        <w:t xml:space="preserve">
      26. Третий этап "От сердца к сердцу" (аудиторное обучение; 11–12 недели) будет ориентирован на само- и взаиморефлексию о реализуемых учителем изменениях в своей жизни, в преподавании и обучении, на само- и взаимооценивание результатов этих изменений с целью установления степени их влияния на развитие учеников. Тренеры будут давать рекомендации, и оценивать индивидуальную работу слушателя по этапу "Практика ценностей". Также во время итогового этапа учителя будут проводить уроки самопознания и внеучебную работу с интеграцией общечеловеческих ценностей на базе общеобразовательных школ. В заключение курса будет проведен квалификационный экзамен и проведено итоговое оценивание. </w:t>
      </w:r>
    </w:p>
    <w:bookmarkEnd w:id="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"Общечеловеческие ценности</w:t>
            </w:r>
            <w:r>
              <w:br/>
            </w:r>
            <w:r>
              <w:rPr>
                <w:rFonts w:ascii="Times New Roman"/>
                <w:b w:val="false"/>
                <w:i w:val="false"/>
                <w:color w:val="000000"/>
                <w:sz w:val="20"/>
              </w:rPr>
              <w:t>на уроке" по нравственно-духовному</w:t>
            </w:r>
            <w:r>
              <w:br/>
            </w:r>
            <w:r>
              <w:rPr>
                <w:rFonts w:ascii="Times New Roman"/>
                <w:b w:val="false"/>
                <w:i w:val="false"/>
                <w:color w:val="000000"/>
                <w:sz w:val="20"/>
              </w:rPr>
              <w:t>образованию "Самопознание"</w:t>
            </w:r>
          </w:p>
        </w:tc>
      </w:tr>
    </w:tbl>
    <w:bookmarkStart w:name="z93" w:id="145"/>
    <w:p>
      <w:pPr>
        <w:spacing w:after="0"/>
        <w:ind w:left="0"/>
        <w:jc w:val="left"/>
      </w:pPr>
      <w:r>
        <w:rPr>
          <w:rFonts w:ascii="Times New Roman"/>
          <w:b/>
          <w:i w:val="false"/>
          <w:color w:val="000000"/>
        </w:rPr>
        <w:t xml:space="preserve"> Учебный план</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4"/>
        <w:gridCol w:w="3"/>
        <w:gridCol w:w="2467"/>
        <w:gridCol w:w="4926"/>
        <w:gridCol w:w="11"/>
        <w:gridCol w:w="387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Первый этап "От сердца к сердцу"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неделя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часов в день* 5 дней</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аудиторных часов в неделю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неделя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часов в день* 5 дней</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аудиторных часов в неделю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неделя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часов в день* 5 дней</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аудиторных часов в неделю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Четвертая неделя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часов в день* 5 дней</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аудиторных часов в неделю</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месяц 160 аудиторных часов (1 час – 45 минут)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этап "Практика ценностей"</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неделя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часов в день * 6 дней.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онлайн-часов в неделю</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неделя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часов в день * 6 дней.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онлайн-часов в неделю</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неделя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часов в день * 6 дней.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онлайн-часов в неделю</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Четвертая неделя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часов в день * 6 дней.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онлайн-часов в неделю</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Пятая неделя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часов в день * 6 дней.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онлайн-часов в неделю</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Шестая неделя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часов в день * 6 дней.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онлайн-часов в неделю</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180 онлайн-часов. (1 час – 45 минут)</w:t>
            </w:r>
          </w:p>
          <w:p>
            <w:pPr>
              <w:spacing w:after="20"/>
              <w:ind w:left="20"/>
              <w:jc w:val="both"/>
            </w:pPr>
            <w:r>
              <w:rPr>
                <w:rFonts w:ascii="Times New Roman"/>
                <w:b w:val="false"/>
                <w:i w:val="false"/>
                <w:color w:val="000000"/>
                <w:sz w:val="20"/>
              </w:rPr>
              <w:t xml:space="preserve">
Примечание: В процессе выполнения заданий, предназначенных для реализации в период этапа "Практика ценностей", за каждым слушателем будет закреплен куратор из числа тренеров, который будет осуществлять поддержку слушателя средствами асинхронного онлайн-форума и в ходе личной переписки по электронной почте.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Третий этап "От сердца к сердцу"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неделя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часов в день* 5 дней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аудиторных часов в неделю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неделя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часов в день* 5 дней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аудиторных часов в неделю</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в месяц 80 аудиторных часов (1 час – 45 минут)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240 аудиторных часов, 180 онлайн-часов (1 час – 45 минут)</w:t>
            </w:r>
          </w:p>
          <w:p>
            <w:pPr>
              <w:spacing w:after="20"/>
              <w:ind w:left="20"/>
              <w:jc w:val="both"/>
            </w:pPr>
            <w:r>
              <w:rPr>
                <w:rFonts w:ascii="Times New Roman"/>
                <w:b w:val="false"/>
                <w:i w:val="false"/>
                <w:color w:val="000000"/>
                <w:sz w:val="20"/>
              </w:rPr>
              <w:t xml:space="preserve">
Всего по Программе: 420 академических часов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 кадров</w:t>
            </w:r>
            <w:r>
              <w:br/>
            </w:r>
            <w:r>
              <w:rPr>
                <w:rFonts w:ascii="Times New Roman"/>
                <w:b w:val="false"/>
                <w:i w:val="false"/>
                <w:color w:val="000000"/>
                <w:sz w:val="20"/>
              </w:rPr>
              <w:t>"Общечеловеческие ценности</w:t>
            </w:r>
            <w:r>
              <w:br/>
            </w:r>
            <w:r>
              <w:rPr>
                <w:rFonts w:ascii="Times New Roman"/>
                <w:b w:val="false"/>
                <w:i w:val="false"/>
                <w:color w:val="000000"/>
                <w:sz w:val="20"/>
              </w:rPr>
              <w:t>на уроке" по нравственно-духовному</w:t>
            </w:r>
            <w:r>
              <w:br/>
            </w:r>
            <w:r>
              <w:rPr>
                <w:rFonts w:ascii="Times New Roman"/>
                <w:b w:val="false"/>
                <w:i w:val="false"/>
                <w:color w:val="000000"/>
                <w:sz w:val="20"/>
              </w:rPr>
              <w:t>образованию "Самопознание"</w:t>
            </w:r>
          </w:p>
        </w:tc>
      </w:tr>
    </w:tbl>
    <w:bookmarkStart w:name="z95" w:id="146"/>
    <w:p>
      <w:pPr>
        <w:spacing w:after="0"/>
        <w:ind w:left="0"/>
        <w:jc w:val="left"/>
      </w:pPr>
      <w:r>
        <w:rPr>
          <w:rFonts w:ascii="Times New Roman"/>
          <w:b/>
          <w:i w:val="false"/>
          <w:color w:val="000000"/>
        </w:rPr>
        <w:t xml:space="preserve"> Учебно-тематический план</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463"/>
        <w:gridCol w:w="1189"/>
        <w:gridCol w:w="2138"/>
        <w:gridCol w:w="8017"/>
        <w:gridCol w:w="11"/>
        <w:gridCol w:w="24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Первый этап "От сердца к сердцу" (4 недели)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неделя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темы занятий дня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содержание занятий дня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1. Методологические и психолого-педагогические основы программы нравственно-духовного образования "Самопознание"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p>
            <w:pPr>
              <w:spacing w:after="20"/>
              <w:ind w:left="20"/>
              <w:jc w:val="both"/>
            </w:pPr>
            <w:r>
              <w:rPr>
                <w:rFonts w:ascii="Times New Roman"/>
                <w:b w:val="false"/>
                <w:i w:val="false"/>
                <w:color w:val="000000"/>
                <w:sz w:val="20"/>
              </w:rPr>
              <w:t>
Национальный научно-практический, образовательный и оздоровительный центр "Бобек" - центр нравственно-духовного образования "Самопознание"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Знакомство с деятельностью Национального научно-практического, образовательного и оздоровительного центра "Бобек". Знакомство слушателей друг с другом, игры на сплочение команды. Создание позитивного психологического климата, способствующее успешности обучения. Введение в Программу, обзор актуальной информации о правилах проведения курсов и приоритетах Программы. Заполнение вводных анкет.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О приоритете нравственно-духовного образования в современном мире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Глобальные проблемы современности. Общепланетарное единство человечества. Виды кризисов. Пути решения глобальных проблем человечества. Духовно-нравственный характер глобальных проблем человечества. Необходимость обновления образовательной сферы в сторону духовности, гуманизации и гуманитаризации, поиска систем по духовно-нравственному развитию личности.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Исторические основы программы нравственно-духовного образования "Самопознание"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Духовно-нравственное образование в мировой исторической ретроспективе. Жизнь и учение великих учителей человечества (Сократ, Аристотель, Конфуций, ЛаоЦзы, М.Монтень, Р.Декарт, Э.Кант). Духовно-нравственное образование в казахской культуре (аль-Фараби, А.Кунанбаев, Ш.Кудайбердиев, Ы.Алтынсарин). Единство всех религий, как исторического наследия человечества. Выводы, отражающие то общее, что объединяет всех духовных учителей человечества. Работа в группах: "Пишем письмо Ш. Кудайбердиеву".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Психолого-педагогические основы программы нравственно-духовного образования "Самопознание"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Классики о духовно-нравственном образовании (Парменид, Гераклит, Сократ, Платон, Демокрит, аль-Фараби, А.Кунанбаев, Ш.Кудайбердиев, Д.И.Менделеев, К.Д.Ушинский, Я.Корчак, К.Г.Юнг, К.Р.Роджерс, А.Маслоу, В.А.Сухомлинский, Ш.А.Амонашвили). Принципы программы духовно-нравственного образования "Самопознание". Обучение через сознание. О структуре сознания. Оценка воспринимаемой информации. Очищение сознания. Творческая деятельность (игра "Что может сделать один?") Условия преподавания дисциплины "Самопознание".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Новые подходы к гуманизации современного образовательного пространства.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подходы к духовно-нравственному образованию в современной философии (Н.А.Нысанбаев, Г.Г.Соловьева, А.Г.Косиченко). Новые подходы к духовно-нравственному образованию в психологии (К.Г.Юнг, К.Роджерс, А.Маслоу, К.Уилбер). Структура человеческой личности. Природа ума. Три типа педагогики. Три стиля учителя. Духовный гуманизм в педагогике Ш.А.Амонашвили. Манифест гуманной педагогики. Просмотр отрывка из фильма "Звездочки на земле".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Интеграция самопознания и других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 крыла образования: образование внешнее и внутреннее. Ш.А.Амонашвили о живом, целостном знании. Новая постнеклассическая философия науки. Новые открытия в нейрофизиологии, биологии, химии, физике. Интеграция внешняя и внутренняя. Пути интеграции. Примеры из жизни великих ученых (И.Ньютон, Ч.Дарвин, М.Фарадей, А.Эйнштейн). Примеры интеграции в предметы гуманитарного и естественнонаучного циклов. Демонстрация опыта с водой.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xml:space="preserve">
Самопознание через внеучебную деятельность.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внеучебной деятельности (спорт, драмкружок, клуб по интересам, благотворительные акции, уголок поэтов, походы, дни спорта, науки, дискуссионные площадки) Вдохновляющий пример учителя во внеучебной деятельности. Правила проведения благотворительной акции. Примеры инсценировок в драмкружке. Творческая деятельность (ролевая игра "Должны ли дела соответствовать словам?") Групповая деятельность (инсценировка на тему общечеловеческих ценностей). Проект внеучебной деятельности на основе общечеловеческих ценностей.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p>
            <w:pPr>
              <w:spacing w:after="20"/>
              <w:ind w:left="20"/>
              <w:jc w:val="both"/>
            </w:pPr>
            <w:r>
              <w:rPr>
                <w:rFonts w:ascii="Times New Roman"/>
                <w:b w:val="false"/>
                <w:i w:val="false"/>
                <w:color w:val="000000"/>
                <w:sz w:val="20"/>
              </w:rPr>
              <w:t>
Самоподготовка по первому модулю программы в присутствии преподавателя.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Обратная связь обобщающего характера по итогам изучения 1 модуля. Обзор заданий по первому модулю, групповое обсуждение. Общие и индивидуальные консультации тренера по темам 1 модуля.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неделя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темы занятий дня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содержание занятий дня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Кол.часов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p>
            <w:pPr>
              <w:spacing w:after="20"/>
              <w:ind w:left="20"/>
              <w:jc w:val="both"/>
            </w:pPr>
            <w:r>
              <w:rPr>
                <w:rFonts w:ascii="Times New Roman"/>
                <w:b w:val="false"/>
                <w:i w:val="false"/>
                <w:color w:val="000000"/>
                <w:sz w:val="20"/>
              </w:rPr>
              <w:t>
Презентация слушателями материалов первого модуля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презентации слушателями одной из тем модуля 1. Презентация в формате PowerPoint (7-10 слайдов, выступление 5-7 минут, обсуждение 10-15 минут). Групповое обсуждение и взаимооценка выступлений. Рекомендации и оценивание тренером индивидуальной работы слушателя по 1 модулю.</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p>
            <w:pPr>
              <w:spacing w:after="20"/>
              <w:ind w:left="20"/>
              <w:jc w:val="both"/>
            </w:pPr>
            <w:r>
              <w:rPr>
                <w:rFonts w:ascii="Times New Roman"/>
                <w:b w:val="false"/>
                <w:i w:val="false"/>
                <w:color w:val="000000"/>
                <w:sz w:val="20"/>
              </w:rPr>
              <w:t>
Презентация слушателями материалов первого модуля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презентации слушателями одной из тем модуля 1. Презентация в формате PowerPoint (7-10 слайдов, выступление 5-7 минут, обсуждение 10-15 минут). Групповое обсуждение и взаимооценка выступлений. Рекомендации и оценивание тренером индивидуальной работы слушателя по 1 модулю.</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2. Аксиологические основы программы нравственно-духовного образования "Самопознание"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xml:space="preserve">
Аксиологические аспекты преподавания предмета "Самопознание". </w:t>
            </w:r>
          </w:p>
          <w:p>
            <w:pPr>
              <w:spacing w:after="20"/>
              <w:ind w:left="20"/>
              <w:jc w:val="both"/>
            </w:pPr>
            <w:r>
              <w:rPr>
                <w:rFonts w:ascii="Times New Roman"/>
                <w:b w:val="false"/>
                <w:i w:val="false"/>
                <w:color w:val="000000"/>
                <w:sz w:val="20"/>
              </w:rPr>
              <w:t>
Истина как цель самопознания.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Иерархия ценностей личности. Личностная система ценностей. Классификация системы ценностей личности (Власова Т.И., Толстова О.С., Петракова Т.И) Абсолютные общечеловеческие ценности. Выявление общечеловеческих ценностей – путь к проявлению добродетелей. Включение общечеловеческих ценностей в содержание образования (И.Я.Лернер, В.Оконь, Л.Я.Зорина, А.Джумсаи, Ш.А.Амонашвили, Д.М.Маллаев, С.А.Назарбаева) Общечеловеческие ценности и структура сознания. Знание об изначальной природе всего сущего (А.Кунанбаев, К.Д.Ушинский, Машхур Жусуп Копеев) О значении правды (П.П.Гаряев). Истина абсолютная и относительная. Творческая деятельность (распознавание вещи с закрытыми глазами). Настоящая правда – это совесть.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Любовь - основополагающий принцип самопознания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любви. Любовь как вечная общечеловеческая ценность. Чистая, бескорыстная Любовь. Энергия Любви. Что говорят физики об энергии любви. Препятствия на пути Любви. Любовь в педагогике (Я.А.Коменский, Л.Н.Толстой, Я.Корчак, В.А.Сухомлинский). Любовь в преподавании предмета "Самопознание". Примеры жизни, полной Любви (мать Тереза, М.Ганди, Рейчел, Н.Вуйчич). Творческая деятельность: "Передача энергии Любви", "Кристалл благодарности".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Практика праведного поведения как основа жизни.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Праведное поведение как общечеловеческая ценность (Пифагор, Л.Н.Толстой, Махатма Ганди, Бауыржан Момышулы, Индира Ганди). Цели образовательного процесса в обучении Праведному поведению. Качества, присущие Праведному поведению. Долг и совесть. Творческая деятельность (помощь ближнему). О женском принципе (долге женщины). Непротивление происходящему, несуждение и непривязанность – три грани нравственной жизни. Практика праведного поведения в повседневной жизни.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xml:space="preserve">
Внутренний покой и ненасилие - результат гармоничного развития личности.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Сущность внутреннего покоя. Природа ума и высшего разума (интеллекта). Высшая духовная природа человека как источник покоя. Способы достижения внутреннего покоя. Размышление и различение. Жемчужины мудрости. Творческая деятельность: "Рисование в покое ума". Характерные особенности ненасилия. Ненасилие по отношению к себе. Причины насилия в современном мире. Практика ненасилия в повседневной жизни. Ненасилие в преподавании предмета "самопознание".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Роль учителя в самопознании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Родители и учителя как пример для подражания (А.Дистервег, Д.И.Менделеев, Ш.Кудайбердиев). Ученик-факел, который нужно зажечь. Профессия учителя – ремесло или творчество? Творческое задание (что я могу дать ученикам?) Януш Корчак - пример жертвенности в профессии. Три типа учителей. Правила для учителей. Эффективность передачи информации учащимся. О важности позитивного настроя в жизни учителя.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Нравственные качества истинного лидера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Актуальность лидерства в современном мире. Великие духовные учителя о лидерстве (ЛаоЦзы, аль-Фараби, Ю.Баласагуни). Различение между великими и истинными (достойными) лидерами и просто великими лидерами. Различение между лидерством, движимым амбициями и лидерством, движимым идеалами. Истинное лидерство как побочный результат нравственно-духовного развития личности. Бескорыстие как основа истинного лидерства. Качества истинного лидера. Примеры истинных лидеров.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неделя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p>
            <w:pPr>
              <w:spacing w:after="20"/>
              <w:ind w:left="20"/>
              <w:jc w:val="both"/>
            </w:pPr>
            <w:r>
              <w:rPr>
                <w:rFonts w:ascii="Times New Roman"/>
                <w:b w:val="false"/>
                <w:i w:val="false"/>
                <w:color w:val="000000"/>
                <w:sz w:val="20"/>
              </w:rPr>
              <w:t>
Самоподготовка по второму модулю программы в присутствии преподавателя.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Обратная связь обобщающего характера по итогам изучения 2 модуля. Обзор заданий по второму модулю, групповое обсуждение. Общие и индивидуальные консультации тренера по темам 2 модуля.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p>
            <w:pPr>
              <w:spacing w:after="20"/>
              <w:ind w:left="20"/>
              <w:jc w:val="both"/>
            </w:pPr>
            <w:r>
              <w:rPr>
                <w:rFonts w:ascii="Times New Roman"/>
                <w:b w:val="false"/>
                <w:i w:val="false"/>
                <w:color w:val="000000"/>
                <w:sz w:val="20"/>
              </w:rPr>
              <w:t>
Презентация слушателями материалов второго модуля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презентации слушателями одной из тем модуля 2. Презентация в формате PowerPoint (7-10 слайдов, выступление 5-7 минут, обсуждение 10-15 минут). Групповое обсуждение и взаимооценка выступлений. Рекомендации и оценивание тренером индивидуальной работы слушателя по 2 модулю.</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p>
            <w:pPr>
              <w:spacing w:after="20"/>
              <w:ind w:left="20"/>
              <w:jc w:val="both"/>
            </w:pPr>
            <w:r>
              <w:rPr>
                <w:rFonts w:ascii="Times New Roman"/>
                <w:b w:val="false"/>
                <w:i w:val="false"/>
                <w:color w:val="000000"/>
                <w:sz w:val="20"/>
              </w:rPr>
              <w:t>
Презентация слушателями материалов второго модуля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презентации слушателями одной из тем модуля 2. Презентация в формате PowerPoint (7-10 слайдов, выступление 5-7 минут, обсуждение 10-15 минут). Групповое обсуждение и взаимооценка выступлений. Рекомендации и оценивание тренером индивидуальной работы слушателя по 2 модулю.</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3. Методика осуществления программы нравственно-духовного образования "Самопознание"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Структурно-содержательный и методический аспекты предмета "Самопознание". Мастер-класс.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урока самопознания. Основы планирования урока. Цель и задачи урока, их связь с общечеловеческими ценностями и качествами. Методические приемы в преподавании самопознания. Порядок проведения методических приемов. Духовно-нравственная глубина урока. Важность позитивного настроя на уроке. Виды позитивного настроя. Как работать с цитатой на уроке самопознания. Примеры цитат урока. Пример плана урока самопознания. Правила анализа урока самопознания. Мониторинг школы с позиций программы нравственно-духовного образования "Самопознание".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Пение и музыка на уроках самопознания.Творческая и групповая деятельность на уроке самопознания.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Звуки в жизни человека (Х.А.Лингерман, М.Холл). Воздействие музыки на растения (Д.Ч.Боуз, Т.С.Н.Сингх, А.Локер, Д.Ретоллак). Воздействие музыки на животных (Инайат Хан, легенда о Гамельнском флейтисте). Воздействие музыки на людей (Д.Дайамонд, Х.А.Лингерман). Полезные свойства музыки. Музыка и обучение (Р.Штайнер, Д.Годвин, П.Малфорд). Методы введения музыки на уроках (обучение игре на музыкальном инструменте, слушание музыки, музыка для позитивного настроя). Творческая деятельность (прослушивание разных видов музыки). Пение хором. Полезные свойства пения хором. Групповая деятельность (разыгрывание сценок, тестирование, игры, групповой рассказ). Творческая работа (иллюстрация рассказа, художественное выражение позитивного настроя, изображение ценностей с помощью рисунков, стихосложение и проза, общегрупповой рисунок).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Метод рассказывания историй (притч) как способ вовлечения учащихся в процесс глубокой нравственно-духовной беседы. Мастер-класс.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Диалогический метод обучения. Цель беседы. Классики о беседе Сократ, аль-Фараби, М.Монтень, А.Кунанбаев, Ш.Кудайбердиев, В.А.Сухомлинский). Библиотека педагога. Искусство рассказывания историй. Выбор рассказа. Источники рассказов. Примеры вдохновляющих рассказов. Наглядные пособия для рассказывания историй. Соответствие рассказа возрастным особенностям учащихся. Техника рассказывания историй. Творческое задание (формулировка вопроса к сюжету). Взаимодействие учителя и учащихся в процессе усвоения нравственных знаний.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Связь с родителями -  необходимое условие реализации программы нравственно-духовного образования "Самопознание".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Ответственность и роль родителей в воспитании детей. Типы отношения к детям в семье. Различные виды взаимоотношений в семье. Женщины – оплот духовной культуры. Роль матери в воспитании ребенка. Роль отца в воспитании ребенка. Воспитание в сотрудничестве. Качества хорошей семьи.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Четвертая неделя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p>
            <w:pPr>
              <w:spacing w:after="20"/>
              <w:ind w:left="20"/>
              <w:jc w:val="both"/>
            </w:pPr>
            <w:r>
              <w:rPr>
                <w:rFonts w:ascii="Times New Roman"/>
                <w:b w:val="false"/>
                <w:i w:val="false"/>
                <w:color w:val="000000"/>
                <w:sz w:val="20"/>
              </w:rPr>
              <w:t xml:space="preserve">
Посещение и анализ урока самопознания.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Посещение уроков самопознания в общеобразовательных школах. Подробный индивидуальный анализ урока слушателями. Групповое обсуждение урока. Планирование серии последовательных уроков по общечеловеческим ценностям.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p>
            <w:pPr>
              <w:spacing w:after="20"/>
              <w:ind w:left="20"/>
              <w:jc w:val="both"/>
            </w:pPr>
            <w:r>
              <w:rPr>
                <w:rFonts w:ascii="Times New Roman"/>
                <w:b w:val="false"/>
                <w:i w:val="false"/>
                <w:color w:val="000000"/>
                <w:sz w:val="20"/>
              </w:rPr>
              <w:t>
Самоподготовка по третьему модулю программы в присутствии преподавателя.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Обратная связь обобщающего характера по итогам изучения 3 модуля. Обзор заданий по третьему модулю, групповое обсуждение. Общие и индивидуальные консультации тренера по темам 3 модуля.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p>
            <w:pPr>
              <w:spacing w:after="20"/>
              <w:ind w:left="20"/>
              <w:jc w:val="both"/>
            </w:pPr>
            <w:r>
              <w:rPr>
                <w:rFonts w:ascii="Times New Roman"/>
                <w:b w:val="false"/>
                <w:i w:val="false"/>
                <w:color w:val="000000"/>
                <w:sz w:val="20"/>
              </w:rPr>
              <w:t>
Презентация слушателями материалов третьего модуля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презентации слушателями плана урока самопознания по одной из общечеловеческих ценностей. Групповое обсуждение и взаимооценка выступлений. Рекомендации и оценивание тренером индивидуальной работы слушателя по 3 модулю.</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p>
            <w:pPr>
              <w:spacing w:after="20"/>
              <w:ind w:left="20"/>
              <w:jc w:val="both"/>
            </w:pPr>
            <w:r>
              <w:rPr>
                <w:rFonts w:ascii="Times New Roman"/>
                <w:b w:val="false"/>
                <w:i w:val="false"/>
                <w:color w:val="000000"/>
                <w:sz w:val="20"/>
              </w:rPr>
              <w:t>
Презентация слушателями материалов третьего модуля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презентации слушателями плана урока самопознания по одной из общечеловеческих ценностей. Групповое обсуждение и взаимооценка выступлений. Рекомендации и оценивание тренером индивидуальной работы слушателя по 3 модулю.</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 Итоговое занятие, завершающее этап "От сердца к сердцу"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Обратная связь обобщающего характера по итогам изучения трех модулей программы. Обзор заданий для этапа "Практика ценностей", групповое обсуждение. Общие и индивидуальные консультации тренера по заданиям для этапа "Практика ценностей".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этап "Практика ценностей" (6 недель)</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ценностей включает:</w:t>
            </w:r>
          </w:p>
          <w:p>
            <w:pPr>
              <w:spacing w:after="20"/>
              <w:ind w:left="20"/>
              <w:jc w:val="both"/>
            </w:pPr>
            <w:r>
              <w:rPr>
                <w:rFonts w:ascii="Times New Roman"/>
                <w:b w:val="false"/>
                <w:i w:val="false"/>
                <w:color w:val="000000"/>
                <w:sz w:val="20"/>
              </w:rPr>
              <w:t>
Планирование и проведение серии последовательных уроков (не менее пяти уроков) по общечеловеческим ценностям с использованием ключевых идей Программы.</w:t>
            </w:r>
          </w:p>
          <w:p>
            <w:pPr>
              <w:spacing w:after="20"/>
              <w:ind w:left="20"/>
              <w:jc w:val="both"/>
            </w:pPr>
            <w:r>
              <w:rPr>
                <w:rFonts w:ascii="Times New Roman"/>
                <w:b w:val="false"/>
                <w:i w:val="false"/>
                <w:color w:val="000000"/>
                <w:sz w:val="20"/>
              </w:rPr>
              <w:t>
Реферат по одной из общечеловеческих ценностей, с анализом личного опыта, отражающий наблюдение за изменениями в себе, в процессе практики общечеловеческих ценностей в личной и профессиональной жизни.</w:t>
            </w:r>
          </w:p>
          <w:p>
            <w:pPr>
              <w:spacing w:after="20"/>
              <w:ind w:left="20"/>
              <w:jc w:val="both"/>
            </w:pPr>
            <w:r>
              <w:rPr>
                <w:rFonts w:ascii="Times New Roman"/>
                <w:b w:val="false"/>
                <w:i w:val="false"/>
                <w:color w:val="000000"/>
                <w:sz w:val="20"/>
              </w:rPr>
              <w:t>
Разработка плана и проведение родительского собрания в аспекте ключевых идей Программы.</w:t>
            </w:r>
          </w:p>
          <w:p>
            <w:pPr>
              <w:spacing w:after="20"/>
              <w:ind w:left="20"/>
              <w:jc w:val="both"/>
            </w:pPr>
            <w:r>
              <w:rPr>
                <w:rFonts w:ascii="Times New Roman"/>
                <w:b w:val="false"/>
                <w:i w:val="false"/>
                <w:color w:val="000000"/>
                <w:sz w:val="20"/>
              </w:rPr>
              <w:t>
Разработка плана и проведение семинара для учителей методического объединения школы в аспекте ключевых идей Программы.</w:t>
            </w:r>
          </w:p>
          <w:p>
            <w:pPr>
              <w:spacing w:after="20"/>
              <w:ind w:left="20"/>
              <w:jc w:val="both"/>
            </w:pPr>
            <w:r>
              <w:rPr>
                <w:rFonts w:ascii="Times New Roman"/>
                <w:b w:val="false"/>
                <w:i w:val="false"/>
                <w:color w:val="000000"/>
                <w:sz w:val="20"/>
              </w:rPr>
              <w:t>
Разработка и реализация проекта по внеучебной деятельности в аспекте ключевых идей Программы.</w:t>
            </w:r>
          </w:p>
          <w:p>
            <w:pPr>
              <w:spacing w:after="20"/>
              <w:ind w:left="20"/>
              <w:jc w:val="both"/>
            </w:pPr>
            <w:r>
              <w:rPr>
                <w:rFonts w:ascii="Times New Roman"/>
                <w:b w:val="false"/>
                <w:i w:val="false"/>
                <w:color w:val="000000"/>
                <w:sz w:val="20"/>
              </w:rPr>
              <w:t>
Эссе о нравственном образе жизни одного из классиков гуманной педагогики и собственных впечатлениях от чтения одного из его произведений.</w:t>
            </w:r>
          </w:p>
          <w:p>
            <w:pPr>
              <w:spacing w:after="20"/>
              <w:ind w:left="20"/>
              <w:jc w:val="both"/>
            </w:pPr>
            <w:r>
              <w:rPr>
                <w:rFonts w:ascii="Times New Roman"/>
                <w:b w:val="false"/>
                <w:i w:val="false"/>
                <w:color w:val="000000"/>
                <w:sz w:val="20"/>
              </w:rPr>
              <w:t>
Отзыв об одной из работ педагога-гуманиста Ш.А. Амонашвили.</w:t>
            </w:r>
          </w:p>
          <w:p>
            <w:pPr>
              <w:spacing w:after="20"/>
              <w:ind w:left="20"/>
              <w:jc w:val="both"/>
            </w:pPr>
            <w:r>
              <w:rPr>
                <w:rFonts w:ascii="Times New Roman"/>
                <w:b w:val="false"/>
                <w:i w:val="false"/>
                <w:color w:val="000000"/>
                <w:sz w:val="20"/>
              </w:rPr>
              <w:t>
Эссе на темы "Меня вдохновляет…", "Я вдохновляю…".</w:t>
            </w:r>
          </w:p>
          <w:p>
            <w:pPr>
              <w:spacing w:after="20"/>
              <w:ind w:left="20"/>
              <w:jc w:val="both"/>
            </w:pPr>
            <w:r>
              <w:rPr>
                <w:rFonts w:ascii="Times New Roman"/>
                <w:b w:val="false"/>
                <w:i w:val="false"/>
                <w:color w:val="000000"/>
                <w:sz w:val="20"/>
              </w:rPr>
              <w:t>
Примеры интеграции общечеловеческих ценностей в школьные предметы.</w:t>
            </w:r>
          </w:p>
          <w:p>
            <w:pPr>
              <w:spacing w:after="20"/>
              <w:ind w:left="20"/>
              <w:jc w:val="both"/>
            </w:pPr>
            <w:r>
              <w:rPr>
                <w:rFonts w:ascii="Times New Roman"/>
                <w:b w:val="false"/>
                <w:i w:val="false"/>
                <w:color w:val="000000"/>
                <w:sz w:val="20"/>
              </w:rPr>
              <w:t>
Эссе на тему "Истинный лидер в моей жизни".</w:t>
            </w:r>
          </w:p>
          <w:p>
            <w:pPr>
              <w:spacing w:after="20"/>
              <w:ind w:left="20"/>
              <w:jc w:val="both"/>
            </w:pPr>
            <w:r>
              <w:rPr>
                <w:rFonts w:ascii="Times New Roman"/>
                <w:b w:val="false"/>
                <w:i w:val="false"/>
                <w:color w:val="000000"/>
                <w:sz w:val="20"/>
              </w:rPr>
              <w:t>
Формирование портфолио.</w:t>
            </w:r>
          </w:p>
          <w:p>
            <w:pPr>
              <w:spacing w:after="20"/>
              <w:ind w:left="20"/>
              <w:jc w:val="both"/>
            </w:pPr>
            <w:r>
              <w:rPr>
                <w:rFonts w:ascii="Times New Roman"/>
                <w:b w:val="false"/>
                <w:i w:val="false"/>
                <w:color w:val="000000"/>
                <w:sz w:val="20"/>
              </w:rPr>
              <w:t>
Примечание: В процессе выполнения заданий, предназначенных для реализации в период этапа "Практика ценностей", за каждым слушателем будет закреплен куратор из числа тренеров, который будет осуществлять поддержку слушателя средствами асинхронного онлайн-форума и в ходе личной переписки по электронной почте.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Третий этап "От сердца к сердцу" (2 недели)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неделя</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темы занятий дня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содержание занятий дня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Кол.часов</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атмосферы сотрудничества. Три модуля Программы в реальной школьной практике.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третий этап – "От сердца к сердцу"(аудиторное обучение) и обсуждение второго этапа – "Практика ценностей". Групповое обсуждение вдохновляющих примеров реализации Программы в реальной школьной практике. Возможность поделиться позитивным опытом и наметить пути решения проблемных вопросов. Консультации с коллегами.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слушателей по этапу "Практика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презентации слушателями своих отчетов по этапу "Практика ценностей" (по одному академическому часу на каждого слушателя). Групповое обсуждение и взаимооценка выступлений. Рекомендации и итоговое оценивание индивидуальной работы слушателя по этапу "Практика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уроков самопознания и внеучебная деятельность с интеграцией общечеловеческих ценностей в школе.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Творческая групповая работа слушателей. Подготовка, проведение и оценивание урока самопознания в школе. Планирование и проведение внеучебных, кружковых занятий с учащимися с интеграцией общечеловеческих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слушателей по этапу "Практика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презентации слушателями своих отчетов по этапу "Практика ценностей" (по одному академическому часу на каждого слушателя). Групповое обсуждение и взаимооценка выступлений. Рекомендации и итоговое оценивание индивидуальной работы слушателя по этапу "Практика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уроков самопознания и внеучебная деятельность с интеграцией общечеловеческих ценностей в школе.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Творческая групповая работа слушателей. Подготовка, проведение и оценивание урока самопознания в школе. Планирование и проведение внеучебных, кружковых занятий с учащимися с интеграцией общечеловеческих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слушателей по этапу "Практика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презентации слушателями своих отчетов по этапу "Практика ценностей" (по одному академическому часу на каждого слушателя). Групповое обсуждение и взаимооценка выступлений. Рекомендации и итоговое оценивание индивидуальной работы слушателя по этапу "Практика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уроков самопознания и внеучебная деятельность с интеграцией общечеловеческих ценностей в школе.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Творческая групповая работа слушателей. Подготовка, проведение и оценивание урока самопознания в школе. Планирование и проведение внеучебных, кружковых занятий с учащимися с интеграцией общечеловеческих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слушателей по этапу "Практика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презентации слушателями своих отчетов по этапу "Практика ценностей" (по одному академическому часу на каждого слушателя). Групповое обсуждение и взаимооценка выступлений. Рекомендации и итоговое оценивание индивидуальной работы слушателя по этапу "Практика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уроков самопознания и внеучебная деятельность с интеграцией общечеловеческих ценностей в школе.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Творческая групповая работа слушателей. Подготовка, проведение и оценивание урока самопознания в школе. Планирование и проведение внеучебных, кружковых занятий с учащимися с интеграцией общечеловеческих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неделя</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слушателей по этапу "Практика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презентации слушателями своих отчетов по этапу "Практика ценностей" (по одному академическому часу на каждого слушателя). Групповое обсуждение и взаимооценка выступлений. Рекомендации и итоговое оценивание индивидуальной работы слушателя по этапу "Практика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уроков самопознания и внеучебная деятельность с интеграцией общечеловеческих ценностей в школе.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Творческая групповая работа слушателей. Подготовка, проведение и оценивание урока самопознания в школе. Планирование и проведение внеучебных, кружковых занятий с учащимися с интеграцией общечеловеческих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слушателей по этапу "Практика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презентации слушателями своих отчетов по этапу "Практика ценностей" (по одному академическому часу на каждого слушателя). Групповое обсуждение и взаимооценка выступлений. Рекомендации и итоговое оценивание индивидуальной работы слушателя по этапу "Практика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уроков самопознания и внеучебная деятельность с интеграцией общечеловеческих ценностей в школе.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Творческая групповая работа слушателей. Подготовка, проведение и оценивание урока самопознания в школе. Планирование и проведение внеучебных, кружковых занятий с учащимися с интеграцией общечеловеческих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квалификационному экзамену.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подготовка к сдаче квалификационного экзамена. Общие и индивидуальные консультации тренера по содержанию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Квалификационный экзамен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Сдача квалификационного экзамена.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отчет слушателей по практической деятельности в период заключительного этапа "От сердца к сердцу".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творческого отчета слушателей в виде выступления учащихся (сценки, поэтические композиции, песни, выставки рисунков, журналистские отчеты, поделки). Выступления должны демонстрировать результаты внеучебной деятельности, основанной на общечеловеческих ценностях, которую провели слушатели с учащимися в заключительный период этапа "От сердца к сердцу".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Подведение итогов. Закрытие курсов. Выдача сертификатов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Круглые столы по подведению итогов базового курса. Возможность поделиться позитивным опытом и наметить пути решения проблемных вопросов. Консультации с коллегами и тренерами. Торжественное закрытие курсов.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"Общечеловеческие</w:t>
            </w:r>
            <w:r>
              <w:br/>
            </w:r>
            <w:r>
              <w:rPr>
                <w:rFonts w:ascii="Times New Roman"/>
                <w:b w:val="false"/>
                <w:i w:val="false"/>
                <w:color w:val="000000"/>
                <w:sz w:val="20"/>
              </w:rPr>
              <w:t>ценности на уроке" по</w:t>
            </w:r>
            <w:r>
              <w:br/>
            </w:r>
            <w:r>
              <w:rPr>
                <w:rFonts w:ascii="Times New Roman"/>
                <w:b w:val="false"/>
                <w:i w:val="false"/>
                <w:color w:val="000000"/>
                <w:sz w:val="20"/>
              </w:rPr>
              <w:t>нравственно-духовному</w:t>
            </w:r>
            <w:r>
              <w:br/>
            </w:r>
            <w:r>
              <w:rPr>
                <w:rFonts w:ascii="Times New Roman"/>
                <w:b w:val="false"/>
                <w:i w:val="false"/>
                <w:color w:val="000000"/>
                <w:sz w:val="20"/>
              </w:rPr>
              <w:t>образованию "Самопознание"</w:t>
            </w:r>
          </w:p>
        </w:tc>
      </w:tr>
    </w:tbl>
    <w:bookmarkStart w:name="z97" w:id="147"/>
    <w:p>
      <w:pPr>
        <w:spacing w:after="0"/>
        <w:ind w:left="0"/>
        <w:jc w:val="left"/>
      </w:pPr>
      <w:r>
        <w:rPr>
          <w:rFonts w:ascii="Times New Roman"/>
          <w:b/>
          <w:i w:val="false"/>
          <w:color w:val="000000"/>
        </w:rPr>
        <w:t xml:space="preserve"> Критерии оценивания заданий по 3 модулю</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
        <w:gridCol w:w="2549"/>
        <w:gridCol w:w="8845"/>
      </w:tblGrid>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Задание</w:t>
            </w:r>
          </w:p>
        </w:tc>
        <w:tc>
          <w:tcPr>
            <w:tcW w:w="8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оценивания</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открытого урока самопознания, проводимого на базе общеобразовательной школы учителем-практиком</w:t>
            </w:r>
          </w:p>
        </w:tc>
        <w:tc>
          <w:tcPr>
            <w:tcW w:w="8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слушателей - проанализировать урок с точки зрения следующих параметров:</w:t>
            </w:r>
          </w:p>
          <w:p>
            <w:pPr>
              <w:spacing w:after="20"/>
              <w:ind w:left="20"/>
              <w:jc w:val="both"/>
            </w:pPr>
            <w:r>
              <w:rPr>
                <w:rFonts w:ascii="Times New Roman"/>
                <w:b w:val="false"/>
                <w:i w:val="false"/>
                <w:color w:val="000000"/>
                <w:sz w:val="20"/>
              </w:rPr>
              <w:t xml:space="preserve">
Грамотная постановка цели и задач урока. </w:t>
            </w:r>
          </w:p>
          <w:p>
            <w:pPr>
              <w:spacing w:after="20"/>
              <w:ind w:left="20"/>
              <w:jc w:val="both"/>
            </w:pPr>
            <w:r>
              <w:rPr>
                <w:rFonts w:ascii="Times New Roman"/>
                <w:b w:val="false"/>
                <w:i w:val="false"/>
                <w:color w:val="000000"/>
                <w:sz w:val="20"/>
              </w:rPr>
              <w:t>
Соответствие урока требованиям программы нравственно-духовного образования "Самопознание" (корректное проведение позитивного настроя, наличие опережающего домашнего чтения, рассказывание учителем притчи или истории, правильное проведение творческой или групповой деятельности, использование музыки и пения на уроке).</w:t>
            </w:r>
          </w:p>
          <w:p>
            <w:pPr>
              <w:spacing w:after="20"/>
              <w:ind w:left="20"/>
              <w:jc w:val="both"/>
            </w:pPr>
            <w:r>
              <w:rPr>
                <w:rFonts w:ascii="Times New Roman"/>
                <w:b w:val="false"/>
                <w:i w:val="false"/>
                <w:color w:val="000000"/>
                <w:sz w:val="20"/>
              </w:rPr>
              <w:t>
Раскрытие нравственно-духовной глубины темы урока (выявление общечеловеческих ценностей в ходе проведения урока, организация глубокой духовно-нравственной беседы, грамотное построение вопросов, связанных с ответами учеников и направленных на выявление общечеловеческих ценностей).</w:t>
            </w:r>
          </w:p>
          <w:p>
            <w:pPr>
              <w:spacing w:after="20"/>
              <w:ind w:left="20"/>
              <w:jc w:val="both"/>
            </w:pPr>
            <w:r>
              <w:rPr>
                <w:rFonts w:ascii="Times New Roman"/>
                <w:b w:val="false"/>
                <w:i w:val="false"/>
                <w:color w:val="000000"/>
                <w:sz w:val="20"/>
              </w:rPr>
              <w:t>
Творческий подход учителя к уроку.</w:t>
            </w:r>
          </w:p>
          <w:p>
            <w:pPr>
              <w:spacing w:after="20"/>
              <w:ind w:left="20"/>
              <w:jc w:val="both"/>
            </w:pPr>
            <w:r>
              <w:rPr>
                <w:rFonts w:ascii="Times New Roman"/>
                <w:b w:val="false"/>
                <w:i w:val="false"/>
                <w:color w:val="000000"/>
                <w:sz w:val="20"/>
              </w:rPr>
              <w:t>
Ведение учениками рабочих тетрадей.</w:t>
            </w:r>
          </w:p>
          <w:p>
            <w:pPr>
              <w:spacing w:after="20"/>
              <w:ind w:left="20"/>
              <w:jc w:val="both"/>
            </w:pPr>
            <w:r>
              <w:rPr>
                <w:rFonts w:ascii="Times New Roman"/>
                <w:b w:val="false"/>
                <w:i w:val="false"/>
                <w:color w:val="000000"/>
                <w:sz w:val="20"/>
              </w:rPr>
              <w:t>
Музыкальное сопровождение урока.</w:t>
            </w:r>
          </w:p>
          <w:p>
            <w:pPr>
              <w:spacing w:after="20"/>
              <w:ind w:left="20"/>
              <w:jc w:val="both"/>
            </w:pPr>
            <w:r>
              <w:rPr>
                <w:rFonts w:ascii="Times New Roman"/>
                <w:b w:val="false"/>
                <w:i w:val="false"/>
                <w:color w:val="000000"/>
                <w:sz w:val="20"/>
              </w:rPr>
              <w:t>
Стиль учителя (авторитарный, либеральный, гуманный).</w:t>
            </w:r>
          </w:p>
          <w:p>
            <w:pPr>
              <w:spacing w:after="20"/>
              <w:ind w:left="20"/>
              <w:jc w:val="both"/>
            </w:pPr>
            <w:r>
              <w:rPr>
                <w:rFonts w:ascii="Times New Roman"/>
                <w:b w:val="false"/>
                <w:i w:val="false"/>
                <w:color w:val="000000"/>
                <w:sz w:val="20"/>
              </w:rPr>
              <w:t>
Дисциплина на уроке.</w:t>
            </w:r>
          </w:p>
          <w:p>
            <w:pPr>
              <w:spacing w:after="20"/>
              <w:ind w:left="20"/>
              <w:jc w:val="both"/>
            </w:pPr>
            <w:r>
              <w:rPr>
                <w:rFonts w:ascii="Times New Roman"/>
                <w:b w:val="false"/>
                <w:i w:val="false"/>
                <w:color w:val="000000"/>
                <w:sz w:val="20"/>
              </w:rPr>
              <w:t>
Наличие поурочного плана.</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слушателем урока самопознания</w:t>
            </w:r>
          </w:p>
        </w:tc>
        <w:tc>
          <w:tcPr>
            <w:tcW w:w="8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Грамотная постановка цели и задач урока.</w:t>
            </w:r>
          </w:p>
          <w:p>
            <w:pPr>
              <w:spacing w:after="20"/>
              <w:ind w:left="20"/>
              <w:jc w:val="both"/>
            </w:pPr>
            <w:r>
              <w:rPr>
                <w:rFonts w:ascii="Times New Roman"/>
                <w:b w:val="false"/>
                <w:i w:val="false"/>
                <w:color w:val="000000"/>
                <w:sz w:val="20"/>
              </w:rPr>
              <w:t>
Соответствие урока требованиям программы нравственно-духовного образования "Самопознание" (корректное проведение позитивного настроя, наличие опережающего домашнего чтения, рассказывание учителем притчи или истории, правильное проведение творческой или групповой деятельности, использование музыки и пения на уроке).</w:t>
            </w:r>
          </w:p>
          <w:p>
            <w:pPr>
              <w:spacing w:after="20"/>
              <w:ind w:left="20"/>
              <w:jc w:val="both"/>
            </w:pPr>
            <w:r>
              <w:rPr>
                <w:rFonts w:ascii="Times New Roman"/>
                <w:b w:val="false"/>
                <w:i w:val="false"/>
                <w:color w:val="000000"/>
                <w:sz w:val="20"/>
              </w:rPr>
              <w:t>
Соответствие выбранной для разработки слушателем темы урока школьной программе по самопознанию.</w:t>
            </w:r>
          </w:p>
          <w:p>
            <w:pPr>
              <w:spacing w:after="20"/>
              <w:ind w:left="20"/>
              <w:jc w:val="both"/>
            </w:pPr>
            <w:r>
              <w:rPr>
                <w:rFonts w:ascii="Times New Roman"/>
                <w:b w:val="false"/>
                <w:i w:val="false"/>
                <w:color w:val="000000"/>
                <w:sz w:val="20"/>
              </w:rPr>
              <w:t>
Духовно-нравственная глубина рассказа, выбранного учителем для изложения на уроке.</w:t>
            </w:r>
          </w:p>
          <w:p>
            <w:pPr>
              <w:spacing w:after="20"/>
              <w:ind w:left="20"/>
              <w:jc w:val="both"/>
            </w:pPr>
            <w:r>
              <w:rPr>
                <w:rFonts w:ascii="Times New Roman"/>
                <w:b w:val="false"/>
                <w:i w:val="false"/>
                <w:color w:val="000000"/>
                <w:sz w:val="20"/>
              </w:rPr>
              <w:t>
Построение последующей беседы на основе логически связанных между собой вопросов по содержанию текста и сущностных вопросов по выявлению общечеловеческих ценностей.</w:t>
            </w:r>
          </w:p>
          <w:p>
            <w:pPr>
              <w:spacing w:after="20"/>
              <w:ind w:left="20"/>
              <w:jc w:val="both"/>
            </w:pPr>
            <w:r>
              <w:rPr>
                <w:rFonts w:ascii="Times New Roman"/>
                <w:b w:val="false"/>
                <w:i w:val="false"/>
                <w:color w:val="000000"/>
                <w:sz w:val="20"/>
              </w:rPr>
              <w:t>
Ценностная направленность творческой, групповой деятельности и пения, способствующая развитию навыков практики общечеловеческих ценностей.</w:t>
            </w:r>
          </w:p>
          <w:p>
            <w:pPr>
              <w:spacing w:after="20"/>
              <w:ind w:left="20"/>
              <w:jc w:val="both"/>
            </w:pPr>
            <w:r>
              <w:rPr>
                <w:rFonts w:ascii="Times New Roman"/>
                <w:b w:val="false"/>
                <w:i w:val="false"/>
                <w:color w:val="000000"/>
                <w:sz w:val="20"/>
              </w:rPr>
              <w:t xml:space="preserve">
Структурная и содержательная цельность урока, основанная на выявлении общечеловеческой ценности, указанной в цели урока и на развитии качеств, указанных в задачах урока.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"Общечеловеческие</w:t>
            </w:r>
            <w:r>
              <w:br/>
            </w:r>
            <w:r>
              <w:rPr>
                <w:rFonts w:ascii="Times New Roman"/>
                <w:b w:val="false"/>
                <w:i w:val="false"/>
                <w:color w:val="000000"/>
                <w:sz w:val="20"/>
              </w:rPr>
              <w:t>ценности на уроке"</w:t>
            </w:r>
            <w:r>
              <w:br/>
            </w:r>
            <w:r>
              <w:rPr>
                <w:rFonts w:ascii="Times New Roman"/>
                <w:b w:val="false"/>
                <w:i w:val="false"/>
                <w:color w:val="000000"/>
                <w:sz w:val="20"/>
              </w:rPr>
              <w:t>по нравственно-духовному</w:t>
            </w:r>
            <w:r>
              <w:br/>
            </w:r>
            <w:r>
              <w:rPr>
                <w:rFonts w:ascii="Times New Roman"/>
                <w:b w:val="false"/>
                <w:i w:val="false"/>
                <w:color w:val="000000"/>
                <w:sz w:val="20"/>
              </w:rPr>
              <w:t>образованию "Самопознание"</w:t>
            </w:r>
          </w:p>
        </w:tc>
      </w:tr>
    </w:tbl>
    <w:bookmarkStart w:name="z99" w:id="148"/>
    <w:p>
      <w:pPr>
        <w:spacing w:after="0"/>
        <w:ind w:left="0"/>
        <w:jc w:val="left"/>
      </w:pPr>
      <w:r>
        <w:rPr>
          <w:rFonts w:ascii="Times New Roman"/>
          <w:b/>
          <w:i w:val="false"/>
          <w:color w:val="000000"/>
        </w:rPr>
        <w:t xml:space="preserve"> Критерии оценивания заданий второго этапа "Практика ценностей"</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4549"/>
        <w:gridCol w:w="6893"/>
      </w:tblGrid>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Задание</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оценивания</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проведение серии последовательных уроков (не менее пяти уроков) по общечеловеческим ценностям с использованием ключевых идей Программы.</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Грамотная постановка цели и задач урока.</w:t>
            </w:r>
          </w:p>
          <w:p>
            <w:pPr>
              <w:spacing w:after="20"/>
              <w:ind w:left="20"/>
              <w:jc w:val="both"/>
            </w:pPr>
            <w:r>
              <w:rPr>
                <w:rFonts w:ascii="Times New Roman"/>
                <w:b w:val="false"/>
                <w:i w:val="false"/>
                <w:color w:val="000000"/>
                <w:sz w:val="20"/>
              </w:rPr>
              <w:t>
Соответствие урока требованиям программы нравственно-духовного образования "Самопознание" (корректное проведение позитивного настроя, наличие опережающего домашнего чтения, рассказывание учителем притчи или истории, правильное проведение творческой или групповой деятельности, использование музыки и пения на уроке).</w:t>
            </w:r>
          </w:p>
          <w:p>
            <w:pPr>
              <w:spacing w:after="20"/>
              <w:ind w:left="20"/>
              <w:jc w:val="both"/>
            </w:pPr>
            <w:r>
              <w:rPr>
                <w:rFonts w:ascii="Times New Roman"/>
                <w:b w:val="false"/>
                <w:i w:val="false"/>
                <w:color w:val="000000"/>
                <w:sz w:val="20"/>
              </w:rPr>
              <w:t>
Духовно-нравственная глубина рассказа, выбранного учителем для изложения на уроке.</w:t>
            </w:r>
          </w:p>
          <w:p>
            <w:pPr>
              <w:spacing w:after="20"/>
              <w:ind w:left="20"/>
              <w:jc w:val="both"/>
            </w:pPr>
            <w:r>
              <w:rPr>
                <w:rFonts w:ascii="Times New Roman"/>
                <w:b w:val="false"/>
                <w:i w:val="false"/>
                <w:color w:val="000000"/>
                <w:sz w:val="20"/>
              </w:rPr>
              <w:t>
Построение последующей беседы на основе логически связанных между собой вопросов по содержанию текста и сущностных вопросов по выявлению общечеловеческих ценностей.</w:t>
            </w:r>
          </w:p>
          <w:p>
            <w:pPr>
              <w:spacing w:after="20"/>
              <w:ind w:left="20"/>
              <w:jc w:val="both"/>
            </w:pPr>
            <w:r>
              <w:rPr>
                <w:rFonts w:ascii="Times New Roman"/>
                <w:b w:val="false"/>
                <w:i w:val="false"/>
                <w:color w:val="000000"/>
                <w:sz w:val="20"/>
              </w:rPr>
              <w:t>
Ценностная направленность творческой, групповой деятельности и пения, способствующая развитию навыков практики общечеловеческих ценностей.</w:t>
            </w:r>
          </w:p>
          <w:p>
            <w:pPr>
              <w:spacing w:after="20"/>
              <w:ind w:left="20"/>
              <w:jc w:val="both"/>
            </w:pPr>
            <w:r>
              <w:rPr>
                <w:rFonts w:ascii="Times New Roman"/>
                <w:b w:val="false"/>
                <w:i w:val="false"/>
                <w:color w:val="000000"/>
                <w:sz w:val="20"/>
              </w:rPr>
              <w:t>
Структурная и содержательная цельность урока, основанная на выявлении общечеловеческой ценности, указанной в цели урока и на развитии качеств, указанных в задачах урока.</w:t>
            </w:r>
          </w:p>
          <w:p>
            <w:pPr>
              <w:spacing w:after="20"/>
              <w:ind w:left="20"/>
              <w:jc w:val="both"/>
            </w:pPr>
            <w:r>
              <w:rPr>
                <w:rFonts w:ascii="Times New Roman"/>
                <w:b w:val="false"/>
                <w:i w:val="false"/>
                <w:color w:val="000000"/>
                <w:sz w:val="20"/>
              </w:rPr>
              <w:t>
Наличие поурочных планов пяти уроков и краткого рефлексивного отчета о проведении каждого урока.</w:t>
            </w:r>
          </w:p>
          <w:p>
            <w:pPr>
              <w:spacing w:after="20"/>
              <w:ind w:left="20"/>
              <w:jc w:val="both"/>
            </w:pPr>
            <w:r>
              <w:rPr>
                <w:rFonts w:ascii="Times New Roman"/>
                <w:b w:val="false"/>
                <w:i w:val="false"/>
                <w:color w:val="000000"/>
                <w:sz w:val="20"/>
              </w:rPr>
              <w:t>
Наличие видеозаписи одного урока и фотографий творческих работ учеников.</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Реферат по одной из общечеловеческих ценностей, с анализом личного опыта, отражающий наблюдение за изменениями в себе в процессе практики общечеловеческих ценностей в личной и профессиональной жизни.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Духовно-нравственная глубина понимания сущности общечеловеческих ценностей. </w:t>
            </w:r>
          </w:p>
          <w:p>
            <w:pPr>
              <w:spacing w:after="20"/>
              <w:ind w:left="20"/>
              <w:jc w:val="both"/>
            </w:pPr>
            <w:r>
              <w:rPr>
                <w:rFonts w:ascii="Times New Roman"/>
                <w:b w:val="false"/>
                <w:i w:val="false"/>
                <w:color w:val="000000"/>
                <w:sz w:val="20"/>
              </w:rPr>
              <w:t>
Знание теоретических основ Программы и знакомство с рекомендуемой литературой.</w:t>
            </w:r>
          </w:p>
          <w:p>
            <w:pPr>
              <w:spacing w:after="20"/>
              <w:ind w:left="20"/>
              <w:jc w:val="both"/>
            </w:pPr>
            <w:r>
              <w:rPr>
                <w:rFonts w:ascii="Times New Roman"/>
                <w:b w:val="false"/>
                <w:i w:val="false"/>
                <w:color w:val="000000"/>
                <w:sz w:val="20"/>
              </w:rPr>
              <w:t>
Глубокий анализ личного опыта за своими реакциями на происходящее в процессе практики общечеловеческих ценностей.</w:t>
            </w:r>
          </w:p>
          <w:p>
            <w:pPr>
              <w:spacing w:after="20"/>
              <w:ind w:left="20"/>
              <w:jc w:val="both"/>
            </w:pPr>
            <w:r>
              <w:rPr>
                <w:rFonts w:ascii="Times New Roman"/>
                <w:b w:val="false"/>
                <w:i w:val="false"/>
                <w:color w:val="000000"/>
                <w:sz w:val="20"/>
              </w:rPr>
              <w:t>
Глубокий анализ собственного педагогического опыта, на основе наблюдения за собой, за своими реакциями на происходящее в профессиональной деятельности в процессе практики общечеловеческих ценностей.</w:t>
            </w:r>
          </w:p>
          <w:p>
            <w:pPr>
              <w:spacing w:after="20"/>
              <w:ind w:left="20"/>
              <w:jc w:val="both"/>
            </w:pPr>
            <w:r>
              <w:rPr>
                <w:rFonts w:ascii="Times New Roman"/>
                <w:b w:val="false"/>
                <w:i w:val="false"/>
                <w:color w:val="000000"/>
                <w:sz w:val="20"/>
              </w:rPr>
              <w:t>
Отслеживание внутренних изменений в процессе практики общечеловеческих ценностей и наблюдение за тем, как внутренние изменения приводят к изменению внешней ситуации на работе и в личной жизни.</w:t>
            </w:r>
          </w:p>
          <w:p>
            <w:pPr>
              <w:spacing w:after="20"/>
              <w:ind w:left="20"/>
              <w:jc w:val="both"/>
            </w:pPr>
            <w:r>
              <w:rPr>
                <w:rFonts w:ascii="Times New Roman"/>
                <w:b w:val="false"/>
                <w:i w:val="false"/>
                <w:color w:val="000000"/>
                <w:sz w:val="20"/>
              </w:rPr>
              <w:t>
Отсутствие некачественного материала, заимствованного из Интернета.</w:t>
            </w:r>
          </w:p>
          <w:p>
            <w:pPr>
              <w:spacing w:after="20"/>
              <w:ind w:left="20"/>
              <w:jc w:val="both"/>
            </w:pPr>
            <w:r>
              <w:rPr>
                <w:rFonts w:ascii="Times New Roman"/>
                <w:b w:val="false"/>
                <w:i w:val="false"/>
                <w:color w:val="000000"/>
                <w:sz w:val="20"/>
              </w:rPr>
              <w:t>
Отсутствие плагиата, наличие ссылок на использованный материал из других источников.</w:t>
            </w:r>
          </w:p>
          <w:p>
            <w:pPr>
              <w:spacing w:after="20"/>
              <w:ind w:left="20"/>
              <w:jc w:val="both"/>
            </w:pPr>
            <w:r>
              <w:rPr>
                <w:rFonts w:ascii="Times New Roman"/>
                <w:b w:val="false"/>
                <w:i w:val="false"/>
                <w:color w:val="000000"/>
                <w:sz w:val="20"/>
              </w:rPr>
              <w:t>
Грамотное оформление работы: введение, основная часть, заключение, список использованный литературы.</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плана и проведение родительского собрания в аспекте ключевых идей Программы.</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понимание ключевых идей Программы в аспекте работы с родителями.</w:t>
            </w:r>
          </w:p>
          <w:p>
            <w:pPr>
              <w:spacing w:after="20"/>
              <w:ind w:left="20"/>
              <w:jc w:val="both"/>
            </w:pPr>
            <w:r>
              <w:rPr>
                <w:rFonts w:ascii="Times New Roman"/>
                <w:b w:val="false"/>
                <w:i w:val="false"/>
                <w:color w:val="000000"/>
                <w:sz w:val="20"/>
              </w:rPr>
              <w:t>
Умение грамотно и глубоко разработать беседу с родителями о важности духовно-нравственного воспитания и роли родителей в духовно-нравственном воспитании детей.</w:t>
            </w:r>
          </w:p>
          <w:p>
            <w:pPr>
              <w:spacing w:after="20"/>
              <w:ind w:left="20"/>
              <w:jc w:val="both"/>
            </w:pPr>
            <w:r>
              <w:rPr>
                <w:rFonts w:ascii="Times New Roman"/>
                <w:b w:val="false"/>
                <w:i w:val="false"/>
                <w:color w:val="000000"/>
                <w:sz w:val="20"/>
              </w:rPr>
              <w:t>
Умение подготовить интересный интерактивный материал для беседы с родителями.</w:t>
            </w:r>
          </w:p>
          <w:p>
            <w:pPr>
              <w:spacing w:after="20"/>
              <w:ind w:left="20"/>
              <w:jc w:val="both"/>
            </w:pPr>
            <w:r>
              <w:rPr>
                <w:rFonts w:ascii="Times New Roman"/>
                <w:b w:val="false"/>
                <w:i w:val="false"/>
                <w:color w:val="000000"/>
                <w:sz w:val="20"/>
              </w:rPr>
              <w:t>
Умение грамотно отвечать на вопросы родителей.</w:t>
            </w:r>
          </w:p>
          <w:p>
            <w:pPr>
              <w:spacing w:after="20"/>
              <w:ind w:left="20"/>
              <w:jc w:val="both"/>
            </w:pPr>
            <w:r>
              <w:rPr>
                <w:rFonts w:ascii="Times New Roman"/>
                <w:b w:val="false"/>
                <w:i w:val="false"/>
                <w:color w:val="000000"/>
                <w:sz w:val="20"/>
              </w:rPr>
              <w:t>
Наличие плана собрания, подписанного директором или заместителем директора, с печатью школы.</w:t>
            </w:r>
          </w:p>
          <w:p>
            <w:pPr>
              <w:spacing w:after="20"/>
              <w:ind w:left="20"/>
              <w:jc w:val="both"/>
            </w:pPr>
            <w:r>
              <w:rPr>
                <w:rFonts w:ascii="Times New Roman"/>
                <w:b w:val="false"/>
                <w:i w:val="false"/>
                <w:color w:val="000000"/>
                <w:sz w:val="20"/>
              </w:rPr>
              <w:t>
Наличие фотографий проведенного родительского собрания и отзывов родителей.</w:t>
            </w:r>
          </w:p>
          <w:p>
            <w:pPr>
              <w:spacing w:after="20"/>
              <w:ind w:left="20"/>
              <w:jc w:val="both"/>
            </w:pPr>
            <w:r>
              <w:rPr>
                <w:rFonts w:ascii="Times New Roman"/>
                <w:b w:val="false"/>
                <w:i w:val="false"/>
                <w:color w:val="000000"/>
                <w:sz w:val="20"/>
              </w:rPr>
              <w:t>
Наличие рефлексивного отчета о проведенном родительском собрании</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плана и проведение семинара для учителей методического объединения школы в аспекте ключевых идей Программы.</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понимание ключевых идей Программы в аспекте работы с учителями.</w:t>
            </w:r>
          </w:p>
          <w:p>
            <w:pPr>
              <w:spacing w:after="20"/>
              <w:ind w:left="20"/>
              <w:jc w:val="both"/>
            </w:pPr>
            <w:r>
              <w:rPr>
                <w:rFonts w:ascii="Times New Roman"/>
                <w:b w:val="false"/>
                <w:i w:val="false"/>
                <w:color w:val="000000"/>
                <w:sz w:val="20"/>
              </w:rPr>
              <w:t xml:space="preserve">
Умение грамотно и глубоко разработать план проведения семинара с учителями о важности духовно-нравственного воспитания и роли учителя в жизни общества. </w:t>
            </w:r>
          </w:p>
          <w:p>
            <w:pPr>
              <w:spacing w:after="20"/>
              <w:ind w:left="20"/>
              <w:jc w:val="both"/>
            </w:pPr>
            <w:r>
              <w:rPr>
                <w:rFonts w:ascii="Times New Roman"/>
                <w:b w:val="false"/>
                <w:i w:val="false"/>
                <w:color w:val="000000"/>
                <w:sz w:val="20"/>
              </w:rPr>
              <w:t>
Умение подготовить интересный интерактивный материал для семинара.</w:t>
            </w:r>
          </w:p>
          <w:p>
            <w:pPr>
              <w:spacing w:after="20"/>
              <w:ind w:left="20"/>
              <w:jc w:val="both"/>
            </w:pPr>
            <w:r>
              <w:rPr>
                <w:rFonts w:ascii="Times New Roman"/>
                <w:b w:val="false"/>
                <w:i w:val="false"/>
                <w:color w:val="000000"/>
                <w:sz w:val="20"/>
              </w:rPr>
              <w:t>
Умение грамотно отвечать на вопросы учителей.</w:t>
            </w:r>
          </w:p>
          <w:p>
            <w:pPr>
              <w:spacing w:after="20"/>
              <w:ind w:left="20"/>
              <w:jc w:val="both"/>
            </w:pPr>
            <w:r>
              <w:rPr>
                <w:rFonts w:ascii="Times New Roman"/>
                <w:b w:val="false"/>
                <w:i w:val="false"/>
                <w:color w:val="000000"/>
                <w:sz w:val="20"/>
              </w:rPr>
              <w:t xml:space="preserve">
Наличие плана семинара, подписанного директором или заместителем директора, с печатью школы </w:t>
            </w:r>
          </w:p>
          <w:p>
            <w:pPr>
              <w:spacing w:after="20"/>
              <w:ind w:left="20"/>
              <w:jc w:val="both"/>
            </w:pPr>
            <w:r>
              <w:rPr>
                <w:rFonts w:ascii="Times New Roman"/>
                <w:b w:val="false"/>
                <w:i w:val="false"/>
                <w:color w:val="000000"/>
                <w:sz w:val="20"/>
              </w:rPr>
              <w:t>
Наличие фотографий с семинара и отзывов учителей о семинаре.</w:t>
            </w:r>
          </w:p>
          <w:p>
            <w:pPr>
              <w:spacing w:after="20"/>
              <w:ind w:left="20"/>
              <w:jc w:val="both"/>
            </w:pPr>
            <w:r>
              <w:rPr>
                <w:rFonts w:ascii="Times New Roman"/>
                <w:b w:val="false"/>
                <w:i w:val="false"/>
                <w:color w:val="000000"/>
                <w:sz w:val="20"/>
              </w:rPr>
              <w:t>
Наличие рефлексивного отчета подписанного директором или заместителем директора, с печатью школы о проведенном семинаре для учителей.</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реализация проекта по внеучебной деятельности в аспекте ключевых идей Программы.</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Отражение в проекте деятельности учащихся и учителя, направленной на служение обществу, оказание бескорыстной помощи </w:t>
            </w:r>
          </w:p>
          <w:p>
            <w:pPr>
              <w:spacing w:after="20"/>
              <w:ind w:left="20"/>
              <w:jc w:val="both"/>
            </w:pPr>
            <w:r>
              <w:rPr>
                <w:rFonts w:ascii="Times New Roman"/>
                <w:b w:val="false"/>
                <w:i w:val="false"/>
                <w:color w:val="000000"/>
                <w:sz w:val="20"/>
              </w:rPr>
              <w:t>
Наличие условий, способствующих возникновению потребности выполнять такого рода деятельность постоянно.</w:t>
            </w:r>
          </w:p>
          <w:p>
            <w:pPr>
              <w:spacing w:after="20"/>
              <w:ind w:left="20"/>
              <w:jc w:val="both"/>
            </w:pPr>
            <w:r>
              <w:rPr>
                <w:rFonts w:ascii="Times New Roman"/>
                <w:b w:val="false"/>
                <w:i w:val="false"/>
                <w:color w:val="000000"/>
                <w:sz w:val="20"/>
              </w:rPr>
              <w:t>
Наличие плана проекта по внеучебной деятельности, подписанного директором или заместителем директора, с печатью школы.</w:t>
            </w:r>
          </w:p>
          <w:p>
            <w:pPr>
              <w:spacing w:after="20"/>
              <w:ind w:left="20"/>
              <w:jc w:val="both"/>
            </w:pPr>
            <w:r>
              <w:rPr>
                <w:rFonts w:ascii="Times New Roman"/>
                <w:b w:val="false"/>
                <w:i w:val="false"/>
                <w:color w:val="000000"/>
                <w:sz w:val="20"/>
              </w:rPr>
              <w:t>
Наличие видеоотчета, фотографий и отзывов участников проекта.</w:t>
            </w:r>
          </w:p>
          <w:p>
            <w:pPr>
              <w:spacing w:after="20"/>
              <w:ind w:left="20"/>
              <w:jc w:val="both"/>
            </w:pPr>
            <w:r>
              <w:rPr>
                <w:rFonts w:ascii="Times New Roman"/>
                <w:b w:val="false"/>
                <w:i w:val="false"/>
                <w:color w:val="000000"/>
                <w:sz w:val="20"/>
              </w:rPr>
              <w:t>
Наличие рефлексивного отчета о реализации проекта по внеучебной деятельности.</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о нравственном образе жизни одного из классиков гуманной педагогики и собственных впечатлениях от чтения одного из его произведений.</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 не менее 2 страниц формата А-4.</w:t>
            </w:r>
          </w:p>
          <w:p>
            <w:pPr>
              <w:spacing w:after="20"/>
              <w:ind w:left="20"/>
              <w:jc w:val="both"/>
            </w:pPr>
            <w:r>
              <w:rPr>
                <w:rFonts w:ascii="Times New Roman"/>
                <w:b w:val="false"/>
                <w:i w:val="false"/>
                <w:color w:val="000000"/>
                <w:sz w:val="20"/>
              </w:rPr>
              <w:t>
Наличие историй из жизни классика гуманной педагогики, подтверждающие, что он жил в единстве мысли, слова и дела.</w:t>
            </w:r>
          </w:p>
          <w:p>
            <w:pPr>
              <w:spacing w:after="20"/>
              <w:ind w:left="20"/>
              <w:jc w:val="both"/>
            </w:pPr>
            <w:r>
              <w:rPr>
                <w:rFonts w:ascii="Times New Roman"/>
                <w:b w:val="false"/>
                <w:i w:val="false"/>
                <w:color w:val="000000"/>
                <w:sz w:val="20"/>
              </w:rPr>
              <w:t xml:space="preserve">
Переосмысление прочитанного произведения с духовно-нравственной точки зрения, то есть с позиций идей Программы. </w:t>
            </w:r>
          </w:p>
          <w:p>
            <w:pPr>
              <w:spacing w:after="20"/>
              <w:ind w:left="20"/>
              <w:jc w:val="both"/>
            </w:pPr>
            <w:r>
              <w:rPr>
                <w:rFonts w:ascii="Times New Roman"/>
                <w:b w:val="false"/>
                <w:i w:val="false"/>
                <w:color w:val="000000"/>
                <w:sz w:val="20"/>
              </w:rPr>
              <w:t>
Проявление собственной позиции по отношению к прочитанному.</w:t>
            </w:r>
          </w:p>
          <w:p>
            <w:pPr>
              <w:spacing w:after="20"/>
              <w:ind w:left="20"/>
              <w:jc w:val="both"/>
            </w:pPr>
            <w:r>
              <w:rPr>
                <w:rFonts w:ascii="Times New Roman"/>
                <w:b w:val="false"/>
                <w:i w:val="false"/>
                <w:color w:val="000000"/>
                <w:sz w:val="20"/>
              </w:rPr>
              <w:t>
Отражение и анализ аспектов изученного произведения, которые учитель может применить в своей личной жизни и педагогической деятельности.</w:t>
            </w:r>
          </w:p>
          <w:p>
            <w:pPr>
              <w:spacing w:after="20"/>
              <w:ind w:left="20"/>
              <w:jc w:val="both"/>
            </w:pPr>
            <w:r>
              <w:rPr>
                <w:rFonts w:ascii="Times New Roman"/>
                <w:b w:val="false"/>
                <w:i w:val="false"/>
                <w:color w:val="000000"/>
                <w:sz w:val="20"/>
              </w:rPr>
              <w:t>
Отсутствие некачественного материала, заимствованного из Интернета.</w:t>
            </w:r>
          </w:p>
          <w:p>
            <w:pPr>
              <w:spacing w:after="20"/>
              <w:ind w:left="20"/>
              <w:jc w:val="both"/>
            </w:pPr>
            <w:r>
              <w:rPr>
                <w:rFonts w:ascii="Times New Roman"/>
                <w:b w:val="false"/>
                <w:i w:val="false"/>
                <w:color w:val="000000"/>
                <w:sz w:val="20"/>
              </w:rPr>
              <w:t>
Отсутствие плагиата, наличие ссылок на использованный материал из других источников.</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Отзыв об одной из работ педагога-гуманиста Ш.А.Амонашвили.</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 не менее 2 страниц формата А-4.</w:t>
            </w:r>
          </w:p>
          <w:p>
            <w:pPr>
              <w:spacing w:after="20"/>
              <w:ind w:left="20"/>
              <w:jc w:val="both"/>
            </w:pPr>
            <w:r>
              <w:rPr>
                <w:rFonts w:ascii="Times New Roman"/>
                <w:b w:val="false"/>
                <w:i w:val="false"/>
                <w:color w:val="000000"/>
                <w:sz w:val="20"/>
              </w:rPr>
              <w:t>
Проявление собственной позиции по отношению к прочитанному.</w:t>
            </w:r>
          </w:p>
          <w:p>
            <w:pPr>
              <w:spacing w:after="20"/>
              <w:ind w:left="20"/>
              <w:jc w:val="both"/>
            </w:pPr>
            <w:r>
              <w:rPr>
                <w:rFonts w:ascii="Times New Roman"/>
                <w:b w:val="false"/>
                <w:i w:val="false"/>
                <w:color w:val="000000"/>
                <w:sz w:val="20"/>
              </w:rPr>
              <w:t>
Отражение и анализ аспектов изученного произведения, которые учитель может применить в своей личной жизни и педагогической деятельности.</w:t>
            </w:r>
          </w:p>
          <w:p>
            <w:pPr>
              <w:spacing w:after="20"/>
              <w:ind w:left="20"/>
              <w:jc w:val="both"/>
            </w:pPr>
            <w:r>
              <w:rPr>
                <w:rFonts w:ascii="Times New Roman"/>
                <w:b w:val="false"/>
                <w:i w:val="false"/>
                <w:color w:val="000000"/>
                <w:sz w:val="20"/>
              </w:rPr>
              <w:t>
Отсутствие некачественного материала, заимствованного из Интернета.</w:t>
            </w:r>
          </w:p>
          <w:p>
            <w:pPr>
              <w:spacing w:after="20"/>
              <w:ind w:left="20"/>
              <w:jc w:val="both"/>
            </w:pPr>
            <w:r>
              <w:rPr>
                <w:rFonts w:ascii="Times New Roman"/>
                <w:b w:val="false"/>
                <w:i w:val="false"/>
                <w:color w:val="000000"/>
                <w:sz w:val="20"/>
              </w:rPr>
              <w:t>
Отсутствие плагиата, наличие ссылок на использованный материал из других источников.</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на темы:</w:t>
            </w:r>
          </w:p>
          <w:p>
            <w:pPr>
              <w:spacing w:after="20"/>
              <w:ind w:left="20"/>
              <w:jc w:val="both"/>
            </w:pPr>
            <w:r>
              <w:rPr>
                <w:rFonts w:ascii="Times New Roman"/>
                <w:b w:val="false"/>
                <w:i w:val="false"/>
                <w:color w:val="000000"/>
                <w:sz w:val="20"/>
              </w:rPr>
              <w:t xml:space="preserve">
"Меня вдохновляет…" </w:t>
            </w:r>
          </w:p>
          <w:p>
            <w:pPr>
              <w:spacing w:after="20"/>
              <w:ind w:left="20"/>
              <w:jc w:val="both"/>
            </w:pPr>
            <w:r>
              <w:rPr>
                <w:rFonts w:ascii="Times New Roman"/>
                <w:b w:val="false"/>
                <w:i w:val="false"/>
                <w:color w:val="000000"/>
                <w:sz w:val="20"/>
              </w:rPr>
              <w:t>
"Я вдохновляю…"</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 не менее 2 страниц формата А-4.</w:t>
            </w:r>
          </w:p>
          <w:p>
            <w:pPr>
              <w:spacing w:after="20"/>
              <w:ind w:left="20"/>
              <w:jc w:val="both"/>
            </w:pPr>
            <w:r>
              <w:rPr>
                <w:rFonts w:ascii="Times New Roman"/>
                <w:b w:val="false"/>
                <w:i w:val="false"/>
                <w:color w:val="000000"/>
                <w:sz w:val="20"/>
              </w:rPr>
              <w:t>
Наличие вдохновляющих примеров из собственной практики учителя.</w:t>
            </w:r>
          </w:p>
          <w:p>
            <w:pPr>
              <w:spacing w:after="20"/>
              <w:ind w:left="20"/>
              <w:jc w:val="both"/>
            </w:pPr>
            <w:r>
              <w:rPr>
                <w:rFonts w:ascii="Times New Roman"/>
                <w:b w:val="false"/>
                <w:i w:val="false"/>
                <w:color w:val="000000"/>
                <w:sz w:val="20"/>
              </w:rPr>
              <w:t xml:space="preserve">
Анализ и творческое переосмысление собственного опыта. </w:t>
            </w:r>
          </w:p>
          <w:p>
            <w:pPr>
              <w:spacing w:after="20"/>
              <w:ind w:left="20"/>
              <w:jc w:val="both"/>
            </w:pPr>
            <w:r>
              <w:rPr>
                <w:rFonts w:ascii="Times New Roman"/>
                <w:b w:val="false"/>
                <w:i w:val="false"/>
                <w:color w:val="000000"/>
                <w:sz w:val="20"/>
              </w:rPr>
              <w:t>
Отсутствие некачественного материала, заимствованного из Интернета.</w:t>
            </w:r>
          </w:p>
          <w:p>
            <w:pPr>
              <w:spacing w:after="20"/>
              <w:ind w:left="20"/>
              <w:jc w:val="both"/>
            </w:pPr>
            <w:r>
              <w:rPr>
                <w:rFonts w:ascii="Times New Roman"/>
                <w:b w:val="false"/>
                <w:i w:val="false"/>
                <w:color w:val="000000"/>
                <w:sz w:val="20"/>
              </w:rPr>
              <w:t>
Отсутствие плагиата, наличие ссылок на использованный материал из других источников.</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Примеры интеграции общечеловеческих ценностей в школьные предметы.</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5 примеров интеграции.</w:t>
            </w:r>
          </w:p>
          <w:p>
            <w:pPr>
              <w:spacing w:after="20"/>
              <w:ind w:left="20"/>
              <w:jc w:val="both"/>
            </w:pPr>
            <w:r>
              <w:rPr>
                <w:rFonts w:ascii="Times New Roman"/>
                <w:b w:val="false"/>
                <w:i w:val="false"/>
                <w:color w:val="000000"/>
                <w:sz w:val="20"/>
              </w:rPr>
              <w:t xml:space="preserve">
Из 5 примеров – 3 примера интеграции в предметы естественнонаучного цикла, 2 примера интеграции в предметы гуманитарного цикла. </w:t>
            </w:r>
          </w:p>
          <w:p>
            <w:pPr>
              <w:spacing w:after="20"/>
              <w:ind w:left="20"/>
              <w:jc w:val="both"/>
            </w:pPr>
            <w:r>
              <w:rPr>
                <w:rFonts w:ascii="Times New Roman"/>
                <w:b w:val="false"/>
                <w:i w:val="false"/>
                <w:color w:val="000000"/>
                <w:sz w:val="20"/>
              </w:rPr>
              <w:t>
Умение видеть единство духовно-нравственных законов и законов естественнонаучного мира.</w:t>
            </w:r>
          </w:p>
          <w:p>
            <w:pPr>
              <w:spacing w:after="20"/>
              <w:ind w:left="20"/>
              <w:jc w:val="both"/>
            </w:pPr>
            <w:r>
              <w:rPr>
                <w:rFonts w:ascii="Times New Roman"/>
                <w:b w:val="false"/>
                <w:i w:val="false"/>
                <w:color w:val="000000"/>
                <w:sz w:val="20"/>
              </w:rPr>
              <w:t>
Умение видеть отражение общечеловеческих ценностей в законах, правилах и понятиях различных учебных дисциплин.</w:t>
            </w:r>
          </w:p>
          <w:p>
            <w:pPr>
              <w:spacing w:after="20"/>
              <w:ind w:left="20"/>
              <w:jc w:val="both"/>
            </w:pPr>
            <w:r>
              <w:rPr>
                <w:rFonts w:ascii="Times New Roman"/>
                <w:b w:val="false"/>
                <w:i w:val="false"/>
                <w:color w:val="000000"/>
                <w:sz w:val="20"/>
              </w:rPr>
              <w:t>
Духовно-нравственная глубина приведенных примеров.</w:t>
            </w:r>
          </w:p>
          <w:p>
            <w:pPr>
              <w:spacing w:after="20"/>
              <w:ind w:left="20"/>
              <w:jc w:val="both"/>
            </w:pPr>
            <w:r>
              <w:rPr>
                <w:rFonts w:ascii="Times New Roman"/>
                <w:b w:val="false"/>
                <w:i w:val="false"/>
                <w:color w:val="000000"/>
                <w:sz w:val="20"/>
              </w:rPr>
              <w:t>
Все примеры должны быть авторскими, то есть не заимствованными из других источников.</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Эссе на тему "Истинный лидер в моей жизни"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 не менее 2 страниц формата А-4.</w:t>
            </w:r>
          </w:p>
          <w:p>
            <w:pPr>
              <w:spacing w:after="20"/>
              <w:ind w:left="20"/>
              <w:jc w:val="both"/>
            </w:pPr>
            <w:r>
              <w:rPr>
                <w:rFonts w:ascii="Times New Roman"/>
                <w:b w:val="false"/>
                <w:i w:val="false"/>
                <w:color w:val="000000"/>
                <w:sz w:val="20"/>
              </w:rPr>
              <w:t>
Глубокое понимание идей истинного и достойного лидерства, представленных в Программе.</w:t>
            </w:r>
          </w:p>
          <w:p>
            <w:pPr>
              <w:spacing w:after="20"/>
              <w:ind w:left="20"/>
              <w:jc w:val="both"/>
            </w:pPr>
            <w:r>
              <w:rPr>
                <w:rFonts w:ascii="Times New Roman"/>
                <w:b w:val="false"/>
                <w:i w:val="false"/>
                <w:color w:val="000000"/>
                <w:sz w:val="20"/>
              </w:rPr>
              <w:t xml:space="preserve">
Переосмысление личного жизненного опыта с позиций идей Программы. </w:t>
            </w:r>
          </w:p>
          <w:p>
            <w:pPr>
              <w:spacing w:after="20"/>
              <w:ind w:left="20"/>
              <w:jc w:val="both"/>
            </w:pPr>
            <w:r>
              <w:rPr>
                <w:rFonts w:ascii="Times New Roman"/>
                <w:b w:val="false"/>
                <w:i w:val="false"/>
                <w:color w:val="000000"/>
                <w:sz w:val="20"/>
              </w:rPr>
              <w:t>
Отсутствие некачественного материала, заимствованного из Интернета.</w:t>
            </w:r>
          </w:p>
          <w:p>
            <w:pPr>
              <w:spacing w:after="20"/>
              <w:ind w:left="20"/>
              <w:jc w:val="both"/>
            </w:pPr>
            <w:r>
              <w:rPr>
                <w:rFonts w:ascii="Times New Roman"/>
                <w:b w:val="false"/>
                <w:i w:val="false"/>
                <w:color w:val="000000"/>
                <w:sz w:val="20"/>
              </w:rPr>
              <w:t>
Отсутствие плагиата, наличие ссылок на использованный материал из других источников.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20 апреля 2016 года № 293</w:t>
            </w:r>
          </w:p>
        </w:tc>
      </w:tr>
    </w:tbl>
    <w:bookmarkStart w:name="z101" w:id="149"/>
    <w:p>
      <w:pPr>
        <w:spacing w:after="0"/>
        <w:ind w:left="0"/>
        <w:jc w:val="left"/>
      </w:pPr>
      <w:r>
        <w:rPr>
          <w:rFonts w:ascii="Times New Roman"/>
          <w:b/>
          <w:i w:val="false"/>
          <w:color w:val="000000"/>
        </w:rPr>
        <w:t xml:space="preserve"> Образовательная программа курсов повышения квалификации</w:t>
      </w:r>
      <w:r>
        <w:br/>
      </w:r>
      <w:r>
        <w:rPr>
          <w:rFonts w:ascii="Times New Roman"/>
          <w:b/>
          <w:i w:val="false"/>
          <w:color w:val="000000"/>
        </w:rPr>
        <w:t>педагогических кадров "Общечеловеческие ценности в целостном</w:t>
      </w:r>
      <w:r>
        <w:br/>
      </w:r>
      <w:r>
        <w:rPr>
          <w:rFonts w:ascii="Times New Roman"/>
          <w:b/>
          <w:i w:val="false"/>
          <w:color w:val="000000"/>
        </w:rPr>
        <w:t>педагогическом процессе класса" по нравственно-духовному</w:t>
      </w:r>
      <w:r>
        <w:br/>
      </w:r>
      <w:r>
        <w:rPr>
          <w:rFonts w:ascii="Times New Roman"/>
          <w:b/>
          <w:i w:val="false"/>
          <w:color w:val="000000"/>
        </w:rPr>
        <w:t>образованию "Самопознание"</w:t>
      </w:r>
      <w:r>
        <w:br/>
      </w:r>
      <w:r>
        <w:rPr>
          <w:rFonts w:ascii="Times New Roman"/>
          <w:b/>
          <w:i w:val="false"/>
          <w:color w:val="000000"/>
        </w:rPr>
        <w:t>1. Общее положение</w:t>
      </w:r>
    </w:p>
    <w:bookmarkEnd w:id="149"/>
    <w:bookmarkStart w:name="z103" w:id="150"/>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"Общечеловеческие ценности в целостном педагогическом процессе класса" по нравственно-духовному образованию "Самопознание" (далее – Программа) разработана республиканским государственным казенным предприятием "Национальный научно-практический, образовательный и оздоровительный центр "Бөбек" Министерства образования и науки Республики Казахстан (далее – ННПООЦ "Бөбек"). Обучение в рамках данной программы проводится с целью обновления содержания среднего образования Республики Казахстан.</w:t>
      </w:r>
    </w:p>
    <w:bookmarkEnd w:id="150"/>
    <w:bookmarkStart w:name="z102" w:id="151"/>
    <w:p>
      <w:pPr>
        <w:spacing w:after="0"/>
        <w:ind w:left="0"/>
        <w:jc w:val="both"/>
      </w:pPr>
      <w:r>
        <w:rPr>
          <w:rFonts w:ascii="Times New Roman"/>
          <w:b w:val="false"/>
          <w:i w:val="false"/>
          <w:color w:val="000000"/>
          <w:sz w:val="28"/>
        </w:rPr>
        <w:t>
      2. В данной Программе представлены полные сведения по повышению квалификации учителей общеобразовательных школ и реализации образовательной программы по самопознанию.</w:t>
      </w:r>
    </w:p>
    <w:bookmarkEnd w:id="151"/>
    <w:bookmarkStart w:name="z224" w:id="152"/>
    <w:p>
      <w:pPr>
        <w:spacing w:after="0"/>
        <w:ind w:left="0"/>
        <w:jc w:val="both"/>
      </w:pPr>
      <w:r>
        <w:rPr>
          <w:rFonts w:ascii="Times New Roman"/>
          <w:b w:val="false"/>
          <w:i w:val="false"/>
          <w:color w:val="000000"/>
          <w:sz w:val="28"/>
        </w:rPr>
        <w:t>
      3. Общей целью данного курса повышения квалификации педагогических кадров является преображение личности учителя, развитие его духовно-нравственных убеждений, позитивного и различающее мышление, следование общечеловеческим ценностям в жизни, и готовность учителей к реализации на практике метапредметной роли дисциплины "Самопознание".</w:t>
      </w:r>
    </w:p>
    <w:bookmarkEnd w:id="152"/>
    <w:bookmarkStart w:name="z225" w:id="153"/>
    <w:p>
      <w:pPr>
        <w:spacing w:after="0"/>
        <w:ind w:left="0"/>
        <w:jc w:val="both"/>
      </w:pPr>
      <w:r>
        <w:rPr>
          <w:rFonts w:ascii="Times New Roman"/>
          <w:b w:val="false"/>
          <w:i w:val="false"/>
          <w:color w:val="000000"/>
          <w:sz w:val="28"/>
        </w:rPr>
        <w:t xml:space="preserve">
      4. Данная Программа поможет в реформировании казахстанской системы образования. </w:t>
      </w:r>
    </w:p>
    <w:bookmarkEnd w:id="153"/>
    <w:bookmarkStart w:name="z104" w:id="154"/>
    <w:p>
      <w:pPr>
        <w:spacing w:after="0"/>
        <w:ind w:left="0"/>
        <w:jc w:val="left"/>
      </w:pPr>
      <w:r>
        <w:rPr>
          <w:rFonts w:ascii="Times New Roman"/>
          <w:b/>
          <w:i w:val="false"/>
          <w:color w:val="000000"/>
        </w:rPr>
        <w:t xml:space="preserve"> 2. Обзор Программы</w:t>
      </w:r>
    </w:p>
    <w:bookmarkEnd w:id="154"/>
    <w:bookmarkStart w:name="z105" w:id="155"/>
    <w:p>
      <w:pPr>
        <w:spacing w:after="0"/>
        <w:ind w:left="0"/>
        <w:jc w:val="both"/>
      </w:pPr>
      <w:r>
        <w:rPr>
          <w:rFonts w:ascii="Times New Roman"/>
          <w:b w:val="false"/>
          <w:i w:val="false"/>
          <w:color w:val="000000"/>
          <w:sz w:val="28"/>
        </w:rPr>
        <w:t>
      5. Цель Программы:</w:t>
      </w:r>
    </w:p>
    <w:bookmarkEnd w:id="155"/>
    <w:p>
      <w:pPr>
        <w:spacing w:after="0"/>
        <w:ind w:left="0"/>
        <w:jc w:val="both"/>
      </w:pPr>
      <w:r>
        <w:rPr>
          <w:rFonts w:ascii="Times New Roman"/>
          <w:b w:val="false"/>
          <w:i w:val="false"/>
          <w:color w:val="000000"/>
          <w:sz w:val="28"/>
        </w:rPr>
        <w:t>
      Подготовка опытных учителей, имеющих высокий уровень духовно-нравственной осознанности и теоретико-практической подготовки, готовых к реализации Программы "Общечеловеческие ценности в целостном педагогическом процессе класса".</w:t>
      </w:r>
    </w:p>
    <w:bookmarkStart w:name="z226" w:id="156"/>
    <w:p>
      <w:pPr>
        <w:spacing w:after="0"/>
        <w:ind w:left="0"/>
        <w:jc w:val="both"/>
      </w:pPr>
      <w:r>
        <w:rPr>
          <w:rFonts w:ascii="Times New Roman"/>
          <w:b w:val="false"/>
          <w:i w:val="false"/>
          <w:color w:val="000000"/>
          <w:sz w:val="28"/>
        </w:rPr>
        <w:t>
      6. Задачи Программы:</w:t>
      </w:r>
    </w:p>
    <w:bookmarkEnd w:id="156"/>
    <w:p>
      <w:pPr>
        <w:spacing w:after="0"/>
        <w:ind w:left="0"/>
        <w:jc w:val="both"/>
      </w:pPr>
      <w:r>
        <w:rPr>
          <w:rFonts w:ascii="Times New Roman"/>
          <w:b w:val="false"/>
          <w:i w:val="false"/>
          <w:color w:val="000000"/>
          <w:sz w:val="28"/>
        </w:rPr>
        <w:t xml:space="preserve">
      1) обеспечить концептуальное понимание теоретических основ Программы "Общечеловеческие ценности в целостном педагогическом процессе класса" в контексте трех модулей; </w:t>
      </w:r>
    </w:p>
    <w:p>
      <w:pPr>
        <w:spacing w:after="0"/>
        <w:ind w:left="0"/>
        <w:jc w:val="both"/>
      </w:pPr>
      <w:r>
        <w:rPr>
          <w:rFonts w:ascii="Times New Roman"/>
          <w:b w:val="false"/>
          <w:i w:val="false"/>
          <w:color w:val="000000"/>
          <w:sz w:val="28"/>
        </w:rPr>
        <w:t xml:space="preserve">
      2) обеспечить успешную практическую реализацию концептуальных идей Программы "Общечеловеческие ценности в целостном педагогическом процессе класса", в условиях современной школы, а также сформировать у слушателей навыки: </w:t>
      </w:r>
    </w:p>
    <w:p>
      <w:pPr>
        <w:spacing w:after="0"/>
        <w:ind w:left="0"/>
        <w:jc w:val="both"/>
      </w:pPr>
      <w:r>
        <w:rPr>
          <w:rFonts w:ascii="Times New Roman"/>
          <w:b w:val="false"/>
          <w:i w:val="false"/>
          <w:color w:val="000000"/>
          <w:sz w:val="28"/>
        </w:rPr>
        <w:t xml:space="preserve">
      планирования и организации обучения учителей основам Программы; </w:t>
      </w:r>
    </w:p>
    <w:p>
      <w:pPr>
        <w:spacing w:after="0"/>
        <w:ind w:left="0"/>
        <w:jc w:val="both"/>
      </w:pPr>
      <w:r>
        <w:rPr>
          <w:rFonts w:ascii="Times New Roman"/>
          <w:b w:val="false"/>
          <w:i w:val="false"/>
          <w:color w:val="000000"/>
          <w:sz w:val="28"/>
        </w:rPr>
        <w:t xml:space="preserve">
      оказания методической поддержки учителям-предметникам и классным руководителям в вопросах интегрирования самопознания во внеучебную деятельность, в другие предметы общеобразовательного цикла и работу с родителями; </w:t>
      </w:r>
    </w:p>
    <w:p>
      <w:pPr>
        <w:spacing w:after="0"/>
        <w:ind w:left="0"/>
        <w:jc w:val="both"/>
      </w:pPr>
      <w:r>
        <w:rPr>
          <w:rFonts w:ascii="Times New Roman"/>
          <w:b w:val="false"/>
          <w:i w:val="false"/>
          <w:color w:val="000000"/>
          <w:sz w:val="28"/>
        </w:rPr>
        <w:t>
      самонаблюдения и анализа личного опыта, в процессе практики общечеловеческих ценностей в личной и профессиональной жизни;</w:t>
      </w:r>
    </w:p>
    <w:p>
      <w:pPr>
        <w:spacing w:after="0"/>
        <w:ind w:left="0"/>
        <w:jc w:val="both"/>
      </w:pPr>
      <w:r>
        <w:rPr>
          <w:rFonts w:ascii="Times New Roman"/>
          <w:b w:val="false"/>
          <w:i w:val="false"/>
          <w:color w:val="000000"/>
          <w:sz w:val="28"/>
        </w:rPr>
        <w:t>
      наблюдения и анализа изменений, происходящих в учителях и учениках, в процессе реализации основных идей Программы "Общечеловеческие ценности в целостном педагогическом процессе класса" на практике;</w:t>
      </w:r>
    </w:p>
    <w:p>
      <w:pPr>
        <w:spacing w:after="0"/>
        <w:ind w:left="0"/>
        <w:jc w:val="both"/>
      </w:pPr>
      <w:r>
        <w:rPr>
          <w:rFonts w:ascii="Times New Roman"/>
          <w:b w:val="false"/>
          <w:i w:val="false"/>
          <w:color w:val="000000"/>
          <w:sz w:val="28"/>
        </w:rPr>
        <w:t xml:space="preserve">
      3) подготовка слушателей к организации сообщества учителей духовно-нравственного образования. </w:t>
      </w:r>
    </w:p>
    <w:bookmarkStart w:name="z227" w:id="157"/>
    <w:p>
      <w:pPr>
        <w:spacing w:after="0"/>
        <w:ind w:left="0"/>
        <w:jc w:val="both"/>
      </w:pPr>
      <w:r>
        <w:rPr>
          <w:rFonts w:ascii="Times New Roman"/>
          <w:b w:val="false"/>
          <w:i w:val="false"/>
          <w:color w:val="000000"/>
          <w:sz w:val="28"/>
        </w:rPr>
        <w:t>
      7. Результаты обучения. Принципиальным в достижении результативности обучения является:</w:t>
      </w:r>
    </w:p>
    <w:bookmarkEnd w:id="157"/>
    <w:p>
      <w:pPr>
        <w:spacing w:after="0"/>
        <w:ind w:left="0"/>
        <w:jc w:val="both"/>
      </w:pPr>
      <w:r>
        <w:rPr>
          <w:rFonts w:ascii="Times New Roman"/>
          <w:b w:val="false"/>
          <w:i w:val="false"/>
          <w:color w:val="000000"/>
          <w:sz w:val="28"/>
        </w:rPr>
        <w:t xml:space="preserve">
      1) умение слушателя глубоко понять и реализовать на практике метапредметную роль дисциплины "Самопознание"; </w:t>
      </w:r>
    </w:p>
    <w:p>
      <w:pPr>
        <w:spacing w:after="0"/>
        <w:ind w:left="0"/>
        <w:jc w:val="both"/>
      </w:pPr>
      <w:r>
        <w:rPr>
          <w:rFonts w:ascii="Times New Roman"/>
          <w:b w:val="false"/>
          <w:i w:val="false"/>
          <w:color w:val="000000"/>
          <w:sz w:val="28"/>
        </w:rPr>
        <w:t xml:space="preserve">
      2) глубокое понимание сущности общечеловеческих ценностей и следование этим ценностям в жизни, что способствует реализации потенциала истинного лидера, вдохновляющего своим примером учащихся и учителей; </w:t>
      </w:r>
    </w:p>
    <w:p>
      <w:pPr>
        <w:spacing w:after="0"/>
        <w:ind w:left="0"/>
        <w:jc w:val="both"/>
      </w:pPr>
      <w:r>
        <w:rPr>
          <w:rFonts w:ascii="Times New Roman"/>
          <w:b w:val="false"/>
          <w:i w:val="false"/>
          <w:color w:val="000000"/>
          <w:sz w:val="28"/>
        </w:rPr>
        <w:t xml:space="preserve">
      3) кроме того, по окончании курса слушатели будут способны осуществлять обучение слушателей Программы "Общечеловеческие ценности в целостном педагогическом процессе класса" посредством: </w:t>
      </w:r>
    </w:p>
    <w:p>
      <w:pPr>
        <w:spacing w:after="0"/>
        <w:ind w:left="0"/>
        <w:jc w:val="both"/>
      </w:pPr>
      <w:r>
        <w:rPr>
          <w:rFonts w:ascii="Times New Roman"/>
          <w:b w:val="false"/>
          <w:i w:val="false"/>
          <w:color w:val="000000"/>
          <w:sz w:val="28"/>
        </w:rPr>
        <w:t>
      проведения интерактивных лекций, семинаров, обсуждений, круглых столов;</w:t>
      </w:r>
    </w:p>
    <w:p>
      <w:pPr>
        <w:spacing w:after="0"/>
        <w:ind w:left="0"/>
        <w:jc w:val="both"/>
      </w:pPr>
      <w:r>
        <w:rPr>
          <w:rFonts w:ascii="Times New Roman"/>
          <w:b w:val="false"/>
          <w:i w:val="false"/>
          <w:color w:val="000000"/>
          <w:sz w:val="28"/>
        </w:rPr>
        <w:t>
      оказания методической поддержки учителям;</w:t>
      </w:r>
    </w:p>
    <w:p>
      <w:pPr>
        <w:spacing w:after="0"/>
        <w:ind w:left="0"/>
        <w:jc w:val="both"/>
      </w:pPr>
      <w:r>
        <w:rPr>
          <w:rFonts w:ascii="Times New Roman"/>
          <w:b w:val="false"/>
          <w:i w:val="false"/>
          <w:color w:val="000000"/>
          <w:sz w:val="28"/>
        </w:rPr>
        <w:t>
      личных бесед и индивидуальных консультаций.</w:t>
      </w:r>
    </w:p>
    <w:p>
      <w:pPr>
        <w:spacing w:after="0"/>
        <w:ind w:left="0"/>
        <w:jc w:val="both"/>
      </w:pPr>
      <w:r>
        <w:rPr>
          <w:rFonts w:ascii="Times New Roman"/>
          <w:b w:val="false"/>
          <w:i w:val="false"/>
          <w:color w:val="000000"/>
          <w:sz w:val="28"/>
        </w:rPr>
        <w:t xml:space="preserve">
      4) содействовать активизации духовно-нравственного образования в школах посредством: </w:t>
      </w:r>
    </w:p>
    <w:p>
      <w:pPr>
        <w:spacing w:after="0"/>
        <w:ind w:left="0"/>
        <w:jc w:val="both"/>
      </w:pPr>
      <w:r>
        <w:rPr>
          <w:rFonts w:ascii="Times New Roman"/>
          <w:b w:val="false"/>
          <w:i w:val="false"/>
          <w:color w:val="000000"/>
          <w:sz w:val="28"/>
        </w:rPr>
        <w:t>
      оказания поддержки слушателей Программы "Общечеловеческие ценности в целостном педагогическом процессе класса" в вопросах интегрирования самопознания во внеучебную деятельность, в другие предметы общеобразовательного цикла и работу с родителями;</w:t>
      </w:r>
    </w:p>
    <w:p>
      <w:pPr>
        <w:spacing w:after="0"/>
        <w:ind w:left="0"/>
        <w:jc w:val="both"/>
      </w:pPr>
      <w:r>
        <w:rPr>
          <w:rFonts w:ascii="Times New Roman"/>
          <w:b w:val="false"/>
          <w:i w:val="false"/>
          <w:color w:val="000000"/>
          <w:sz w:val="28"/>
        </w:rPr>
        <w:t>
      выполнения роли истинного лидера, живущего в единстве мысли, слова и дела;</w:t>
      </w:r>
    </w:p>
    <w:p>
      <w:pPr>
        <w:spacing w:after="0"/>
        <w:ind w:left="0"/>
        <w:jc w:val="both"/>
      </w:pPr>
      <w:r>
        <w:rPr>
          <w:rFonts w:ascii="Times New Roman"/>
          <w:b w:val="false"/>
          <w:i w:val="false"/>
          <w:color w:val="000000"/>
          <w:sz w:val="28"/>
        </w:rPr>
        <w:t>
      установления доброжелательных профессиональных отношений с коллегами;</w:t>
      </w:r>
    </w:p>
    <w:p>
      <w:pPr>
        <w:spacing w:after="0"/>
        <w:ind w:left="0"/>
        <w:jc w:val="both"/>
      </w:pPr>
      <w:r>
        <w:rPr>
          <w:rFonts w:ascii="Times New Roman"/>
          <w:b w:val="false"/>
          <w:i w:val="false"/>
          <w:color w:val="000000"/>
          <w:sz w:val="28"/>
        </w:rPr>
        <w:t>
      организации и проведения с учащимися и учителями концертных программ духовно-нравственного содержания и благотворительной деятельности в рамках общешкольной воспитательной работы;</w:t>
      </w:r>
    </w:p>
    <w:p>
      <w:pPr>
        <w:spacing w:after="0"/>
        <w:ind w:left="0"/>
        <w:jc w:val="both"/>
      </w:pPr>
      <w:r>
        <w:rPr>
          <w:rFonts w:ascii="Times New Roman"/>
          <w:b w:val="false"/>
          <w:i w:val="false"/>
          <w:color w:val="000000"/>
          <w:sz w:val="28"/>
        </w:rPr>
        <w:t>
      создания сообщества учителей духовно-нравственного образования.</w:t>
      </w:r>
    </w:p>
    <w:bookmarkStart w:name="z106" w:id="158"/>
    <w:p>
      <w:pPr>
        <w:spacing w:after="0"/>
        <w:ind w:left="0"/>
        <w:jc w:val="left"/>
      </w:pPr>
      <w:r>
        <w:rPr>
          <w:rFonts w:ascii="Times New Roman"/>
          <w:b/>
          <w:i w:val="false"/>
          <w:color w:val="000000"/>
        </w:rPr>
        <w:t xml:space="preserve"> 3. Структура Программы</w:t>
      </w:r>
    </w:p>
    <w:bookmarkEnd w:id="158"/>
    <w:bookmarkStart w:name="z107" w:id="159"/>
    <w:p>
      <w:pPr>
        <w:spacing w:after="0"/>
        <w:ind w:left="0"/>
        <w:jc w:val="both"/>
      </w:pPr>
      <w:r>
        <w:rPr>
          <w:rFonts w:ascii="Times New Roman"/>
          <w:b w:val="false"/>
          <w:i w:val="false"/>
          <w:color w:val="000000"/>
          <w:sz w:val="28"/>
        </w:rPr>
        <w:t xml:space="preserve">
      8. Структура Программы начинается с обзора цели обучения и содержания курса повышения квалификации педагогических работников. Успешной практической реализации концептуальных основ программы способствует ее структурирование на три четко выраженных этапа, позволяющих создать непрерывный режим личностного преображения, духовно-нравственного роста и профессионального обучения, и сотрудничества, что отражено в </w:t>
      </w:r>
      <w:r>
        <w:rPr>
          <w:rFonts w:ascii="Times New Roman"/>
          <w:b w:val="false"/>
          <w:i w:val="false"/>
          <w:color w:val="000000"/>
          <w:sz w:val="28"/>
        </w:rPr>
        <w:t>приложении 1</w:t>
      </w:r>
      <w:r>
        <w:rPr>
          <w:rFonts w:ascii="Times New Roman"/>
          <w:b w:val="false"/>
          <w:i w:val="false"/>
          <w:color w:val="000000"/>
          <w:sz w:val="28"/>
        </w:rPr>
        <w:t xml:space="preserve"> "Учебный план", в  </w:t>
      </w:r>
      <w:r>
        <w:rPr>
          <w:rFonts w:ascii="Times New Roman"/>
          <w:b w:val="false"/>
          <w:i w:val="false"/>
          <w:color w:val="000000"/>
          <w:sz w:val="28"/>
        </w:rPr>
        <w:t xml:space="preserve">приложении 2 </w:t>
      </w:r>
      <w:r>
        <w:rPr>
          <w:rFonts w:ascii="Times New Roman"/>
          <w:b w:val="false"/>
          <w:i w:val="false"/>
          <w:color w:val="000000"/>
          <w:sz w:val="28"/>
        </w:rPr>
        <w:t xml:space="preserve">"Учебно-тематический план" к настоящей Программе. </w:t>
      </w:r>
    </w:p>
    <w:bookmarkEnd w:id="159"/>
    <w:bookmarkStart w:name="z228" w:id="160"/>
    <w:p>
      <w:pPr>
        <w:spacing w:after="0"/>
        <w:ind w:left="0"/>
        <w:jc w:val="both"/>
      </w:pPr>
      <w:r>
        <w:rPr>
          <w:rFonts w:ascii="Times New Roman"/>
          <w:b w:val="false"/>
          <w:i w:val="false"/>
          <w:color w:val="000000"/>
          <w:sz w:val="28"/>
        </w:rPr>
        <w:t>
      9. Весь процесс обучения строится на интерактивном сотрудничестве преподавателя и слушателей, способствующем оптимальному раскрытию каждого участника процесса обучения. Он характеризуется высокой степенью интенсивности общения участников педагогического взаимодействия, сменой и разнообразием видов и форм деятельности, раскрытием творческого потенциала слушателей, их духовно-нравственным совершенствованием.</w:t>
      </w:r>
    </w:p>
    <w:bookmarkEnd w:id="160"/>
    <w:bookmarkStart w:name="z229" w:id="161"/>
    <w:p>
      <w:pPr>
        <w:spacing w:after="0"/>
        <w:ind w:left="0"/>
        <w:jc w:val="both"/>
      </w:pPr>
      <w:r>
        <w:rPr>
          <w:rFonts w:ascii="Times New Roman"/>
          <w:b w:val="false"/>
          <w:i w:val="false"/>
          <w:color w:val="000000"/>
          <w:sz w:val="28"/>
        </w:rPr>
        <w:t>
      10. В данном курсе используются следующие формы обучения: лекция с использованием мультимедийной презентации, лекция-диалог, практические занятия, семинары, проведение "круглых столов" (обсуждение вопросов в небольших группах (4-6 человек), самостоятельная работа слушателей, консультации, посещение и анализ уроков, проведение уроков и внеучебной деятельности с учащимися, родительского собрания и семинара для учителей методического объединения школы в аспекте ключевых идей Программы.</w:t>
      </w:r>
    </w:p>
    <w:bookmarkEnd w:id="161"/>
    <w:bookmarkStart w:name="z230" w:id="162"/>
    <w:p>
      <w:pPr>
        <w:spacing w:after="0"/>
        <w:ind w:left="0"/>
        <w:jc w:val="both"/>
      </w:pPr>
      <w:r>
        <w:rPr>
          <w:rFonts w:ascii="Times New Roman"/>
          <w:b w:val="false"/>
          <w:i w:val="false"/>
          <w:color w:val="000000"/>
          <w:sz w:val="28"/>
        </w:rPr>
        <w:t>
      11. В ходе обучения слушателям предоставляют обновленную теорию в рамках учебной программы по предмету "Самопознание". По завершении изучения каждого модуля слушатели защищают презентацию по одной из тем прослушанного курса. Этот этап обучения предполагает индивидуальную работу и групповое обсуждение тем каждого модуля.</w:t>
      </w:r>
    </w:p>
    <w:bookmarkEnd w:id="162"/>
    <w:bookmarkStart w:name="z231" w:id="163"/>
    <w:p>
      <w:pPr>
        <w:spacing w:after="0"/>
        <w:ind w:left="0"/>
        <w:jc w:val="both"/>
      </w:pPr>
      <w:r>
        <w:rPr>
          <w:rFonts w:ascii="Times New Roman"/>
          <w:b w:val="false"/>
          <w:i w:val="false"/>
          <w:color w:val="000000"/>
          <w:sz w:val="28"/>
        </w:rPr>
        <w:t xml:space="preserve">
      12. Для выявления глубины полученных знаний по Программе определены критерии оценивания презентации по первому и второму модулю: </w:t>
      </w:r>
    </w:p>
    <w:bookmarkEnd w:id="163"/>
    <w:p>
      <w:pPr>
        <w:spacing w:after="0"/>
        <w:ind w:left="0"/>
        <w:jc w:val="both"/>
      </w:pPr>
      <w:r>
        <w:rPr>
          <w:rFonts w:ascii="Times New Roman"/>
          <w:b w:val="false"/>
          <w:i w:val="false"/>
          <w:color w:val="000000"/>
          <w:sz w:val="28"/>
        </w:rPr>
        <w:t xml:space="preserve">
      1) понимание концептуальных основ изучаемого модуля Программы; </w:t>
      </w:r>
    </w:p>
    <w:p>
      <w:pPr>
        <w:spacing w:after="0"/>
        <w:ind w:left="0"/>
        <w:jc w:val="both"/>
      </w:pPr>
      <w:r>
        <w:rPr>
          <w:rFonts w:ascii="Times New Roman"/>
          <w:b w:val="false"/>
          <w:i w:val="false"/>
          <w:color w:val="000000"/>
          <w:sz w:val="28"/>
        </w:rPr>
        <w:t xml:space="preserve">
      2) знание теоретических основ модуля и ознакомление с рекомендуемой литературой; </w:t>
      </w:r>
    </w:p>
    <w:p>
      <w:pPr>
        <w:spacing w:after="0"/>
        <w:ind w:left="0"/>
        <w:jc w:val="both"/>
      </w:pPr>
      <w:r>
        <w:rPr>
          <w:rFonts w:ascii="Times New Roman"/>
          <w:b w:val="false"/>
          <w:i w:val="false"/>
          <w:color w:val="000000"/>
          <w:sz w:val="28"/>
        </w:rPr>
        <w:t xml:space="preserve">
      3) умение грамотно отвечать на поставленные вопросы по теме презентации; </w:t>
      </w:r>
    </w:p>
    <w:p>
      <w:pPr>
        <w:spacing w:after="0"/>
        <w:ind w:left="0"/>
        <w:jc w:val="both"/>
      </w:pPr>
      <w:r>
        <w:rPr>
          <w:rFonts w:ascii="Times New Roman"/>
          <w:b w:val="false"/>
          <w:i w:val="false"/>
          <w:color w:val="000000"/>
          <w:sz w:val="28"/>
        </w:rPr>
        <w:t xml:space="preserve">
      4) грамотное, четкое и аргументированное изложение, соответствующее академическим требованиям; </w:t>
      </w:r>
    </w:p>
    <w:p>
      <w:pPr>
        <w:spacing w:after="0"/>
        <w:ind w:left="0"/>
        <w:jc w:val="both"/>
      </w:pPr>
      <w:r>
        <w:rPr>
          <w:rFonts w:ascii="Times New Roman"/>
          <w:b w:val="false"/>
          <w:i w:val="false"/>
          <w:color w:val="000000"/>
          <w:sz w:val="28"/>
        </w:rPr>
        <w:t xml:space="preserve">
      5) духовно-нравственный и интеллектуальный уровень слушателя, общая культура личности, соблюдение этических норм в общении с коллегами и стиле одежды; </w:t>
      </w:r>
    </w:p>
    <w:p>
      <w:pPr>
        <w:spacing w:after="0"/>
        <w:ind w:left="0"/>
        <w:jc w:val="both"/>
      </w:pPr>
      <w:r>
        <w:rPr>
          <w:rFonts w:ascii="Times New Roman"/>
          <w:b w:val="false"/>
          <w:i w:val="false"/>
          <w:color w:val="000000"/>
          <w:sz w:val="28"/>
        </w:rPr>
        <w:t xml:space="preserve">
      6) культура речи, ораторское искусство, соблюдение делового стиля в оформлении слайдов (без излишних отвлекающих эффектов, удобное для зрительного восприятия). </w:t>
      </w:r>
    </w:p>
    <w:bookmarkStart w:name="z232" w:id="164"/>
    <w:p>
      <w:pPr>
        <w:spacing w:after="0"/>
        <w:ind w:left="0"/>
        <w:jc w:val="both"/>
      </w:pPr>
      <w:r>
        <w:rPr>
          <w:rFonts w:ascii="Times New Roman"/>
          <w:b w:val="false"/>
          <w:i w:val="false"/>
          <w:color w:val="000000"/>
          <w:sz w:val="28"/>
        </w:rPr>
        <w:t>
      13. Данный курс предполагает промежуточное и итоговое оценивание знаний. Промежуточное оценивание осуществляется на основе защиты слушателями трех индивидуальных презентаций по каждому модулю Программы. Презентации защищаются в группе (4-6 человек) и оцениваются группой и куратором по трехбалльной системе.</w:t>
      </w:r>
    </w:p>
    <w:bookmarkEnd w:id="164"/>
    <w:bookmarkStart w:name="z233" w:id="165"/>
    <w:p>
      <w:pPr>
        <w:spacing w:after="0"/>
        <w:ind w:left="0"/>
        <w:jc w:val="both"/>
      </w:pPr>
      <w:r>
        <w:rPr>
          <w:rFonts w:ascii="Times New Roman"/>
          <w:b w:val="false"/>
          <w:i w:val="false"/>
          <w:color w:val="000000"/>
          <w:sz w:val="28"/>
        </w:rPr>
        <w:t>
      14. Итоговое оценивание включает оценивание портфолио, презентаций по содержанию портфолио, результаты квалификационного экзамена.</w:t>
      </w:r>
    </w:p>
    <w:bookmarkEnd w:id="165"/>
    <w:bookmarkStart w:name="z234" w:id="166"/>
    <w:p>
      <w:pPr>
        <w:spacing w:after="0"/>
        <w:ind w:left="0"/>
        <w:jc w:val="both"/>
      </w:pPr>
      <w:r>
        <w:rPr>
          <w:rFonts w:ascii="Times New Roman"/>
          <w:b w:val="false"/>
          <w:i w:val="false"/>
          <w:color w:val="000000"/>
          <w:sz w:val="28"/>
        </w:rPr>
        <w:t>
      15. Критерии оценивания портфолио:</w:t>
      </w:r>
    </w:p>
    <w:bookmarkEnd w:id="166"/>
    <w:p>
      <w:pPr>
        <w:spacing w:after="0"/>
        <w:ind w:left="0"/>
        <w:jc w:val="both"/>
      </w:pPr>
      <w:r>
        <w:rPr>
          <w:rFonts w:ascii="Times New Roman"/>
          <w:b w:val="false"/>
          <w:i w:val="false"/>
          <w:color w:val="000000"/>
          <w:sz w:val="28"/>
        </w:rPr>
        <w:t xml:space="preserve">
      1) понимание и осмысление метапредметной роли дисциплины "Самопознание" в школьной программе; </w:t>
      </w:r>
    </w:p>
    <w:p>
      <w:pPr>
        <w:spacing w:after="0"/>
        <w:ind w:left="0"/>
        <w:jc w:val="both"/>
      </w:pPr>
      <w:r>
        <w:rPr>
          <w:rFonts w:ascii="Times New Roman"/>
          <w:b w:val="false"/>
          <w:i w:val="false"/>
          <w:color w:val="000000"/>
          <w:sz w:val="28"/>
        </w:rPr>
        <w:t xml:space="preserve">
      2) глубокое понимание сущности общечеловеческих ценностей и следование этим ценностям в жизни, что способствует реализации потенциала истинного лидера, вдохновляющего своим примером учащихся и учителей; </w:t>
      </w:r>
    </w:p>
    <w:p>
      <w:pPr>
        <w:spacing w:after="0"/>
        <w:ind w:left="0"/>
        <w:jc w:val="both"/>
      </w:pPr>
      <w:r>
        <w:rPr>
          <w:rFonts w:ascii="Times New Roman"/>
          <w:b w:val="false"/>
          <w:i w:val="false"/>
          <w:color w:val="000000"/>
          <w:sz w:val="28"/>
        </w:rPr>
        <w:t xml:space="preserve">
      3) реализация метапредметной роли дисциплины "Самопознание" в школьной практике через обучение коллег; </w:t>
      </w:r>
    </w:p>
    <w:p>
      <w:pPr>
        <w:spacing w:after="0"/>
        <w:ind w:left="0"/>
        <w:jc w:val="both"/>
      </w:pPr>
      <w:r>
        <w:rPr>
          <w:rFonts w:ascii="Times New Roman"/>
          <w:b w:val="false"/>
          <w:i w:val="false"/>
          <w:color w:val="000000"/>
          <w:sz w:val="28"/>
        </w:rPr>
        <w:t xml:space="preserve">
      4) осуществление самонаблюдения, самоанализа и наблюдения, анализа происходящих изменений в учащихся и учителях, и отражение их в дневнике учителя–исследователя; </w:t>
      </w:r>
    </w:p>
    <w:p>
      <w:pPr>
        <w:spacing w:after="0"/>
        <w:ind w:left="0"/>
        <w:jc w:val="both"/>
      </w:pPr>
      <w:r>
        <w:rPr>
          <w:rFonts w:ascii="Times New Roman"/>
          <w:b w:val="false"/>
          <w:i w:val="false"/>
          <w:color w:val="000000"/>
          <w:sz w:val="28"/>
        </w:rPr>
        <w:t xml:space="preserve">
      5) оформление курсовой работы по осмыслению и анализу личного опыта в процессе практики общечеловеческих ценностей и результатов интеграции самопознания в целостный педагогический процесс класса. </w:t>
      </w:r>
    </w:p>
    <w:bookmarkStart w:name="z108" w:id="167"/>
    <w:p>
      <w:pPr>
        <w:spacing w:after="0"/>
        <w:ind w:left="0"/>
        <w:jc w:val="left"/>
      </w:pPr>
      <w:r>
        <w:rPr>
          <w:rFonts w:ascii="Times New Roman"/>
          <w:b/>
          <w:i w:val="false"/>
          <w:color w:val="000000"/>
        </w:rPr>
        <w:t xml:space="preserve"> 4. Обзор предмета</w:t>
      </w:r>
    </w:p>
    <w:bookmarkEnd w:id="167"/>
    <w:bookmarkStart w:name="z109" w:id="168"/>
    <w:p>
      <w:pPr>
        <w:spacing w:after="0"/>
        <w:ind w:left="0"/>
        <w:jc w:val="both"/>
      </w:pPr>
      <w:r>
        <w:rPr>
          <w:rFonts w:ascii="Times New Roman"/>
          <w:b w:val="false"/>
          <w:i w:val="false"/>
          <w:color w:val="000000"/>
          <w:sz w:val="28"/>
        </w:rPr>
        <w:t>
      16. Обновление программ по самопознанию в организациях среднего общего образования включены в процесс разработки с целью усиления духовно-нравственных приоритетов в отечественной образовательной политике.</w:t>
      </w:r>
    </w:p>
    <w:bookmarkEnd w:id="168"/>
    <w:bookmarkStart w:name="z235" w:id="169"/>
    <w:p>
      <w:pPr>
        <w:spacing w:after="0"/>
        <w:ind w:left="0"/>
        <w:jc w:val="both"/>
      </w:pPr>
      <w:r>
        <w:rPr>
          <w:rFonts w:ascii="Times New Roman"/>
          <w:b w:val="false"/>
          <w:i w:val="false"/>
          <w:color w:val="000000"/>
          <w:sz w:val="28"/>
        </w:rPr>
        <w:t xml:space="preserve">
      17. Общая структура всех обновленных программ в плане обучения способствует ознакомлению с основными положениями Программы нравственно-духовного образования "Самопознание". Кроме того, обновленные планы обучения способствуют развитию аксиологического подхода в образовании, который расширяет компетенции педагогических кадров на основе следующих принципов: </w:t>
      </w:r>
    </w:p>
    <w:bookmarkEnd w:id="169"/>
    <w:p>
      <w:pPr>
        <w:spacing w:after="0"/>
        <w:ind w:left="0"/>
        <w:jc w:val="both"/>
      </w:pPr>
      <w:r>
        <w:rPr>
          <w:rFonts w:ascii="Times New Roman"/>
          <w:b w:val="false"/>
          <w:i w:val="false"/>
          <w:color w:val="000000"/>
          <w:sz w:val="28"/>
        </w:rPr>
        <w:t xml:space="preserve">
      1) принцип гуманистической направленности предполагает выдвижение на первый план гуманистических идей и ориентиров, подчеркивает, что духовно-нравственное образование – это процесс преображения не только ученика, но и учителя, так как ценности невозможно получить из учебника, их невозможно даже усвоить из хорошо прочитанной лекции, их необходимо практиковать; </w:t>
      </w:r>
    </w:p>
    <w:p>
      <w:pPr>
        <w:spacing w:after="0"/>
        <w:ind w:left="0"/>
        <w:jc w:val="both"/>
      </w:pPr>
      <w:r>
        <w:rPr>
          <w:rFonts w:ascii="Times New Roman"/>
          <w:b w:val="false"/>
          <w:i w:val="false"/>
          <w:color w:val="000000"/>
          <w:sz w:val="28"/>
        </w:rPr>
        <w:t>
      2) принцип общечеловеческих ценностей, согласно которому содержание предмета "Самопознание" следует основывать на вечных общечеловеческих ценностях, понимаемых как проявление высшей духовной природы человека. Здесь следует особо подчеркнуть, что духовно-нравственное образование, осуществляемое в процессе преподавания предмета "Самопознание" - это не религиозное, а светское образование, рассматривающее в единстве физическую, психическую и духовно-нравственную природу человека;</w:t>
      </w:r>
    </w:p>
    <w:p>
      <w:pPr>
        <w:spacing w:after="0"/>
        <w:ind w:left="0"/>
        <w:jc w:val="both"/>
      </w:pPr>
      <w:r>
        <w:rPr>
          <w:rFonts w:ascii="Times New Roman"/>
          <w:b w:val="false"/>
          <w:i w:val="false"/>
          <w:color w:val="000000"/>
          <w:sz w:val="28"/>
        </w:rPr>
        <w:t>
      3) принцип социального взаимодействия предписывает обращение к дополнительной специальной внеучебной деятельности, в процессе которой происходит полноценное развитие человеческих качеств личности;</w:t>
      </w:r>
    </w:p>
    <w:p>
      <w:pPr>
        <w:spacing w:after="0"/>
        <w:ind w:left="0"/>
        <w:jc w:val="both"/>
      </w:pPr>
      <w:r>
        <w:rPr>
          <w:rFonts w:ascii="Times New Roman"/>
          <w:b w:val="false"/>
          <w:i w:val="false"/>
          <w:color w:val="000000"/>
          <w:sz w:val="28"/>
        </w:rPr>
        <w:t>
      4) принцип национального наследия актуализирует необходимость познавать общечеловеческие духовные ценности через призму национальной духовной культуры;</w:t>
      </w:r>
    </w:p>
    <w:p>
      <w:pPr>
        <w:spacing w:after="0"/>
        <w:ind w:left="0"/>
        <w:jc w:val="both"/>
      </w:pPr>
      <w:r>
        <w:rPr>
          <w:rFonts w:ascii="Times New Roman"/>
          <w:b w:val="false"/>
          <w:i w:val="false"/>
          <w:color w:val="000000"/>
          <w:sz w:val="28"/>
        </w:rPr>
        <w:t>
      5) принцип природосообразности учитывает возрастные и индивидуальные особенности личности, уровень внутренней потребности в духовно-нравственном развитии, состояние физиологического и психического здоровья, единство духовной природы человека.</w:t>
      </w:r>
    </w:p>
    <w:bookmarkStart w:name="z236" w:id="170"/>
    <w:p>
      <w:pPr>
        <w:spacing w:after="0"/>
        <w:ind w:left="0"/>
        <w:jc w:val="both"/>
      </w:pPr>
      <w:r>
        <w:rPr>
          <w:rFonts w:ascii="Times New Roman"/>
          <w:b w:val="false"/>
          <w:i w:val="false"/>
          <w:color w:val="000000"/>
          <w:sz w:val="28"/>
        </w:rPr>
        <w:t>
      18. Предмет "Самопознание" является образованием для сердца, он призван дополнить современное образование внутренним, нравственно-духовным смыслом. Цель образования – во всестороннем целостном развитии ребенка. В процессе образования следует развивать не только физические и интеллектуальные аспекты личности ребенка, но и прежде всего, раскрывать высшую нравственно-духовную природу ребенка. Тогда произойдет расцвет человеческого совершенства. Современное общество нуждается в образованных людях с открытым сердцем, обладающих широтой мысли, способных к бескорыстному служению обществу.</w:t>
      </w:r>
    </w:p>
    <w:bookmarkEnd w:id="170"/>
    <w:bookmarkStart w:name="z237" w:id="171"/>
    <w:p>
      <w:pPr>
        <w:spacing w:after="0"/>
        <w:ind w:left="0"/>
        <w:jc w:val="both"/>
      </w:pPr>
      <w:r>
        <w:rPr>
          <w:rFonts w:ascii="Times New Roman"/>
          <w:b w:val="false"/>
          <w:i w:val="false"/>
          <w:color w:val="000000"/>
          <w:sz w:val="28"/>
        </w:rPr>
        <w:t xml:space="preserve">
      19. Обучение самопознанию позволит развивать у учащихся умения позитивно мыслить, нести ответственность за свои мысли, слова и поступки, контролировать эмоции, навыки общения и бескорыстного служения и т.д. Только человек с пробужденным духовно-нравственным самосознанием сможет отличить вечные ценности от временных, истинное от ложного, правильно применять свои знания, обрести счастье и сделать счастливыми других людей. </w:t>
      </w:r>
    </w:p>
    <w:bookmarkEnd w:id="171"/>
    <w:bookmarkStart w:name="z238" w:id="172"/>
    <w:p>
      <w:pPr>
        <w:spacing w:after="0"/>
        <w:ind w:left="0"/>
        <w:jc w:val="both"/>
      </w:pPr>
      <w:r>
        <w:rPr>
          <w:rFonts w:ascii="Times New Roman"/>
          <w:b w:val="false"/>
          <w:i w:val="false"/>
          <w:color w:val="000000"/>
          <w:sz w:val="28"/>
        </w:rPr>
        <w:t xml:space="preserve">
      20. В процессе обучения самопознанию учащиеся: </w:t>
      </w:r>
    </w:p>
    <w:bookmarkEnd w:id="172"/>
    <w:p>
      <w:pPr>
        <w:spacing w:after="0"/>
        <w:ind w:left="0"/>
        <w:jc w:val="both"/>
      </w:pPr>
      <w:r>
        <w:rPr>
          <w:rFonts w:ascii="Times New Roman"/>
          <w:b w:val="false"/>
          <w:i w:val="false"/>
          <w:color w:val="000000"/>
          <w:sz w:val="28"/>
        </w:rPr>
        <w:t xml:space="preserve">
      1) получат знания о высшей духовной природе человека, единстве всего сущего; </w:t>
      </w:r>
    </w:p>
    <w:p>
      <w:pPr>
        <w:spacing w:after="0"/>
        <w:ind w:left="0"/>
        <w:jc w:val="both"/>
      </w:pPr>
      <w:r>
        <w:rPr>
          <w:rFonts w:ascii="Times New Roman"/>
          <w:b w:val="false"/>
          <w:i w:val="false"/>
          <w:color w:val="000000"/>
          <w:sz w:val="28"/>
        </w:rPr>
        <w:t xml:space="preserve">
      2) поймут аксиологические основы самопознания; </w:t>
      </w:r>
    </w:p>
    <w:p>
      <w:pPr>
        <w:spacing w:after="0"/>
        <w:ind w:left="0"/>
        <w:jc w:val="both"/>
      </w:pPr>
      <w:r>
        <w:rPr>
          <w:rFonts w:ascii="Times New Roman"/>
          <w:b w:val="false"/>
          <w:i w:val="false"/>
          <w:color w:val="000000"/>
          <w:sz w:val="28"/>
        </w:rPr>
        <w:t xml:space="preserve">
      3) научатся практике общечеловеческих ценностей; </w:t>
      </w:r>
    </w:p>
    <w:p>
      <w:pPr>
        <w:spacing w:after="0"/>
        <w:ind w:left="0"/>
        <w:jc w:val="both"/>
      </w:pPr>
      <w:r>
        <w:rPr>
          <w:rFonts w:ascii="Times New Roman"/>
          <w:b w:val="false"/>
          <w:i w:val="false"/>
          <w:color w:val="000000"/>
          <w:sz w:val="28"/>
        </w:rPr>
        <w:t xml:space="preserve">
      4) смогут применять полученные знания, умения и навыки в повседневной жизни. </w:t>
      </w:r>
    </w:p>
    <w:bookmarkStart w:name="z110" w:id="173"/>
    <w:p>
      <w:pPr>
        <w:spacing w:after="0"/>
        <w:ind w:left="0"/>
        <w:jc w:val="left"/>
      </w:pPr>
      <w:r>
        <w:rPr>
          <w:rFonts w:ascii="Times New Roman"/>
          <w:b/>
          <w:i w:val="false"/>
          <w:color w:val="000000"/>
        </w:rPr>
        <w:t xml:space="preserve"> 5. Разработка учебной Программы</w:t>
      </w:r>
    </w:p>
    <w:bookmarkEnd w:id="173"/>
    <w:bookmarkStart w:name="z111" w:id="174"/>
    <w:p>
      <w:pPr>
        <w:spacing w:after="0"/>
        <w:ind w:left="0"/>
        <w:jc w:val="both"/>
      </w:pPr>
      <w:r>
        <w:rPr>
          <w:rFonts w:ascii="Times New Roman"/>
          <w:b w:val="false"/>
          <w:i w:val="false"/>
          <w:color w:val="000000"/>
          <w:sz w:val="28"/>
        </w:rPr>
        <w:t>
      21. Настоящая Программа является комбинированной по своей структуре и состоящей из комплекса учебно-методического материала и образовательной онлайн-платформы.</w:t>
      </w:r>
    </w:p>
    <w:bookmarkEnd w:id="174"/>
    <w:bookmarkStart w:name="z239" w:id="175"/>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21.</w:t>
      </w:r>
      <w:r>
        <w:rPr>
          <w:rFonts w:ascii="Times New Roman"/>
          <w:b w:val="false"/>
          <w:i w:val="false"/>
          <w:color w:val="000000"/>
          <w:sz w:val="28"/>
        </w:rPr>
        <w:t xml:space="preserve"> Продолжительность освоения Программы – три месяца, структурированные на три этапа:</w:t>
      </w:r>
    </w:p>
    <w:bookmarkEnd w:id="175"/>
    <w:p>
      <w:pPr>
        <w:spacing w:after="0"/>
        <w:ind w:left="0"/>
        <w:jc w:val="both"/>
      </w:pPr>
      <w:r>
        <w:rPr>
          <w:rFonts w:ascii="Times New Roman"/>
          <w:b w:val="false"/>
          <w:i w:val="false"/>
          <w:color w:val="000000"/>
          <w:sz w:val="28"/>
        </w:rPr>
        <w:t xml:space="preserve">
      1) первый этап – "От сердца к сердцу" (аудиторное обучение; четыре недели) предполагает обзор ключевых идей Программы и методики их внедрения в школьную практику; </w:t>
      </w:r>
    </w:p>
    <w:p>
      <w:pPr>
        <w:spacing w:after="0"/>
        <w:ind w:left="0"/>
        <w:jc w:val="both"/>
      </w:pPr>
      <w:r>
        <w:rPr>
          <w:rFonts w:ascii="Times New Roman"/>
          <w:b w:val="false"/>
          <w:i w:val="false"/>
          <w:color w:val="000000"/>
          <w:sz w:val="28"/>
        </w:rPr>
        <w:t xml:space="preserve">
      2) второй этап – "Практика ценностей" (асинхронное обучение; шесть недель); </w:t>
      </w:r>
    </w:p>
    <w:p>
      <w:pPr>
        <w:spacing w:after="0"/>
        <w:ind w:left="0"/>
        <w:jc w:val="both"/>
      </w:pPr>
      <w:r>
        <w:rPr>
          <w:rFonts w:ascii="Times New Roman"/>
          <w:b w:val="false"/>
          <w:i w:val="false"/>
          <w:color w:val="000000"/>
          <w:sz w:val="28"/>
        </w:rPr>
        <w:t xml:space="preserve">
      3) третий этап – "От сердца к сердцу" (аудиторное обучение; две недели). </w:t>
      </w:r>
    </w:p>
    <w:bookmarkStart w:name="z240" w:id="176"/>
    <w:p>
      <w:pPr>
        <w:spacing w:after="0"/>
        <w:ind w:left="0"/>
        <w:jc w:val="both"/>
      </w:pPr>
      <w:r>
        <w:rPr>
          <w:rFonts w:ascii="Times New Roman"/>
          <w:b w:val="false"/>
          <w:i w:val="false"/>
          <w:color w:val="000000"/>
          <w:sz w:val="28"/>
        </w:rPr>
        <w:t>
      22. Тематическое содержание первого этапа реализации Программы "От сердца к сердцу" построено в соответствии с решением главной задачи курсовой подготовки – помочь каждому слушателю по-новому осмыслить свое предназначение как учителя и человека. Содержание курса рассчитано не только на получение информации о том, что и как преподавать, но, прежде всего, на трансформацию или преображение личности учителя. Это будет способствовать развитию умения учителя создать такие условия для учебной деятельности, чтобы каждый ученик смог раскрыть свой внутренний духовно-нравственный потенциал.</w:t>
      </w:r>
    </w:p>
    <w:bookmarkEnd w:id="176"/>
    <w:p>
      <w:pPr>
        <w:spacing w:after="0"/>
        <w:ind w:left="0"/>
        <w:jc w:val="both"/>
      </w:pPr>
      <w:r>
        <w:rPr>
          <w:rFonts w:ascii="Times New Roman"/>
          <w:b w:val="false"/>
          <w:i w:val="false"/>
          <w:color w:val="000000"/>
          <w:sz w:val="28"/>
        </w:rPr>
        <w:t>
      На первом этапе слушателям предстоит выполнить следующие задания:</w:t>
      </w:r>
    </w:p>
    <w:p>
      <w:pPr>
        <w:spacing w:after="0"/>
        <w:ind w:left="0"/>
        <w:jc w:val="both"/>
      </w:pPr>
      <w:r>
        <w:rPr>
          <w:rFonts w:ascii="Times New Roman"/>
          <w:b w:val="false"/>
          <w:i w:val="false"/>
          <w:color w:val="000000"/>
          <w:sz w:val="28"/>
        </w:rPr>
        <w:t xml:space="preserve">
      1) изучить материалы каждого модуля и защитить презентацию по одной из тем модуля, что предполагает индивидуальную работу и групповое обсуждение тем каждого модуля; </w:t>
      </w:r>
    </w:p>
    <w:p>
      <w:pPr>
        <w:spacing w:after="0"/>
        <w:ind w:left="0"/>
        <w:jc w:val="both"/>
      </w:pPr>
      <w:r>
        <w:rPr>
          <w:rFonts w:ascii="Times New Roman"/>
          <w:b w:val="false"/>
          <w:i w:val="false"/>
          <w:color w:val="000000"/>
          <w:sz w:val="28"/>
        </w:rPr>
        <w:t>
      2) выполнить ряд письменных заданий, позволяющих глубоко поразмышлять и проанализировать свой личный и профессиональный опыт, провести индивидуальные исследования в контексте ключевых идей Программы;</w:t>
      </w:r>
    </w:p>
    <w:p>
      <w:pPr>
        <w:spacing w:after="0"/>
        <w:ind w:left="0"/>
        <w:jc w:val="both"/>
      </w:pPr>
      <w:r>
        <w:rPr>
          <w:rFonts w:ascii="Times New Roman"/>
          <w:b w:val="false"/>
          <w:i w:val="false"/>
          <w:color w:val="000000"/>
          <w:sz w:val="28"/>
        </w:rPr>
        <w:t xml:space="preserve">
      3) посетить и проанализировать в группах уроки самопознания в школе, что предполагает индивидуальное оценивание урока и совместные групповые обсуждения. </w:t>
      </w:r>
    </w:p>
    <w:bookmarkStart w:name="z241" w:id="177"/>
    <w:p>
      <w:pPr>
        <w:spacing w:after="0"/>
        <w:ind w:left="0"/>
        <w:jc w:val="both"/>
      </w:pPr>
      <w:r>
        <w:rPr>
          <w:rFonts w:ascii="Times New Roman"/>
          <w:b w:val="false"/>
          <w:i w:val="false"/>
          <w:color w:val="000000"/>
          <w:sz w:val="28"/>
        </w:rPr>
        <w:t xml:space="preserve">
      23. На этапе "Практика ценностей" учитель проводит комплексную работу по интеграции идей Программы в целостный учебный процесс одного класса через обучение учителей этого класса интеграции самопознания в предметы, во внеучебную деятельность и в работу с родителями. Также учитель ведет дневник Учителя-Исследователя, в котором отслеживается: изменения в мировоззрении и личной жизни учителя, изменения в мировоззрении, в личной и профессиональной жизни тех учителей и учащихся экспериментального класса, изменения в атмосфере класса и в учебе. На основе данного дневника пишется курсовая работа. Оценивание заданий на данном этапе осуществляется согласно </w:t>
      </w:r>
      <w:r>
        <w:rPr>
          <w:rFonts w:ascii="Times New Roman"/>
          <w:b w:val="false"/>
          <w:i w:val="false"/>
          <w:color w:val="000000"/>
          <w:sz w:val="28"/>
        </w:rPr>
        <w:t>приложению 3</w:t>
      </w:r>
      <w:r>
        <w:rPr>
          <w:rFonts w:ascii="Times New Roman"/>
          <w:b w:val="false"/>
          <w:i w:val="false"/>
          <w:color w:val="000000"/>
          <w:sz w:val="28"/>
        </w:rPr>
        <w:t xml:space="preserve"> "Критерии оценивания заданий второго этапа "Практика ценностей"". Кроме того, слушателю будет оказана поддержка со стороны куратора из числа тренеров (асинхронное обучение) посредством форума на образовательном портале.</w:t>
      </w:r>
    </w:p>
    <w:bookmarkEnd w:id="177"/>
    <w:bookmarkStart w:name="z242" w:id="178"/>
    <w:p>
      <w:pPr>
        <w:spacing w:after="0"/>
        <w:ind w:left="0"/>
        <w:jc w:val="both"/>
      </w:pPr>
      <w:r>
        <w:rPr>
          <w:rFonts w:ascii="Times New Roman"/>
          <w:b w:val="false"/>
          <w:i w:val="false"/>
          <w:color w:val="000000"/>
          <w:sz w:val="28"/>
        </w:rPr>
        <w:t>
      25. Третий этап "От сердца к сердцу" (аудиторное обучение; 11–12 недели) будет ориентирован на само- и взаиморефлексию о реализуемых учителем изменениях в своей жизни, в преподавании и обучении, на само- и взаимооценивание результатов этих изменений с целью установления степени их влияния на развитие учеников. Тренеры будут давать рекомендации, и оценивать индивидуальную работу слушателя по этапу "Практика ценностей". Также во время итогового этапа учителя будут проводить уроки самопознания и внеучебную работу с интеграцией общечеловеческих ценностей на базе общеобразовательных школ. В заключении курса будет проведен квалификационный экзамен и проведено итоговое оценивание.</w:t>
      </w:r>
    </w:p>
    <w:bookmarkEnd w:id="178"/>
    <w:p>
      <w:pPr>
        <w:spacing w:after="0"/>
        <w:ind w:left="0"/>
        <w:jc w:val="both"/>
      </w:pPr>
      <w:r>
        <w:rPr>
          <w:rFonts w:ascii="Times New Roman"/>
          <w:b w:val="false"/>
          <w:i w:val="false"/>
          <w:color w:val="000000"/>
          <w:sz w:val="28"/>
        </w:rPr>
        <w:t xml:space="preserve">
      В заключение курса будет проведен квалификационный экзамен и итоговое оценивание.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 кадров</w:t>
            </w:r>
            <w:r>
              <w:br/>
            </w:r>
            <w:r>
              <w:rPr>
                <w:rFonts w:ascii="Times New Roman"/>
                <w:b w:val="false"/>
                <w:i w:val="false"/>
                <w:color w:val="000000"/>
                <w:sz w:val="20"/>
              </w:rPr>
              <w:t>"Общечеловеческие ценности</w:t>
            </w:r>
            <w:r>
              <w:br/>
            </w:r>
            <w:r>
              <w:rPr>
                <w:rFonts w:ascii="Times New Roman"/>
                <w:b w:val="false"/>
                <w:i w:val="false"/>
                <w:color w:val="000000"/>
                <w:sz w:val="20"/>
              </w:rPr>
              <w:t>в целостном педагогическом процессе</w:t>
            </w:r>
            <w:r>
              <w:br/>
            </w:r>
            <w:r>
              <w:rPr>
                <w:rFonts w:ascii="Times New Roman"/>
                <w:b w:val="false"/>
                <w:i w:val="false"/>
                <w:color w:val="000000"/>
                <w:sz w:val="20"/>
              </w:rPr>
              <w:t>класса" по нравственно-духовному</w:t>
            </w:r>
            <w:r>
              <w:br/>
            </w:r>
            <w:r>
              <w:rPr>
                <w:rFonts w:ascii="Times New Roman"/>
                <w:b w:val="false"/>
                <w:i w:val="false"/>
                <w:color w:val="000000"/>
                <w:sz w:val="20"/>
              </w:rPr>
              <w:t>образованию "Самопознание"</w:t>
            </w:r>
          </w:p>
        </w:tc>
      </w:tr>
    </w:tbl>
    <w:bookmarkStart w:name="z113" w:id="179"/>
    <w:p>
      <w:pPr>
        <w:spacing w:after="0"/>
        <w:ind w:left="0"/>
        <w:jc w:val="left"/>
      </w:pPr>
      <w:r>
        <w:rPr>
          <w:rFonts w:ascii="Times New Roman"/>
          <w:b/>
          <w:i w:val="false"/>
          <w:color w:val="000000"/>
        </w:rPr>
        <w:t xml:space="preserve"> Учебный план</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6386"/>
        <w:gridCol w:w="478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Первый этап "От сердца к сердцу"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неделя</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часов в день* 5 дней</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аудиторных часов в неделю</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неделя</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часов в день* 5 дней</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аудиторных часов в неделю</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неделя</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часов в день* 5 дней</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аудиторных часов в неделю</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Четвертая неделя</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часов в день* 5 дней</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аудиторных часов в неделю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в месяц 160 аудиторных часов (1 час – 45 минут)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этап "Практика ценностей"</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неделя</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часов в день * 6 дней.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онлайн-часов в неделю.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неделя</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часов в день * 6 дней.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онлайн-часов в неделю.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неделя</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часов в день * 6 дней.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онлайн-часов в неделю.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Четвертая неделя</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часов в день * 6 дней.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онлайн-часов в неделю.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Пятая неделя</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часов в день * 6 дней.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онлайн-часов в неделю.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Шестая неделя</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часов в день * 6 дней.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онлайн-часов в неделю.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180 онлайн-часов. (1 час – 45 минут)</w:t>
            </w:r>
          </w:p>
          <w:p>
            <w:pPr>
              <w:spacing w:after="20"/>
              <w:ind w:left="20"/>
              <w:jc w:val="both"/>
            </w:pPr>
            <w:r>
              <w:rPr>
                <w:rFonts w:ascii="Times New Roman"/>
                <w:b w:val="false"/>
                <w:i w:val="false"/>
                <w:color w:val="000000"/>
                <w:sz w:val="20"/>
              </w:rPr>
              <w:t>
Примечание: В процессе выполнения заданий, предназначенных для реализации в период этапа "Практика ценностей", за каждым слушателем будет закреплен куратор из числа тренеров, который будет осуществлять поддержку слушателя средствами асинхронного онлайн-форума и в ходе личной переписки по электронной почте.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Третий этап "От сердца к сердцу"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неделя</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часов в день* 5 дней</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аудиторных часов в неделю</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неделя</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часов в день* 5 дней</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аудиторных часов в неделю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месяц 80 аудиторных часов (1 час – 45 минут)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240 аудиторных часов, 180 онлайн-часов (1 час – 45 минут)</w:t>
            </w:r>
          </w:p>
          <w:p>
            <w:pPr>
              <w:spacing w:after="20"/>
              <w:ind w:left="20"/>
              <w:jc w:val="both"/>
            </w:pPr>
            <w:r>
              <w:rPr>
                <w:rFonts w:ascii="Times New Roman"/>
                <w:b w:val="false"/>
                <w:i w:val="false"/>
                <w:color w:val="000000"/>
                <w:sz w:val="20"/>
              </w:rPr>
              <w:t xml:space="preserve">
Всего по Программе: 420 академических часов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 кадров</w:t>
            </w:r>
            <w:r>
              <w:br/>
            </w:r>
            <w:r>
              <w:rPr>
                <w:rFonts w:ascii="Times New Roman"/>
                <w:b w:val="false"/>
                <w:i w:val="false"/>
                <w:color w:val="000000"/>
                <w:sz w:val="20"/>
              </w:rPr>
              <w:t>"Общечеловеческие ценности</w:t>
            </w:r>
            <w:r>
              <w:br/>
            </w:r>
            <w:r>
              <w:rPr>
                <w:rFonts w:ascii="Times New Roman"/>
                <w:b w:val="false"/>
                <w:i w:val="false"/>
                <w:color w:val="000000"/>
                <w:sz w:val="20"/>
              </w:rPr>
              <w:t>в целостном педагогическом процессе</w:t>
            </w:r>
            <w:r>
              <w:br/>
            </w:r>
            <w:r>
              <w:rPr>
                <w:rFonts w:ascii="Times New Roman"/>
                <w:b w:val="false"/>
                <w:i w:val="false"/>
                <w:color w:val="000000"/>
                <w:sz w:val="20"/>
              </w:rPr>
              <w:t>класса" по нравственно-духовному</w:t>
            </w:r>
            <w:r>
              <w:br/>
            </w:r>
            <w:r>
              <w:rPr>
                <w:rFonts w:ascii="Times New Roman"/>
                <w:b w:val="false"/>
                <w:i w:val="false"/>
                <w:color w:val="000000"/>
                <w:sz w:val="20"/>
              </w:rPr>
              <w:t>образованию "Самопознание"</w:t>
            </w:r>
          </w:p>
        </w:tc>
      </w:tr>
    </w:tbl>
    <w:bookmarkStart w:name="z115" w:id="180"/>
    <w:p>
      <w:pPr>
        <w:spacing w:after="0"/>
        <w:ind w:left="0"/>
        <w:jc w:val="left"/>
      </w:pPr>
      <w:r>
        <w:rPr>
          <w:rFonts w:ascii="Times New Roman"/>
          <w:b/>
          <w:i w:val="false"/>
          <w:color w:val="000000"/>
        </w:rPr>
        <w:t xml:space="preserve"> Учебно-тематический план</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
        <w:gridCol w:w="1049"/>
        <w:gridCol w:w="2216"/>
        <w:gridCol w:w="4"/>
        <w:gridCol w:w="8368"/>
        <w:gridCol w:w="33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этап "От сердца к сердцу" (4 недели)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неделя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темы занятий дня</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содержание занятий дня</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Модуль 1. Методологические и психолого-педагогические основы программы нравственно-духовного образования "Самопознание"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p>
            <w:pPr>
              <w:spacing w:after="20"/>
              <w:ind w:left="20"/>
              <w:jc w:val="both"/>
            </w:pPr>
            <w:r>
              <w:rPr>
                <w:rFonts w:ascii="Times New Roman"/>
                <w:b w:val="false"/>
                <w:i w:val="false"/>
                <w:color w:val="000000"/>
                <w:sz w:val="20"/>
              </w:rPr>
              <w:t>
Национальный научно-практический, образовательный и оздоровительный центр "Бобек" - центр нравственно-духовного образования "Самопознание"</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Знакомство с деятельностью Национального научно-практического, образовательного и оздоровительного центра "Бобек". Знакомство слушателей друг с другом, игры на сплочение команды. Создание позитивного психологического климата, способствующее успешности обучения. Введение в Программу, обзор актуальной информации о правилах проведения курсов и приоритетах Программы. Заполнение вводных анкет.</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Необходимость обновления образовательной сферы в сторону духовности и гуманизации.</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Обсуждение в группах глобальных проблем современности и путей их решения. Каждая группа представляет сценку об одном из видов кризиса и выход из него с помощью духовно-нравственного образования. Обсуждение в группах необходимости обновления образовательной сферы в сторону духовности и гуманизации.</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Духовно-нравственное образование в исторической ретроспективе.</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Обсуждение в группах того, что объединяет жизнь и учение великих учителей человечества (Сократа, Аристотеля, Конфуция, ЛаоЦзы, М.Монтеня, Р.Декарта, Э.Канта). </w:t>
            </w:r>
          </w:p>
          <w:p>
            <w:pPr>
              <w:spacing w:after="20"/>
              <w:ind w:left="20"/>
              <w:jc w:val="both"/>
            </w:pPr>
            <w:r>
              <w:rPr>
                <w:rFonts w:ascii="Times New Roman"/>
                <w:b w:val="false"/>
                <w:i w:val="false"/>
                <w:color w:val="000000"/>
                <w:sz w:val="20"/>
              </w:rPr>
              <w:t xml:space="preserve">
Обсуждение в группах традиций духовно-нравственного образования в казахской культуре (аль-Фараби, А.Кунанбаев, Ш.Кудайбердиев, Ы.Алтынсарин). </w:t>
            </w:r>
          </w:p>
          <w:p>
            <w:pPr>
              <w:spacing w:after="20"/>
              <w:ind w:left="20"/>
              <w:jc w:val="both"/>
            </w:pPr>
            <w:r>
              <w:rPr>
                <w:rFonts w:ascii="Times New Roman"/>
                <w:b w:val="false"/>
                <w:i w:val="false"/>
                <w:color w:val="000000"/>
                <w:sz w:val="20"/>
              </w:rPr>
              <w:t>
Работа в группах: нарисовать плакат о единстве всех религий, как исторического наследия человечества.</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Обучение через сознание.</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Обсуждение в группах принципов программы духовно-нравственного образования "Самопознание" и условий преподавания дисциплины "Самопознание".</w:t>
            </w:r>
          </w:p>
          <w:p>
            <w:pPr>
              <w:spacing w:after="20"/>
              <w:ind w:left="20"/>
              <w:jc w:val="both"/>
            </w:pPr>
            <w:r>
              <w:rPr>
                <w:rFonts w:ascii="Times New Roman"/>
                <w:b w:val="false"/>
                <w:i w:val="false"/>
                <w:color w:val="000000"/>
                <w:sz w:val="20"/>
              </w:rPr>
              <w:t>
Обсуждение в группах структуры сознания, оценки воспринимаемой информации и способов очищения сознания. Обоснование и осознание необходимости очищения сознания.</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Духовный гуманизм.</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Обсуждение в группах идей духовного гуманизма в современной философии, психологии и педагогике. Обсуждение в группах структуры человеческой личности и природы ума. Разыгрывание сценок в группах, изображающих три типа педагогики и три стиля учителя.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Интеграция самопознания и других дисциплин</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Как интегрировать самопознание и другие дисциплины? Обмен опытом с коллегами. Обсуждение в группах путей интеграции. </w:t>
            </w:r>
          </w:p>
          <w:p>
            <w:pPr>
              <w:spacing w:after="20"/>
              <w:ind w:left="20"/>
              <w:jc w:val="both"/>
            </w:pPr>
            <w:r>
              <w:rPr>
                <w:rFonts w:ascii="Times New Roman"/>
                <w:b w:val="false"/>
                <w:i w:val="false"/>
                <w:color w:val="000000"/>
                <w:sz w:val="20"/>
              </w:rPr>
              <w:t xml:space="preserve">
Обсуждение в группах новых открытий в нейрофизиологии, биологии, химии, физике, примеров из жизни великих ученых. </w:t>
            </w:r>
          </w:p>
          <w:p>
            <w:pPr>
              <w:spacing w:after="20"/>
              <w:ind w:left="20"/>
              <w:jc w:val="both"/>
            </w:pPr>
            <w:r>
              <w:rPr>
                <w:rFonts w:ascii="Times New Roman"/>
                <w:b w:val="false"/>
                <w:i w:val="false"/>
                <w:color w:val="000000"/>
                <w:sz w:val="20"/>
              </w:rPr>
              <w:t>
Творческая работа в группах: каждая группа приводит свои примеры интеграции в предметы естественнонаучного и гуманитарного цикла.</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xml:space="preserve">
Самопознание через внеучебную деятельность. </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Обсуждение в группах вопроса: Как через внеучебную деятельность осуществлять духовно-нравственное образование? Обмен опытом с коллегами. </w:t>
            </w:r>
          </w:p>
          <w:p>
            <w:pPr>
              <w:spacing w:after="20"/>
              <w:ind w:left="20"/>
              <w:jc w:val="both"/>
            </w:pPr>
            <w:r>
              <w:rPr>
                <w:rFonts w:ascii="Times New Roman"/>
                <w:b w:val="false"/>
                <w:i w:val="false"/>
                <w:color w:val="000000"/>
                <w:sz w:val="20"/>
              </w:rPr>
              <w:t xml:space="preserve">
Обсуждение в группах правил проведения благотворительной акции и важности вдохновляющего примера учителя. </w:t>
            </w:r>
          </w:p>
          <w:p>
            <w:pPr>
              <w:spacing w:after="20"/>
              <w:ind w:left="20"/>
              <w:jc w:val="both"/>
            </w:pPr>
            <w:r>
              <w:rPr>
                <w:rFonts w:ascii="Times New Roman"/>
                <w:b w:val="false"/>
                <w:i w:val="false"/>
                <w:color w:val="000000"/>
                <w:sz w:val="20"/>
              </w:rPr>
              <w:t>
Творческая деятельность в группах: "Инсценировка на основе общечеловеческих ценностей".</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p>
            <w:pPr>
              <w:spacing w:after="20"/>
              <w:ind w:left="20"/>
              <w:jc w:val="both"/>
            </w:pPr>
            <w:r>
              <w:rPr>
                <w:rFonts w:ascii="Times New Roman"/>
                <w:b w:val="false"/>
                <w:i w:val="false"/>
                <w:color w:val="000000"/>
                <w:sz w:val="20"/>
              </w:rPr>
              <w:t>
Самоподготовка по первому модулю программы в присутствии преподавателя.</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Обратная связь обобщающего характера по итогам изучения 1 модуля. Обзор заданий по первому модулю, групповое обсуждение. Общие и индивидуальные консультации тренера по темам 1 модуля.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неделя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темы занятий дня</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содержание занятий дня</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p>
            <w:pPr>
              <w:spacing w:after="20"/>
              <w:ind w:left="20"/>
              <w:jc w:val="both"/>
            </w:pPr>
            <w:r>
              <w:rPr>
                <w:rFonts w:ascii="Times New Roman"/>
                <w:b w:val="false"/>
                <w:i w:val="false"/>
                <w:color w:val="000000"/>
                <w:sz w:val="20"/>
              </w:rPr>
              <w:t>
Презентация слушателями материалов первого модуля программы</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Индивидуальные презентации слушателями одной из тем модуля 1 в группе. Презентация в формате PowerPoint (7-10 слайдов, выступление 5-7 минут, обсуждение 10-15 минут). Групповое обсуждение и взаимооценка выступлений. Рекомендации и оценивание тренером индивидуальной работы слушателя по 1 модулю.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p>
            <w:pPr>
              <w:spacing w:after="20"/>
              <w:ind w:left="20"/>
              <w:jc w:val="both"/>
            </w:pPr>
            <w:r>
              <w:rPr>
                <w:rFonts w:ascii="Times New Roman"/>
                <w:b w:val="false"/>
                <w:i w:val="false"/>
                <w:color w:val="000000"/>
                <w:sz w:val="20"/>
              </w:rPr>
              <w:t>
Презентация слушателями материалов первого модуля программы</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Индивидуальные презентации слушателями одной из тем модуля 1 в группе. Презентация в формате PowerPoint (7-10 слайдов, выступление 5-7 минут, обсуждение 10-15 минут). Групповое обсуждение и взаимооценка выступлений. Рекомендации и оценивание тренером индивидуальной работы слушателя по 1 модулю.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2. Аксиологические основы программы нравственно-духовного образования "Самопознание"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Абсолютные общечеловеческие ценности. Истина как цель самопознания.</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Иерархия ценностей личности. Абсолютные общечеловеческие ценности. Обсуждение в группах вопроса о важности и способах включения общечеловеческих ценностей в содержание образования. Обмен опытом с коллегами. </w:t>
            </w:r>
          </w:p>
          <w:p>
            <w:pPr>
              <w:spacing w:after="20"/>
              <w:ind w:left="20"/>
              <w:jc w:val="both"/>
            </w:pPr>
            <w:r>
              <w:rPr>
                <w:rFonts w:ascii="Times New Roman"/>
                <w:b w:val="false"/>
                <w:i w:val="false"/>
                <w:color w:val="000000"/>
                <w:sz w:val="20"/>
              </w:rPr>
              <w:t xml:space="preserve">
Общечеловеческие ценности и структура сознания. Обсуждение в группах вопросов: Истина абсолютная и относительная, в чем разница? Беседа о значении правды. </w:t>
            </w:r>
          </w:p>
          <w:p>
            <w:pPr>
              <w:spacing w:after="20"/>
              <w:ind w:left="20"/>
              <w:jc w:val="both"/>
            </w:pPr>
            <w:r>
              <w:rPr>
                <w:rFonts w:ascii="Times New Roman"/>
                <w:b w:val="false"/>
                <w:i w:val="false"/>
                <w:color w:val="000000"/>
                <w:sz w:val="20"/>
              </w:rPr>
              <w:t>
Творческая работа в группах: написать стихотворение или песню на тему: "Настоящая правда – это совесть".</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Энергия Любви.</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Обсуждение в группах сущности Любви как вечной общечеловеческой ценности. </w:t>
            </w:r>
          </w:p>
          <w:p>
            <w:pPr>
              <w:spacing w:after="20"/>
              <w:ind w:left="20"/>
              <w:jc w:val="both"/>
            </w:pPr>
            <w:r>
              <w:rPr>
                <w:rFonts w:ascii="Times New Roman"/>
                <w:b w:val="false"/>
                <w:i w:val="false"/>
                <w:color w:val="000000"/>
                <w:sz w:val="20"/>
              </w:rPr>
              <w:t xml:space="preserve">
Разыгрывание сценок о видах любви. </w:t>
            </w:r>
          </w:p>
          <w:p>
            <w:pPr>
              <w:spacing w:after="20"/>
              <w:ind w:left="20"/>
              <w:jc w:val="both"/>
            </w:pPr>
            <w:r>
              <w:rPr>
                <w:rFonts w:ascii="Times New Roman"/>
                <w:b w:val="false"/>
                <w:i w:val="false"/>
                <w:color w:val="000000"/>
                <w:sz w:val="20"/>
              </w:rPr>
              <w:t>
Беседа об энергии Любви и о препятствиях на пути энергии Любви.</w:t>
            </w:r>
          </w:p>
          <w:p>
            <w:pPr>
              <w:spacing w:after="20"/>
              <w:ind w:left="20"/>
              <w:jc w:val="both"/>
            </w:pPr>
            <w:r>
              <w:rPr>
                <w:rFonts w:ascii="Times New Roman"/>
                <w:b w:val="false"/>
                <w:i w:val="false"/>
                <w:color w:val="000000"/>
                <w:sz w:val="20"/>
              </w:rPr>
              <w:t xml:space="preserve">
Обсуждение в группах вопроса о том, что значит: "провести урок с любовью"? Обмен опытом с коллегами. </w:t>
            </w:r>
          </w:p>
          <w:p>
            <w:pPr>
              <w:spacing w:after="20"/>
              <w:ind w:left="20"/>
              <w:jc w:val="both"/>
            </w:pPr>
            <w:r>
              <w:rPr>
                <w:rFonts w:ascii="Times New Roman"/>
                <w:b w:val="false"/>
                <w:i w:val="false"/>
                <w:color w:val="000000"/>
                <w:sz w:val="20"/>
              </w:rPr>
              <w:t>
Примеры жизни, полной Любви.</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Праведное поведение как общечеловеческая ценность.</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Обсуждение в группах целей образовательного процесса в обучении Праведному поведению и качеств, присущих праведному поведению. Обмен опытом с коллегами. </w:t>
            </w:r>
          </w:p>
          <w:p>
            <w:pPr>
              <w:spacing w:after="20"/>
              <w:ind w:left="20"/>
              <w:jc w:val="both"/>
            </w:pPr>
            <w:r>
              <w:rPr>
                <w:rFonts w:ascii="Times New Roman"/>
                <w:b w:val="false"/>
                <w:i w:val="false"/>
                <w:color w:val="000000"/>
                <w:sz w:val="20"/>
              </w:rPr>
              <w:t>
Обсуждение в группах практики праведного поведения в повседневной жизни.</w:t>
            </w:r>
          </w:p>
          <w:p>
            <w:pPr>
              <w:spacing w:after="20"/>
              <w:ind w:left="20"/>
              <w:jc w:val="both"/>
            </w:pPr>
            <w:r>
              <w:rPr>
                <w:rFonts w:ascii="Times New Roman"/>
                <w:b w:val="false"/>
                <w:i w:val="false"/>
                <w:color w:val="000000"/>
                <w:sz w:val="20"/>
              </w:rPr>
              <w:t>
Обсуждение в группах четырех принципов "потолка для желаний" и выполнение практических заданий по каждому принципу.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Сущность внутреннего покоя.</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Обсуждение в группах вопросов: Что такое покой? Как покой связан с умом? Что такое ум? Как я могу работать с умом в повседневной жизни?</w:t>
            </w:r>
          </w:p>
          <w:p>
            <w:pPr>
              <w:spacing w:after="20"/>
              <w:ind w:left="20"/>
              <w:jc w:val="both"/>
            </w:pPr>
            <w:r>
              <w:rPr>
                <w:rFonts w:ascii="Times New Roman"/>
                <w:b w:val="false"/>
                <w:i w:val="false"/>
                <w:color w:val="000000"/>
                <w:sz w:val="20"/>
              </w:rPr>
              <w:t>
Написать в группах стихи о покое.</w:t>
            </w:r>
          </w:p>
          <w:p>
            <w:pPr>
              <w:spacing w:after="20"/>
              <w:ind w:left="20"/>
              <w:jc w:val="both"/>
            </w:pPr>
            <w:r>
              <w:rPr>
                <w:rFonts w:ascii="Times New Roman"/>
                <w:b w:val="false"/>
                <w:i w:val="false"/>
                <w:color w:val="000000"/>
                <w:sz w:val="20"/>
              </w:rPr>
              <w:t xml:space="preserve">
Обсуждение в группах характерных особенностей ненасилия и практики ненасилия в повседневной жизни. Обмен опытом с коллегами. </w:t>
            </w:r>
          </w:p>
          <w:p>
            <w:pPr>
              <w:spacing w:after="20"/>
              <w:ind w:left="20"/>
              <w:jc w:val="both"/>
            </w:pPr>
            <w:r>
              <w:rPr>
                <w:rFonts w:ascii="Times New Roman"/>
                <w:b w:val="false"/>
                <w:i w:val="false"/>
                <w:color w:val="000000"/>
                <w:sz w:val="20"/>
              </w:rPr>
              <w:t xml:space="preserve">
Обсуждение в группах и разыгрывание сценок на тему: "Ненасилие по отношению к себе".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Роль учителя в самопознании</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Обсуждение в группах вопроса: Профессия учителя – ремесло или творчество? </w:t>
            </w:r>
          </w:p>
          <w:p>
            <w:pPr>
              <w:spacing w:after="20"/>
              <w:ind w:left="20"/>
              <w:jc w:val="both"/>
            </w:pPr>
            <w:r>
              <w:rPr>
                <w:rFonts w:ascii="Times New Roman"/>
                <w:b w:val="false"/>
                <w:i w:val="false"/>
                <w:color w:val="000000"/>
                <w:sz w:val="20"/>
              </w:rPr>
              <w:t>
Творческое задание "А вы ноктюрн сыграть могли бы на флейте водосточных труб?"</w:t>
            </w:r>
          </w:p>
          <w:p>
            <w:pPr>
              <w:spacing w:after="20"/>
              <w:ind w:left="20"/>
              <w:jc w:val="both"/>
            </w:pPr>
            <w:r>
              <w:rPr>
                <w:rFonts w:ascii="Times New Roman"/>
                <w:b w:val="false"/>
                <w:i w:val="false"/>
                <w:color w:val="000000"/>
                <w:sz w:val="20"/>
              </w:rPr>
              <w:t>
Обсуждение в группах правил для учителей и важности позитивного настроя в жизни учителя.</w:t>
            </w:r>
          </w:p>
          <w:p>
            <w:pPr>
              <w:spacing w:after="20"/>
              <w:ind w:left="20"/>
              <w:jc w:val="both"/>
            </w:pPr>
            <w:r>
              <w:rPr>
                <w:rFonts w:ascii="Times New Roman"/>
                <w:b w:val="false"/>
                <w:i w:val="false"/>
                <w:color w:val="000000"/>
                <w:sz w:val="20"/>
              </w:rPr>
              <w:t>
Примеры жертвенности учителей.</w:t>
            </w:r>
          </w:p>
          <w:p>
            <w:pPr>
              <w:spacing w:after="20"/>
              <w:ind w:left="20"/>
              <w:jc w:val="both"/>
            </w:pPr>
            <w:r>
              <w:rPr>
                <w:rFonts w:ascii="Times New Roman"/>
                <w:b w:val="false"/>
                <w:i w:val="false"/>
                <w:color w:val="000000"/>
                <w:sz w:val="20"/>
              </w:rPr>
              <w:t>
Оформить в группах плакат на тему: "Учитель"</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Нравственные качества истинного лидера</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Обсуждение в группах вопросов: Истинный лидер – кто он? Каковы качества истинного лидера? Почему бескорыстие – основа истинного лидерства?</w:t>
            </w:r>
          </w:p>
          <w:p>
            <w:pPr>
              <w:spacing w:after="20"/>
              <w:ind w:left="20"/>
              <w:jc w:val="both"/>
            </w:pPr>
            <w:r>
              <w:rPr>
                <w:rFonts w:ascii="Times New Roman"/>
                <w:b w:val="false"/>
                <w:i w:val="false"/>
                <w:color w:val="000000"/>
                <w:sz w:val="20"/>
              </w:rPr>
              <w:t xml:space="preserve">
Творческая групповая работа: разыгрывание сценок из жизни на тему: "Поступок истинного лидера".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неделя</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p>
            <w:pPr>
              <w:spacing w:after="20"/>
              <w:ind w:left="20"/>
              <w:jc w:val="both"/>
            </w:pPr>
            <w:r>
              <w:rPr>
                <w:rFonts w:ascii="Times New Roman"/>
                <w:b w:val="false"/>
                <w:i w:val="false"/>
                <w:color w:val="000000"/>
                <w:sz w:val="20"/>
              </w:rPr>
              <w:t>
Самоподготовка по второму модулю программы в присутствии преподавателя.</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Обратная связь обобщающего характера по итогам изучения 2 модуля. Обзор заданий по второму модулю, групповое обсуждение. Общие и индивидуальные консультации тренера по темам 2 модуля.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p>
            <w:pPr>
              <w:spacing w:after="20"/>
              <w:ind w:left="20"/>
              <w:jc w:val="both"/>
            </w:pPr>
            <w:r>
              <w:rPr>
                <w:rFonts w:ascii="Times New Roman"/>
                <w:b w:val="false"/>
                <w:i w:val="false"/>
                <w:color w:val="000000"/>
                <w:sz w:val="20"/>
              </w:rPr>
              <w:t>
Презентация слушателями материалов второго модуля программы</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презентации слушателями одной из тем модуля 2 в группе. Презентация в формате PowerPoint (7-10 слайдов, выступление 5-7 минут, обсуждение 10-15 минут). Групповое обсуждение и взаимооценка выступлений. Рекомендации и оценивание тренером индивидуальной работы слушателя по 2 модулю.</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p>
            <w:pPr>
              <w:spacing w:after="20"/>
              <w:ind w:left="20"/>
              <w:jc w:val="both"/>
            </w:pPr>
            <w:r>
              <w:rPr>
                <w:rFonts w:ascii="Times New Roman"/>
                <w:b w:val="false"/>
                <w:i w:val="false"/>
                <w:color w:val="000000"/>
                <w:sz w:val="20"/>
              </w:rPr>
              <w:t>
Презентация слушателями материалов второго модуля программы</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презентации слушателями одной из тем модуля 2 в группе. Презентация в формате PowerPoint (7-10 слайдов, выступление 5-7 минут, обсуждение 10-15 минут). Групповое обсуждение и взаимооценка выступлений. Рекомендации и оценивание тренером индивидуальной работы слушателя по 2 модулю.</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3. Методика осуществления программы нравственно-духовного образования "Самопознание"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Творческая мастерская по планированию и проведению урока самопознания.</w:t>
            </w:r>
          </w:p>
          <w:p>
            <w:pPr>
              <w:spacing w:after="20"/>
              <w:ind w:left="20"/>
              <w:jc w:val="both"/>
            </w:pPr>
            <w:r>
              <w:rPr>
                <w:rFonts w:ascii="Times New Roman"/>
                <w:b w:val="false"/>
                <w:i w:val="false"/>
                <w:color w:val="000000"/>
                <w:sz w:val="20"/>
              </w:rPr>
              <w:t>
Вопросы мониторинга школы.</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Обсуждение в группах структуры урока самопознания, основ планирования урока, умения формулировать цель и задачи урока в соответствии с общечеловеческими ценностями и качествами. Обмен опытом планирования и проведения урока самопознания.</w:t>
            </w:r>
          </w:p>
          <w:p>
            <w:pPr>
              <w:spacing w:after="20"/>
              <w:ind w:left="20"/>
              <w:jc w:val="both"/>
            </w:pPr>
            <w:r>
              <w:rPr>
                <w:rFonts w:ascii="Times New Roman"/>
                <w:b w:val="false"/>
                <w:i w:val="false"/>
                <w:color w:val="000000"/>
                <w:sz w:val="20"/>
              </w:rPr>
              <w:t>
Обсуждение в группах важности позитивного настроя на уроке и способов работы с цитатой на уроке самопознания. Обмен вдохновляющим и поучительным опытом проведения позитивного настроя и работы с цитатами на уроке.</w:t>
            </w:r>
          </w:p>
          <w:p>
            <w:pPr>
              <w:spacing w:after="20"/>
              <w:ind w:left="20"/>
              <w:jc w:val="both"/>
            </w:pPr>
            <w:r>
              <w:rPr>
                <w:rFonts w:ascii="Times New Roman"/>
                <w:b w:val="false"/>
                <w:i w:val="false"/>
                <w:color w:val="000000"/>
                <w:sz w:val="20"/>
              </w:rPr>
              <w:t>
Мониторинг школы с позиций программы нравственно-духовного образования "Самопознание".</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Творческая мастерская по методу группового пения и использования музыки и творческой деятельности на уроке.</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Обсуждение в группах значения музыки в жизни человека и методов введения музыки на уроках.</w:t>
            </w:r>
          </w:p>
          <w:p>
            <w:pPr>
              <w:spacing w:after="20"/>
              <w:ind w:left="20"/>
              <w:jc w:val="both"/>
            </w:pPr>
            <w:r>
              <w:rPr>
                <w:rFonts w:ascii="Times New Roman"/>
                <w:b w:val="false"/>
                <w:i w:val="false"/>
                <w:color w:val="000000"/>
                <w:sz w:val="20"/>
              </w:rPr>
              <w:t xml:space="preserve">
Обмен с коллегами вдохновляющим опытом введения музыки на уроках. </w:t>
            </w:r>
          </w:p>
          <w:p>
            <w:pPr>
              <w:spacing w:after="20"/>
              <w:ind w:left="20"/>
              <w:jc w:val="both"/>
            </w:pPr>
            <w:r>
              <w:rPr>
                <w:rFonts w:ascii="Times New Roman"/>
                <w:b w:val="false"/>
                <w:i w:val="false"/>
                <w:color w:val="000000"/>
                <w:sz w:val="20"/>
              </w:rPr>
              <w:t>
Обсуждение в группах значения творческой и групповой деятельности на уроках самопознания. Обмен с коллегами вдохновляющим опытом проведения различных видов творческой и групповой деятельности.</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xml:space="preserve">
Творческая мастерская по методу рассказывания историй (притч) как способу вовлечения учащихся в процесс глубокой нравственно-духовной беседы. </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Обсуждение в группах диалогического метода обучения, искусства рассказывания историй. Обмен с коллегами вдохновляющим опытом рассказывания историй (притч) и опытом проведения глубоких духовно-нравственных бесед.</w:t>
            </w:r>
          </w:p>
          <w:p>
            <w:pPr>
              <w:spacing w:after="20"/>
              <w:ind w:left="20"/>
              <w:jc w:val="both"/>
            </w:pPr>
            <w:r>
              <w:rPr>
                <w:rFonts w:ascii="Times New Roman"/>
                <w:b w:val="false"/>
                <w:i w:val="false"/>
                <w:color w:val="000000"/>
                <w:sz w:val="20"/>
              </w:rPr>
              <w:t>
Обсуждение в группах вдохновляющего опыта взаимодействия учителя и учащихся в процессе усвоения нравственных знаний.</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Связь с родителями - необходимое условие реализации программы нравственно-духовного образования "Самопознание".</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Обсуждение в группах ответственности и роли родителей в воспитании детей, роли матери – как оплота духовной культуры, роли отца как надежного защитника справедливости и порядка. Обмен вдохновляющим и поучительным опытом проведения родительских собраний на духовно-нравственные темы. </w:t>
            </w:r>
          </w:p>
          <w:p>
            <w:pPr>
              <w:spacing w:after="20"/>
              <w:ind w:left="20"/>
              <w:jc w:val="both"/>
            </w:pPr>
            <w:r>
              <w:rPr>
                <w:rFonts w:ascii="Times New Roman"/>
                <w:b w:val="false"/>
                <w:i w:val="false"/>
                <w:color w:val="000000"/>
                <w:sz w:val="20"/>
              </w:rPr>
              <w:t>
Разыгрывание сценок на тему: "Воспитание в сотрудничестве. Качества хорошей семьи".</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Четвертая неделя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p>
            <w:pPr>
              <w:spacing w:after="20"/>
              <w:ind w:left="20"/>
              <w:jc w:val="both"/>
            </w:pPr>
            <w:r>
              <w:rPr>
                <w:rFonts w:ascii="Times New Roman"/>
                <w:b w:val="false"/>
                <w:i w:val="false"/>
                <w:color w:val="000000"/>
                <w:sz w:val="20"/>
              </w:rPr>
              <w:t xml:space="preserve">
Посещение и анализ урока самопознания. </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Посещение уроков самопознания в общеобразовательных школах. Подробный индивидуальный анализ урока слушателями. Групповое обсуждение урока.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p>
            <w:pPr>
              <w:spacing w:after="20"/>
              <w:ind w:left="20"/>
              <w:jc w:val="both"/>
            </w:pPr>
            <w:r>
              <w:rPr>
                <w:rFonts w:ascii="Times New Roman"/>
                <w:b w:val="false"/>
                <w:i w:val="false"/>
                <w:color w:val="000000"/>
                <w:sz w:val="20"/>
              </w:rPr>
              <w:t>
Самоподготовка по третьему модулю программы в присутствии преподавателя.</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Обратная связь обобщающего характера по итогам изучения 3 модуля. Обзор заданий по третьему модулю, групповое обсуждение. Общие и индивидуальные консультации тренера по темам 3 модуля.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p>
            <w:pPr>
              <w:spacing w:after="20"/>
              <w:ind w:left="20"/>
              <w:jc w:val="both"/>
            </w:pPr>
            <w:r>
              <w:rPr>
                <w:rFonts w:ascii="Times New Roman"/>
                <w:b w:val="false"/>
                <w:i w:val="false"/>
                <w:color w:val="000000"/>
                <w:sz w:val="20"/>
              </w:rPr>
              <w:t>
Презентация слушателями материалов третьего модуля программы</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презентации слушателями одной из тем модуля 3 в группе. Презентация в формате PowerPoint (7-10 слайдов, выступление 5-7 минут, обсуждение 10-15 минут). Групповое обсуждение и взаимооценка выступлений. Рекомендации и оценивание тренером индивидуальной работы слушателя по 3 модулю.</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p>
            <w:pPr>
              <w:spacing w:after="20"/>
              <w:ind w:left="20"/>
              <w:jc w:val="both"/>
            </w:pPr>
            <w:r>
              <w:rPr>
                <w:rFonts w:ascii="Times New Roman"/>
                <w:b w:val="false"/>
                <w:i w:val="false"/>
                <w:color w:val="000000"/>
                <w:sz w:val="20"/>
              </w:rPr>
              <w:t>
Презентация слушателями материалов третьего модуля программы</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презентации слушателями одной из тем модуля 3 в группе. Презентация в формате PowerPoint (7-10 слайдов, выступление 5-7 минут, обсуждение 10-15 минут). Групповое обсуждение и взаимооценка выступлений. Рекомендации и оценивание тренером индивидуальной работы слушателя по 3 модулю.</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p>
            <w:pPr>
              <w:spacing w:after="20"/>
              <w:ind w:left="20"/>
              <w:jc w:val="both"/>
            </w:pPr>
            <w:r>
              <w:rPr>
                <w:rFonts w:ascii="Times New Roman"/>
                <w:b w:val="false"/>
                <w:i w:val="false"/>
                <w:color w:val="000000"/>
                <w:sz w:val="20"/>
              </w:rPr>
              <w:t xml:space="preserve">
Итоговое занятие, завершающее этап "От сердца к сердцу" </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Обратная связь обобщающего характера по итогам изучения трех модулей программы. Обзор заданий для этапа "Практика ценностей", групповое обсуждение. Общие и индивидуальные консультации тренера по заданиям для этапа "Практика ценностей".</w:t>
            </w:r>
          </w:p>
          <w:p>
            <w:pPr>
              <w:spacing w:after="20"/>
              <w:ind w:left="20"/>
              <w:jc w:val="both"/>
            </w:pPr>
            <w:r>
              <w:rPr>
                <w:rFonts w:ascii="Times New Roman"/>
                <w:b w:val="false"/>
                <w:i w:val="false"/>
                <w:color w:val="000000"/>
                <w:sz w:val="20"/>
              </w:rPr>
              <w:t>
Обсуждение вопросов создания сообщества учителей-гуманистов</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Второй этап "Практика ценностей" (6 недель)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обучения "Практика ценностей" предполагает выполнение следующих заданий:</w:t>
            </w:r>
          </w:p>
          <w:p>
            <w:pPr>
              <w:spacing w:after="20"/>
              <w:ind w:left="20"/>
              <w:jc w:val="both"/>
            </w:pPr>
            <w:r>
              <w:rPr>
                <w:rFonts w:ascii="Times New Roman"/>
                <w:b w:val="false"/>
                <w:i w:val="false"/>
                <w:color w:val="000000"/>
                <w:sz w:val="20"/>
              </w:rPr>
              <w:t>
Планирование и проведение трех уроков самопознания и двух интегрированных уроков (один урок гуманитарного цикла, другой – естественнонаучного цикла) с использованием ключевых идей Программы.</w:t>
            </w:r>
          </w:p>
          <w:p>
            <w:pPr>
              <w:spacing w:after="20"/>
              <w:ind w:left="20"/>
              <w:jc w:val="both"/>
            </w:pPr>
            <w:r>
              <w:rPr>
                <w:rFonts w:ascii="Times New Roman"/>
                <w:b w:val="false"/>
                <w:i w:val="false"/>
                <w:color w:val="000000"/>
                <w:sz w:val="20"/>
              </w:rPr>
              <w:t>
2. Планирование и проведение пяти лекций для учителей одного класса по трем модулям Программы. Индивидуальная методическая поддержка слушателем учителей класса в вопросах интегрирования самопознания и других школьных предметов.</w:t>
            </w:r>
          </w:p>
          <w:p>
            <w:pPr>
              <w:spacing w:after="20"/>
              <w:ind w:left="20"/>
              <w:jc w:val="both"/>
            </w:pPr>
            <w:r>
              <w:rPr>
                <w:rFonts w:ascii="Times New Roman"/>
                <w:b w:val="false"/>
                <w:i w:val="false"/>
                <w:color w:val="000000"/>
                <w:sz w:val="20"/>
              </w:rPr>
              <w:t>
3. Планирование и проведение внеучебной деятельности с классом. Индивидуальная методическая поддержка слушателем классного руководителя в вопросах проведения классных часов и внеучебной деятельности.</w:t>
            </w:r>
          </w:p>
          <w:p>
            <w:pPr>
              <w:spacing w:after="20"/>
              <w:ind w:left="20"/>
              <w:jc w:val="both"/>
            </w:pPr>
            <w:r>
              <w:rPr>
                <w:rFonts w:ascii="Times New Roman"/>
                <w:b w:val="false"/>
                <w:i w:val="false"/>
                <w:color w:val="000000"/>
                <w:sz w:val="20"/>
              </w:rPr>
              <w:t>
4. Планирование и проведение двух родительских собраний (в конце и начале второго периода).</w:t>
            </w:r>
          </w:p>
          <w:p>
            <w:pPr>
              <w:spacing w:after="20"/>
              <w:ind w:left="20"/>
              <w:jc w:val="both"/>
            </w:pPr>
            <w:r>
              <w:rPr>
                <w:rFonts w:ascii="Times New Roman"/>
                <w:b w:val="false"/>
                <w:i w:val="false"/>
                <w:color w:val="000000"/>
                <w:sz w:val="20"/>
              </w:rPr>
              <w:t>
5. Ведение дневника учителя-исследователя, в котором отслеживаются:</w:t>
            </w:r>
          </w:p>
          <w:p>
            <w:pPr>
              <w:spacing w:after="20"/>
              <w:ind w:left="20"/>
              <w:jc w:val="both"/>
            </w:pPr>
            <w:r>
              <w:rPr>
                <w:rFonts w:ascii="Times New Roman"/>
                <w:b w:val="false"/>
                <w:i w:val="false"/>
                <w:color w:val="000000"/>
                <w:sz w:val="20"/>
              </w:rPr>
              <w:t>
- изменения в мировоззрении и личной жизни учителя, и то, как эти изменения влияют на качество педагогической деятельности;</w:t>
            </w:r>
          </w:p>
          <w:p>
            <w:pPr>
              <w:spacing w:after="20"/>
              <w:ind w:left="20"/>
              <w:jc w:val="both"/>
            </w:pPr>
            <w:r>
              <w:rPr>
                <w:rFonts w:ascii="Times New Roman"/>
                <w:b w:val="false"/>
                <w:i w:val="false"/>
                <w:color w:val="000000"/>
                <w:sz w:val="20"/>
              </w:rPr>
              <w:t>
- изменения в мировоззрении, в личной и профессиональной жизни учителей из обучаемой группы;</w:t>
            </w:r>
          </w:p>
          <w:p>
            <w:pPr>
              <w:spacing w:after="20"/>
              <w:ind w:left="20"/>
              <w:jc w:val="both"/>
            </w:pPr>
            <w:r>
              <w:rPr>
                <w:rFonts w:ascii="Times New Roman"/>
                <w:b w:val="false"/>
                <w:i w:val="false"/>
                <w:color w:val="000000"/>
                <w:sz w:val="20"/>
              </w:rPr>
              <w:t>
- изменения в жизни и характере учащихся экспериментального класса, изменения в атмосфере класса и в учебе.</w:t>
            </w:r>
          </w:p>
          <w:p>
            <w:pPr>
              <w:spacing w:after="20"/>
              <w:ind w:left="20"/>
              <w:jc w:val="both"/>
            </w:pPr>
            <w:r>
              <w:rPr>
                <w:rFonts w:ascii="Times New Roman"/>
                <w:b w:val="false"/>
                <w:i w:val="false"/>
                <w:color w:val="000000"/>
                <w:sz w:val="20"/>
              </w:rPr>
              <w:t>
6. Эссе о жизни и об одном произведении классика гуманной педагогики.</w:t>
            </w:r>
          </w:p>
          <w:p>
            <w:pPr>
              <w:spacing w:after="20"/>
              <w:ind w:left="20"/>
              <w:jc w:val="both"/>
            </w:pPr>
            <w:r>
              <w:rPr>
                <w:rFonts w:ascii="Times New Roman"/>
                <w:b w:val="false"/>
                <w:i w:val="false"/>
                <w:color w:val="000000"/>
                <w:sz w:val="20"/>
              </w:rPr>
              <w:t>
7. Отзыв об одной из работ педагога-гуманиста Ш.А. Амонашвили.</w:t>
            </w:r>
          </w:p>
          <w:p>
            <w:pPr>
              <w:spacing w:after="20"/>
              <w:ind w:left="20"/>
              <w:jc w:val="both"/>
            </w:pPr>
            <w:r>
              <w:rPr>
                <w:rFonts w:ascii="Times New Roman"/>
                <w:b w:val="false"/>
                <w:i w:val="false"/>
                <w:color w:val="000000"/>
                <w:sz w:val="20"/>
              </w:rPr>
              <w:t>
8. Статья на тему "Роль учителя в духовно-нравственном воспитании личности".</w:t>
            </w:r>
          </w:p>
          <w:p>
            <w:pPr>
              <w:spacing w:after="20"/>
              <w:ind w:left="20"/>
              <w:jc w:val="both"/>
            </w:pPr>
            <w:r>
              <w:rPr>
                <w:rFonts w:ascii="Times New Roman"/>
                <w:b w:val="false"/>
                <w:i w:val="false"/>
                <w:color w:val="000000"/>
                <w:sz w:val="20"/>
              </w:rPr>
              <w:t>
9. Примеры интеграции общечеловеческих ценностей в школьные предметы.</w:t>
            </w:r>
          </w:p>
          <w:p>
            <w:pPr>
              <w:spacing w:after="20"/>
              <w:ind w:left="20"/>
              <w:jc w:val="both"/>
            </w:pPr>
            <w:r>
              <w:rPr>
                <w:rFonts w:ascii="Times New Roman"/>
                <w:b w:val="false"/>
                <w:i w:val="false"/>
                <w:color w:val="000000"/>
                <w:sz w:val="20"/>
              </w:rPr>
              <w:t xml:space="preserve">
10. Эссе на тему "Истинный лидер в моей жизни". </w:t>
            </w:r>
          </w:p>
          <w:p>
            <w:pPr>
              <w:spacing w:after="20"/>
              <w:ind w:left="20"/>
              <w:jc w:val="both"/>
            </w:pPr>
            <w:r>
              <w:rPr>
                <w:rFonts w:ascii="Times New Roman"/>
                <w:b w:val="false"/>
                <w:i w:val="false"/>
                <w:color w:val="000000"/>
                <w:sz w:val="20"/>
              </w:rPr>
              <w:t>
Написание курсовой работы по осмыслению и анализу личного опыта в процессе практики общечеловеческих ценностей и результатов интеграции самопознания в целостный педагогический процесс класса.</w:t>
            </w:r>
          </w:p>
          <w:p>
            <w:pPr>
              <w:spacing w:after="20"/>
              <w:ind w:left="20"/>
              <w:jc w:val="both"/>
            </w:pPr>
            <w:r>
              <w:rPr>
                <w:rFonts w:ascii="Times New Roman"/>
                <w:b w:val="false"/>
                <w:i w:val="false"/>
                <w:color w:val="000000"/>
                <w:sz w:val="20"/>
              </w:rPr>
              <w:t>
Оформление портфолио.</w:t>
            </w:r>
          </w:p>
          <w:p>
            <w:pPr>
              <w:spacing w:after="20"/>
              <w:ind w:left="20"/>
              <w:jc w:val="both"/>
            </w:pPr>
            <w:r>
              <w:rPr>
                <w:rFonts w:ascii="Times New Roman"/>
                <w:b w:val="false"/>
                <w:i w:val="false"/>
                <w:color w:val="000000"/>
                <w:sz w:val="20"/>
              </w:rPr>
              <w:t xml:space="preserve">
Примечание: В процессе выполнения заданий, предназначенных для реализации в период этапа "Практика ценностей", за каждым слушателем будет закреплен куратор из числа тренеров, который будет осуществлять поддержку слушателя средствами асинхронного онлайн-форума и в ходе личной переписки по электронной почте.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Третий этап "От сердца к сердцу" (2 недели)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Первая неделя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темы занятий дня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содержание занятий дня</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Создание атмосферы сотрудничества.</w:t>
            </w:r>
          </w:p>
          <w:p>
            <w:pPr>
              <w:spacing w:after="20"/>
              <w:ind w:left="20"/>
              <w:jc w:val="both"/>
            </w:pPr>
            <w:r>
              <w:rPr>
                <w:rFonts w:ascii="Times New Roman"/>
                <w:b w:val="false"/>
                <w:i w:val="false"/>
                <w:color w:val="000000"/>
                <w:sz w:val="20"/>
              </w:rPr>
              <w:t>
Три модуля Программы в реальной школьной практике.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третий этап – "От сердца к сердцу" (аудиторное обучение) и обсуждение второго этапа – "Практика ценностей". Возможность поделиться позитивным опытом и наметить пути решения проблемных вопросов.</w:t>
            </w:r>
          </w:p>
          <w:p>
            <w:pPr>
              <w:spacing w:after="20"/>
              <w:ind w:left="20"/>
              <w:jc w:val="both"/>
            </w:pPr>
            <w:r>
              <w:rPr>
                <w:rFonts w:ascii="Times New Roman"/>
                <w:b w:val="false"/>
                <w:i w:val="false"/>
                <w:color w:val="000000"/>
                <w:sz w:val="20"/>
              </w:rPr>
              <w:t xml:space="preserve">
Обсуждение вопросов создания сообщества учителей духовно-нравственного образования. Консультации с коллегами и тренерами.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Отчет слушателей по этапу "Практика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презентации слушателями своих отчетов по этапу "Практика ценностей" (по одному академическому часу на каждого слушателя). Групповое обсуждение и взаимооценка выступлений. Рекомендации и итоговое оценивание индивидуальной работы слушателя по этапу "Практика ценностей".</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Проведение уроков самопознания и внеучебная деятельность с интеграцией общечеловеческих ценностей в школе.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Творческая групповая работа слушателей. Планирование и проведение интегрированных уроков самопознания, внеучебных, кружковых занятий с учащимися на основе общечеловеческих ценностей.</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Отчет слушателей по этапу "Практика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презентации слушателями своих отчетов по этапу "Практика ценностей" (по одному академическому часу на каждого слушателя). Групповое обсуждение и взаимооценка выступлений. Рекомендации и итоговое оценивание индивидуальной работы слушателя по этапу "Практика ценностей".</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Проведение уроков самопознания и внеучебная деятельность с интеграцией общечеловеческих ценностей в школе.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Творческая групповая работа слушателей. Планирование и проведение интегрированных уроков самопознания, внеучебных, кружковых занятий с учащимися на основе общечеловеческих ценностей.</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Отчет слушателей по этапу "Практика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презентации слушателями своих отчетов по этапу "Практика ценностей" (по одному академическому часу на каждого слушателя). Групповое обсуждение и взаимооценка выступлений. Рекомендации и итоговое оценивание индивидуальной работы слушателя по этапу "Практика ценностей".</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Проведение уроков самопознания и внеучебная деятельность с интеграцией общечеловеческих ценностей в школе.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Творческая групповая работа слушателей. Планирование и проведение интегрированных уроков самопознания, внеучебных, кружковых занятий с учащимися на основе общечеловеческих ценностей.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Отчет слушателей по этапу "Практика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презентации слушателями своих отчетов по этапу "Практика ценностей" (по одному академическому часу на каждого слушателя). Групповое обсуждение и взаимооценка выступлений. Рекомендации и итоговое оценивание индивидуальной работы слушателя по этапу "Практика ценностей".</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Проведение уроков самопознания и внеучебная деятельность с интеграцией общечеловеческих ценностей в школе.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Творческая групповая работа слушателей. Планирование и проведение интегрированных уроков самопознания, внеучебных, кружковых занятий с учащимися на основе общечеловеческих ценностей.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Вторая неделя </w:t>
            </w:r>
          </w:p>
        </w:tc>
      </w:tr>
      <w:tr>
        <w:trPr>
          <w:trHeight w:val="30" w:hRule="atLeast"/>
        </w:trPr>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Отчет слушателей по этапу "Практика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презентации слушателями своих отчетов по этапу "Практика ценностей" (по одному академическому часу на каждого слушателя). Групповое обсуждение и взаимооценка выступлений. Рекомендации и итоговое оценивание индивидуальной работы слушателя по этапу "Практика ценностей".</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Проведение уроков самопознания и внеучебная деятельность с интеграцией общечеловеческих ценностей в школе.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Творческая групповая работа слушателей. Планирование и проведение интегрированных уроков самопознания, внеучебных, кружковых занятий с учащимися на основе общечеловеческих ценностей.</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Отчет слушателей по этапу "Практика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презентации слушателями своих отчетов по этапу "Практика ценностей" (по одному академическому часу на каждого слушателя). Групповое обсуждение и взаимооценка выступлений. Рекомендации и итоговое оценивание индивидуальной работы слушателя по этапу "Практика ценностей".</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Проведение уроков самопознания и внеучебная деятельность с интеграцией общечеловеческих ценностей в школе.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Творческая групповая работа слушателей. Планирование и проведение интегрированных уроков самопознания, внеучебных, кружковых занятий с учащимися на основе общечеловеческих ценностей.</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квалификационному экзамену.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подготовка к сдаче квалификационного экзамена. Общие и индивидуальные консультации тренера по содержанию Программы.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Квалификационный экзамен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Сдача квалификационного экзамена.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Творческий отчет слушателей по практической деятельности в период заключительного этапа "От сердца к сердцу".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творческого отчета слушателей в виде выступления учащихся (сценки, поэтические композиции, песни, выставки рисунков, журналистские отчеты, поделки). Выступления должны демонстрировать результаты внеучебной деятельности, основанной на общечеловеческих ценностях, которую провели слушатели с учащимися в заключительный период этапа "От сердца к сердцу".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Подведение итогов. Закрытие курсов. Выдача сертификатов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Круглые столы по подведению итогов базового курса. Возможность поделиться позитивным опытом и наметить пути решения проблемных вопросов. Консультации с коллегами и тренерами. Торжественное закрытие курсов.</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 кадров</w:t>
            </w:r>
            <w:r>
              <w:br/>
            </w:r>
            <w:r>
              <w:rPr>
                <w:rFonts w:ascii="Times New Roman"/>
                <w:b w:val="false"/>
                <w:i w:val="false"/>
                <w:color w:val="000000"/>
                <w:sz w:val="20"/>
              </w:rPr>
              <w:t>"Общечеловеческие ценности в</w:t>
            </w:r>
            <w:r>
              <w:br/>
            </w:r>
            <w:r>
              <w:rPr>
                <w:rFonts w:ascii="Times New Roman"/>
                <w:b w:val="false"/>
                <w:i w:val="false"/>
                <w:color w:val="000000"/>
                <w:sz w:val="20"/>
              </w:rPr>
              <w:t>целостном педагогическом</w:t>
            </w:r>
            <w:r>
              <w:br/>
            </w:r>
            <w:r>
              <w:rPr>
                <w:rFonts w:ascii="Times New Roman"/>
                <w:b w:val="false"/>
                <w:i w:val="false"/>
                <w:color w:val="000000"/>
                <w:sz w:val="20"/>
              </w:rPr>
              <w:t>процессе класса" по</w:t>
            </w:r>
            <w:r>
              <w:br/>
            </w:r>
            <w:r>
              <w:rPr>
                <w:rFonts w:ascii="Times New Roman"/>
                <w:b w:val="false"/>
                <w:i w:val="false"/>
                <w:color w:val="000000"/>
                <w:sz w:val="20"/>
              </w:rPr>
              <w:t>нравственно-духовному</w:t>
            </w:r>
            <w:r>
              <w:br/>
            </w:r>
            <w:r>
              <w:rPr>
                <w:rFonts w:ascii="Times New Roman"/>
                <w:b w:val="false"/>
                <w:i w:val="false"/>
                <w:color w:val="000000"/>
                <w:sz w:val="20"/>
              </w:rPr>
              <w:t>образованию "Самопознание"</w:t>
            </w:r>
          </w:p>
        </w:tc>
      </w:tr>
    </w:tbl>
    <w:bookmarkStart w:name="z117" w:id="181"/>
    <w:p>
      <w:pPr>
        <w:spacing w:after="0"/>
        <w:ind w:left="0"/>
        <w:jc w:val="left"/>
      </w:pPr>
      <w:r>
        <w:rPr>
          <w:rFonts w:ascii="Times New Roman"/>
          <w:b/>
          <w:i w:val="false"/>
          <w:color w:val="000000"/>
        </w:rPr>
        <w:t xml:space="preserve"> Критерии оценивания заданий</w:t>
      </w:r>
      <w:r>
        <w:br/>
      </w:r>
      <w:r>
        <w:rPr>
          <w:rFonts w:ascii="Times New Roman"/>
          <w:b/>
          <w:i w:val="false"/>
          <w:color w:val="000000"/>
        </w:rPr>
        <w:t>второго этапа "Практика ценностей"</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3448"/>
        <w:gridCol w:w="8202"/>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Задание</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оценивания</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проведение трех уроков самопознания и двух интегрированных уроков (один урок гуманитарного цикла, другой урок естественнонаучного цикла) с использованием ключевых идей Программы.</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Грамотная постановка цели и задач урока.</w:t>
            </w:r>
          </w:p>
          <w:p>
            <w:pPr>
              <w:spacing w:after="20"/>
              <w:ind w:left="20"/>
              <w:jc w:val="both"/>
            </w:pPr>
            <w:r>
              <w:rPr>
                <w:rFonts w:ascii="Times New Roman"/>
                <w:b w:val="false"/>
                <w:i w:val="false"/>
                <w:color w:val="000000"/>
                <w:sz w:val="20"/>
              </w:rPr>
              <w:t>
Соответствие урока самопознания требованиям программы нравственно-духовного образования "Самопознание" (корректное проведение позитивного настроя, наличие опережающего домашнего чтения, рассказывание учителем притчи или истории, правильное проведение творческой или групповой деятельности, использование музыки и пения на уроке).</w:t>
            </w:r>
          </w:p>
          <w:p>
            <w:pPr>
              <w:spacing w:after="20"/>
              <w:ind w:left="20"/>
              <w:jc w:val="both"/>
            </w:pPr>
            <w:r>
              <w:rPr>
                <w:rFonts w:ascii="Times New Roman"/>
                <w:b w:val="false"/>
                <w:i w:val="false"/>
                <w:color w:val="000000"/>
                <w:sz w:val="20"/>
              </w:rPr>
              <w:t>
Духовно-нравственная глубина рассказа, выбранного учителем для изложения на уроке.</w:t>
            </w:r>
          </w:p>
          <w:p>
            <w:pPr>
              <w:spacing w:after="20"/>
              <w:ind w:left="20"/>
              <w:jc w:val="both"/>
            </w:pPr>
            <w:r>
              <w:rPr>
                <w:rFonts w:ascii="Times New Roman"/>
                <w:b w:val="false"/>
                <w:i w:val="false"/>
                <w:color w:val="000000"/>
                <w:sz w:val="20"/>
              </w:rPr>
              <w:t>
Построение последующей беседы на основе логически связанных между собой вопросов по содержанию текста и сущностных вопросов по выявлению общечеловеческих ценностей.</w:t>
            </w:r>
          </w:p>
          <w:p>
            <w:pPr>
              <w:spacing w:after="20"/>
              <w:ind w:left="20"/>
              <w:jc w:val="both"/>
            </w:pPr>
            <w:r>
              <w:rPr>
                <w:rFonts w:ascii="Times New Roman"/>
                <w:b w:val="false"/>
                <w:i w:val="false"/>
                <w:color w:val="000000"/>
                <w:sz w:val="20"/>
              </w:rPr>
              <w:t>
Ценностная направленность творческой, групповой деятельности и пения, способствующая развитию навыков практики общечеловеческих ценностей.</w:t>
            </w:r>
          </w:p>
          <w:p>
            <w:pPr>
              <w:spacing w:after="20"/>
              <w:ind w:left="20"/>
              <w:jc w:val="both"/>
            </w:pPr>
            <w:r>
              <w:rPr>
                <w:rFonts w:ascii="Times New Roman"/>
                <w:b w:val="false"/>
                <w:i w:val="false"/>
                <w:color w:val="000000"/>
                <w:sz w:val="20"/>
              </w:rPr>
              <w:t>
Структурная и содержательная цельность урока самопознания, основанная на выявлении общечеловеческой ценности, указанной в цели урока и на развитии качеств, указанных в задачах урока.</w:t>
            </w:r>
          </w:p>
          <w:p>
            <w:pPr>
              <w:spacing w:after="20"/>
              <w:ind w:left="20"/>
              <w:jc w:val="both"/>
            </w:pPr>
            <w:r>
              <w:rPr>
                <w:rFonts w:ascii="Times New Roman"/>
                <w:b w:val="false"/>
                <w:i w:val="false"/>
                <w:color w:val="000000"/>
                <w:sz w:val="20"/>
              </w:rPr>
              <w:t>
Для интегрированных уроков необходимо: проведение позитивного настроя в начале и конце урока; духовно-нравственная глубина интеграции с предметом естественнонаучного цикла; построение беседы на основе логически связанных между собой вопросов по содержанию урока и сущностных вопросов по выявлению общечеловеческих ценностей; структурная и содержательная цельность урока, основанная на выявлении общечеловеческой ценности, указанной в цели урока и на развитии качеств, указанных в задачах урока.</w:t>
            </w:r>
          </w:p>
          <w:p>
            <w:pPr>
              <w:spacing w:after="20"/>
              <w:ind w:left="20"/>
              <w:jc w:val="both"/>
            </w:pPr>
            <w:r>
              <w:rPr>
                <w:rFonts w:ascii="Times New Roman"/>
                <w:b w:val="false"/>
                <w:i w:val="false"/>
                <w:color w:val="000000"/>
                <w:sz w:val="20"/>
              </w:rPr>
              <w:t>
Наличие поурочных планов пяти уроков и краткого рефлексивного отчета о проведении каждого урока.</w:t>
            </w:r>
          </w:p>
          <w:p>
            <w:pPr>
              <w:spacing w:after="20"/>
              <w:ind w:left="20"/>
              <w:jc w:val="both"/>
            </w:pPr>
            <w:r>
              <w:rPr>
                <w:rFonts w:ascii="Times New Roman"/>
                <w:b w:val="false"/>
                <w:i w:val="false"/>
                <w:color w:val="000000"/>
                <w:sz w:val="20"/>
              </w:rPr>
              <w:t>
Наличие видеозаписи одного урока самопознания интегрированного с предметом естественнонаучного цикла и фотографий творческих работ учеников.</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проведение пяти лекций для учителей одного класса по трем модулям Программы. Индивидуальная методическая поддержка слушателем учителей класса в вопросах интегрирования самопознания и других школьных предметов.</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понимание ключевых идей Программы в аспекте работы с учителями.</w:t>
            </w:r>
          </w:p>
          <w:p>
            <w:pPr>
              <w:spacing w:after="20"/>
              <w:ind w:left="20"/>
              <w:jc w:val="both"/>
            </w:pPr>
            <w:r>
              <w:rPr>
                <w:rFonts w:ascii="Times New Roman"/>
                <w:b w:val="false"/>
                <w:i w:val="false"/>
                <w:color w:val="000000"/>
                <w:sz w:val="20"/>
              </w:rPr>
              <w:t xml:space="preserve">
Умение грамотно и глубоко разработать план проведения семинара с учителями о важности духовно-нравственного воспитания и метапредметной роли дисциплины "Самопознание". </w:t>
            </w:r>
          </w:p>
          <w:p>
            <w:pPr>
              <w:spacing w:after="20"/>
              <w:ind w:left="20"/>
              <w:jc w:val="both"/>
            </w:pPr>
            <w:r>
              <w:rPr>
                <w:rFonts w:ascii="Times New Roman"/>
                <w:b w:val="false"/>
                <w:i w:val="false"/>
                <w:color w:val="000000"/>
                <w:sz w:val="20"/>
              </w:rPr>
              <w:t>
Умение подготовить интересный интерактивный материал для семинара.</w:t>
            </w:r>
          </w:p>
          <w:p>
            <w:pPr>
              <w:spacing w:after="20"/>
              <w:ind w:left="20"/>
              <w:jc w:val="both"/>
            </w:pPr>
            <w:r>
              <w:rPr>
                <w:rFonts w:ascii="Times New Roman"/>
                <w:b w:val="false"/>
                <w:i w:val="false"/>
                <w:color w:val="000000"/>
                <w:sz w:val="20"/>
              </w:rPr>
              <w:t>
Умение грамотно отвечать на вопросы учителей.</w:t>
            </w:r>
          </w:p>
          <w:p>
            <w:pPr>
              <w:spacing w:after="20"/>
              <w:ind w:left="20"/>
              <w:jc w:val="both"/>
            </w:pPr>
            <w:r>
              <w:rPr>
                <w:rFonts w:ascii="Times New Roman"/>
                <w:b w:val="false"/>
                <w:i w:val="false"/>
                <w:color w:val="000000"/>
                <w:sz w:val="20"/>
              </w:rPr>
              <w:t>
Наличие планов лекций, подписанных директором или заместителем директора, с печатью школы.</w:t>
            </w:r>
          </w:p>
          <w:p>
            <w:pPr>
              <w:spacing w:after="20"/>
              <w:ind w:left="20"/>
              <w:jc w:val="both"/>
            </w:pPr>
            <w:r>
              <w:rPr>
                <w:rFonts w:ascii="Times New Roman"/>
                <w:b w:val="false"/>
                <w:i w:val="false"/>
                <w:color w:val="000000"/>
                <w:sz w:val="20"/>
              </w:rPr>
              <w:t>
Наличие фотографий с лекций.</w:t>
            </w:r>
          </w:p>
          <w:p>
            <w:pPr>
              <w:spacing w:after="20"/>
              <w:ind w:left="20"/>
              <w:jc w:val="both"/>
            </w:pPr>
            <w:r>
              <w:rPr>
                <w:rFonts w:ascii="Times New Roman"/>
                <w:b w:val="false"/>
                <w:i w:val="false"/>
                <w:color w:val="000000"/>
                <w:sz w:val="20"/>
              </w:rPr>
              <w:t>
Наличие рефлексивного отчета, подписанного директором или заместителем директора, с печатью школы о проведенных лекциях и индивидуальной методической поддержке слушателем учителей, в котором следует отразить: первоначальные ожидания и потребности учителей в контексте идей Программы, краткое описание проведенной индивидуальной методической работы, результатов наблюдения за произошедшими изменениями в учителях, оценивание степени успешности обучения.</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проведение внеучебной деятельности с классом. Индивидуальная методическая поддержка слушателем классного руководителя в вопросах проведения классных часов и внеучебной деятельности.</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Отражение в проекте деятельности учащихся и учителя, направленной на служение обществу, оказание бескорыстной помощи </w:t>
            </w:r>
          </w:p>
          <w:p>
            <w:pPr>
              <w:spacing w:after="20"/>
              <w:ind w:left="20"/>
              <w:jc w:val="both"/>
            </w:pPr>
            <w:r>
              <w:rPr>
                <w:rFonts w:ascii="Times New Roman"/>
                <w:b w:val="false"/>
                <w:i w:val="false"/>
                <w:color w:val="000000"/>
                <w:sz w:val="20"/>
              </w:rPr>
              <w:t>
Наличие условий, способствующих возникновению потребности выполнять такого рода деятельность постоянно.</w:t>
            </w:r>
          </w:p>
          <w:p>
            <w:pPr>
              <w:spacing w:after="20"/>
              <w:ind w:left="20"/>
              <w:jc w:val="both"/>
            </w:pPr>
            <w:r>
              <w:rPr>
                <w:rFonts w:ascii="Times New Roman"/>
                <w:b w:val="false"/>
                <w:i w:val="false"/>
                <w:color w:val="000000"/>
                <w:sz w:val="20"/>
              </w:rPr>
              <w:t>
Наличие плана проекта по внеучебной деятельности, подписанного директором или заместителем директора, с печатью школы.</w:t>
            </w:r>
          </w:p>
          <w:p>
            <w:pPr>
              <w:spacing w:after="20"/>
              <w:ind w:left="20"/>
              <w:jc w:val="both"/>
            </w:pPr>
            <w:r>
              <w:rPr>
                <w:rFonts w:ascii="Times New Roman"/>
                <w:b w:val="false"/>
                <w:i w:val="false"/>
                <w:color w:val="000000"/>
                <w:sz w:val="20"/>
              </w:rPr>
              <w:t>
Наличие видеоотчета, фотографий и отзывов участников проекта.</w:t>
            </w:r>
          </w:p>
          <w:p>
            <w:pPr>
              <w:spacing w:after="20"/>
              <w:ind w:left="20"/>
              <w:jc w:val="both"/>
            </w:pPr>
            <w:r>
              <w:rPr>
                <w:rFonts w:ascii="Times New Roman"/>
                <w:b w:val="false"/>
                <w:i w:val="false"/>
                <w:color w:val="000000"/>
                <w:sz w:val="20"/>
              </w:rPr>
              <w:t>
Наличие рефлексивного отчета о реализации проекта по внеучебной деятельности.</w:t>
            </w:r>
          </w:p>
          <w:p>
            <w:pPr>
              <w:spacing w:after="20"/>
              <w:ind w:left="20"/>
              <w:jc w:val="both"/>
            </w:pPr>
            <w:r>
              <w:rPr>
                <w:rFonts w:ascii="Times New Roman"/>
                <w:b w:val="false"/>
                <w:i w:val="false"/>
                <w:color w:val="000000"/>
                <w:sz w:val="20"/>
              </w:rPr>
              <w:t>
Наличие рефлексивного отчета об индивидуальной методической поддержке классного руководителя, в котором следует отразить: потребности классного руководителя в контексте идей Программы, краткое описание проведенной работы, результатов наблюдения за произошедшими изменениями, оценивание степени успешности методической поддержки.</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проведение двух родительских собраний (в конце и начале второго периода).</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понимание ключевых идей Программы в аспекте работы с родителями.</w:t>
            </w:r>
          </w:p>
          <w:p>
            <w:pPr>
              <w:spacing w:after="20"/>
              <w:ind w:left="20"/>
              <w:jc w:val="both"/>
            </w:pPr>
            <w:r>
              <w:rPr>
                <w:rFonts w:ascii="Times New Roman"/>
                <w:b w:val="false"/>
                <w:i w:val="false"/>
                <w:color w:val="000000"/>
                <w:sz w:val="20"/>
              </w:rPr>
              <w:t>
Умение грамотно и глубоко разработать беседу с родителями о важности духовно-нравственного воспитания и роли родителей в духовно-нравственном воспитании детей.</w:t>
            </w:r>
          </w:p>
          <w:p>
            <w:pPr>
              <w:spacing w:after="20"/>
              <w:ind w:left="20"/>
              <w:jc w:val="both"/>
            </w:pPr>
            <w:r>
              <w:rPr>
                <w:rFonts w:ascii="Times New Roman"/>
                <w:b w:val="false"/>
                <w:i w:val="false"/>
                <w:color w:val="000000"/>
                <w:sz w:val="20"/>
              </w:rPr>
              <w:t>
Умение подготовить интересный интерактивный материал для беседы с родителями.</w:t>
            </w:r>
          </w:p>
          <w:p>
            <w:pPr>
              <w:spacing w:after="20"/>
              <w:ind w:left="20"/>
              <w:jc w:val="both"/>
            </w:pPr>
            <w:r>
              <w:rPr>
                <w:rFonts w:ascii="Times New Roman"/>
                <w:b w:val="false"/>
                <w:i w:val="false"/>
                <w:color w:val="000000"/>
                <w:sz w:val="20"/>
              </w:rPr>
              <w:t>
Умение грамотно отвечать на вопросы родителей.</w:t>
            </w:r>
          </w:p>
          <w:p>
            <w:pPr>
              <w:spacing w:after="20"/>
              <w:ind w:left="20"/>
              <w:jc w:val="both"/>
            </w:pPr>
            <w:r>
              <w:rPr>
                <w:rFonts w:ascii="Times New Roman"/>
                <w:b w:val="false"/>
                <w:i w:val="false"/>
                <w:color w:val="000000"/>
                <w:sz w:val="20"/>
              </w:rPr>
              <w:t>
Наличие планов собрания, подписанных директором или заместителем директора, с печатью школы.</w:t>
            </w:r>
          </w:p>
          <w:p>
            <w:pPr>
              <w:spacing w:after="20"/>
              <w:ind w:left="20"/>
              <w:jc w:val="both"/>
            </w:pPr>
            <w:r>
              <w:rPr>
                <w:rFonts w:ascii="Times New Roman"/>
                <w:b w:val="false"/>
                <w:i w:val="false"/>
                <w:color w:val="000000"/>
                <w:sz w:val="20"/>
              </w:rPr>
              <w:t>
Наличие фотографий проведенных родительских собраний и отзывов родителей.</w:t>
            </w:r>
          </w:p>
          <w:p>
            <w:pPr>
              <w:spacing w:after="20"/>
              <w:ind w:left="20"/>
              <w:jc w:val="both"/>
            </w:pPr>
            <w:r>
              <w:rPr>
                <w:rFonts w:ascii="Times New Roman"/>
                <w:b w:val="false"/>
                <w:i w:val="false"/>
                <w:color w:val="000000"/>
                <w:sz w:val="20"/>
              </w:rPr>
              <w:t>
Наличие рефлексивного отчета о проведенных родительских собраниях, в котором следует отразить: что изменилось в родителях, в их отношении к духовно-нравственному образованию; какие изменения в детях заметили родители за прошедшие полтора месяца (анкетирование, опрос, наблюдение).</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дневника учителя-исследователя.</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дневнике учителя-исследователя следует отразить:</w:t>
            </w:r>
          </w:p>
          <w:p>
            <w:pPr>
              <w:spacing w:after="20"/>
              <w:ind w:left="20"/>
              <w:jc w:val="both"/>
            </w:pPr>
            <w:r>
              <w:rPr>
                <w:rFonts w:ascii="Times New Roman"/>
                <w:b w:val="false"/>
                <w:i w:val="false"/>
                <w:color w:val="000000"/>
                <w:sz w:val="20"/>
              </w:rPr>
              <w:t>
изменения в мировоззрении и личной жизни учителя, и то, как эти изменения влияют на качество педагогической деятельности;</w:t>
            </w:r>
          </w:p>
          <w:p>
            <w:pPr>
              <w:spacing w:after="20"/>
              <w:ind w:left="20"/>
              <w:jc w:val="both"/>
            </w:pPr>
            <w:r>
              <w:rPr>
                <w:rFonts w:ascii="Times New Roman"/>
                <w:b w:val="false"/>
                <w:i w:val="false"/>
                <w:color w:val="000000"/>
                <w:sz w:val="20"/>
              </w:rPr>
              <w:t>
изменения в мировоззрении, в личной и профессиональной жизни учителей из обучаемой группы;</w:t>
            </w:r>
          </w:p>
          <w:p>
            <w:pPr>
              <w:spacing w:after="20"/>
              <w:ind w:left="20"/>
              <w:jc w:val="both"/>
            </w:pPr>
            <w:r>
              <w:rPr>
                <w:rFonts w:ascii="Times New Roman"/>
                <w:b w:val="false"/>
                <w:i w:val="false"/>
                <w:color w:val="000000"/>
                <w:sz w:val="20"/>
              </w:rPr>
              <w:t>
изменения в жизни и характере учащихся экспериментального класса, изменения в атмосфере класса и в учебе.</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о нравственном образе жизни одного из классиков гуманной педагогики и собственных впечатлениях от чтения одного из его произведений.</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 не менее 2 страниц формата А-4.</w:t>
            </w:r>
          </w:p>
          <w:p>
            <w:pPr>
              <w:spacing w:after="20"/>
              <w:ind w:left="20"/>
              <w:jc w:val="both"/>
            </w:pPr>
            <w:r>
              <w:rPr>
                <w:rFonts w:ascii="Times New Roman"/>
                <w:b w:val="false"/>
                <w:i w:val="false"/>
                <w:color w:val="000000"/>
                <w:sz w:val="20"/>
              </w:rPr>
              <w:t>
Наличие историй из жизни классика гуманной педагогики, подтверждающие, что он жил в единстве мысли, слова и дела.</w:t>
            </w:r>
          </w:p>
          <w:p>
            <w:pPr>
              <w:spacing w:after="20"/>
              <w:ind w:left="20"/>
              <w:jc w:val="both"/>
            </w:pPr>
            <w:r>
              <w:rPr>
                <w:rFonts w:ascii="Times New Roman"/>
                <w:b w:val="false"/>
                <w:i w:val="false"/>
                <w:color w:val="000000"/>
                <w:sz w:val="20"/>
              </w:rPr>
              <w:t xml:space="preserve">
Переосмысление прочитанного произведения с духовно-нравственной точки зрения, то есть с позиций идей Программы. </w:t>
            </w:r>
          </w:p>
          <w:p>
            <w:pPr>
              <w:spacing w:after="20"/>
              <w:ind w:left="20"/>
              <w:jc w:val="both"/>
            </w:pPr>
            <w:r>
              <w:rPr>
                <w:rFonts w:ascii="Times New Roman"/>
                <w:b w:val="false"/>
                <w:i w:val="false"/>
                <w:color w:val="000000"/>
                <w:sz w:val="20"/>
              </w:rPr>
              <w:t>
Проявление собственной позиции по отношению к прочитанному.</w:t>
            </w:r>
          </w:p>
          <w:p>
            <w:pPr>
              <w:spacing w:after="20"/>
              <w:ind w:left="20"/>
              <w:jc w:val="both"/>
            </w:pPr>
            <w:r>
              <w:rPr>
                <w:rFonts w:ascii="Times New Roman"/>
                <w:b w:val="false"/>
                <w:i w:val="false"/>
                <w:color w:val="000000"/>
                <w:sz w:val="20"/>
              </w:rPr>
              <w:t>
Отражение и анализ аспектов изученного произведения, которые учитель может применить в своей личной жизни и педагогической деятельности.</w:t>
            </w:r>
          </w:p>
          <w:p>
            <w:pPr>
              <w:spacing w:after="20"/>
              <w:ind w:left="20"/>
              <w:jc w:val="both"/>
            </w:pPr>
            <w:r>
              <w:rPr>
                <w:rFonts w:ascii="Times New Roman"/>
                <w:b w:val="false"/>
                <w:i w:val="false"/>
                <w:color w:val="000000"/>
                <w:sz w:val="20"/>
              </w:rPr>
              <w:t>
Отсутствие некачественного материала, заимствованного из Интернета.</w:t>
            </w:r>
          </w:p>
          <w:p>
            <w:pPr>
              <w:spacing w:after="20"/>
              <w:ind w:left="20"/>
              <w:jc w:val="both"/>
            </w:pPr>
            <w:r>
              <w:rPr>
                <w:rFonts w:ascii="Times New Roman"/>
                <w:b w:val="false"/>
                <w:i w:val="false"/>
                <w:color w:val="000000"/>
                <w:sz w:val="20"/>
              </w:rPr>
              <w:t>
Отсутствие плагиата, наличие ссылок на использованный материал из других источников.</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Отзыв об одной из работ педагога-гуманиста Ш.А. Амонашвили.</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 не менее 2 страниц формата А-4.</w:t>
            </w:r>
          </w:p>
          <w:p>
            <w:pPr>
              <w:spacing w:after="20"/>
              <w:ind w:left="20"/>
              <w:jc w:val="both"/>
            </w:pPr>
            <w:r>
              <w:rPr>
                <w:rFonts w:ascii="Times New Roman"/>
                <w:b w:val="false"/>
                <w:i w:val="false"/>
                <w:color w:val="000000"/>
                <w:sz w:val="20"/>
              </w:rPr>
              <w:t>
Проявление собственной позиции по отношению к прочитанному.</w:t>
            </w:r>
          </w:p>
          <w:p>
            <w:pPr>
              <w:spacing w:after="20"/>
              <w:ind w:left="20"/>
              <w:jc w:val="both"/>
            </w:pPr>
            <w:r>
              <w:rPr>
                <w:rFonts w:ascii="Times New Roman"/>
                <w:b w:val="false"/>
                <w:i w:val="false"/>
                <w:color w:val="000000"/>
                <w:sz w:val="20"/>
              </w:rPr>
              <w:t>
Отражение и анализ аспектов изученного произведения, которые учитель может применить в своей личной жизни и педагогической деятельности.</w:t>
            </w:r>
          </w:p>
          <w:p>
            <w:pPr>
              <w:spacing w:after="20"/>
              <w:ind w:left="20"/>
              <w:jc w:val="both"/>
            </w:pPr>
            <w:r>
              <w:rPr>
                <w:rFonts w:ascii="Times New Roman"/>
                <w:b w:val="false"/>
                <w:i w:val="false"/>
                <w:color w:val="000000"/>
                <w:sz w:val="20"/>
              </w:rPr>
              <w:t>
Отсутствие некачественного материала, заимствованного из Интернета.</w:t>
            </w:r>
          </w:p>
          <w:p>
            <w:pPr>
              <w:spacing w:after="20"/>
              <w:ind w:left="20"/>
              <w:jc w:val="both"/>
            </w:pPr>
            <w:r>
              <w:rPr>
                <w:rFonts w:ascii="Times New Roman"/>
                <w:b w:val="false"/>
                <w:i w:val="false"/>
                <w:color w:val="000000"/>
                <w:sz w:val="20"/>
              </w:rPr>
              <w:t>
Отсутствие плагиата, наличие ссылок на использованный материал из других источников.</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на тему "Роль учителя в духовно-нравственном воспитании личности".</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 не менее 4 страниц формата А-4.</w:t>
            </w:r>
          </w:p>
          <w:p>
            <w:pPr>
              <w:spacing w:after="20"/>
              <w:ind w:left="20"/>
              <w:jc w:val="both"/>
            </w:pPr>
            <w:r>
              <w:rPr>
                <w:rFonts w:ascii="Times New Roman"/>
                <w:b w:val="false"/>
                <w:i w:val="false"/>
                <w:color w:val="000000"/>
                <w:sz w:val="20"/>
              </w:rPr>
              <w:t>
Анализ научной литературы по данной теме.</w:t>
            </w:r>
          </w:p>
          <w:p>
            <w:pPr>
              <w:spacing w:after="20"/>
              <w:ind w:left="20"/>
              <w:jc w:val="both"/>
            </w:pPr>
            <w:r>
              <w:rPr>
                <w:rFonts w:ascii="Times New Roman"/>
                <w:b w:val="false"/>
                <w:i w:val="false"/>
                <w:color w:val="000000"/>
                <w:sz w:val="20"/>
              </w:rPr>
              <w:t>
Наличие вдохновляющих примеров из собственной практики учителя.</w:t>
            </w:r>
          </w:p>
          <w:p>
            <w:pPr>
              <w:spacing w:after="20"/>
              <w:ind w:left="20"/>
              <w:jc w:val="both"/>
            </w:pPr>
            <w:r>
              <w:rPr>
                <w:rFonts w:ascii="Times New Roman"/>
                <w:b w:val="false"/>
                <w:i w:val="false"/>
                <w:color w:val="000000"/>
                <w:sz w:val="20"/>
              </w:rPr>
              <w:t xml:space="preserve">
Анализ и творческое переосмысление собственного опыта. </w:t>
            </w:r>
          </w:p>
          <w:p>
            <w:pPr>
              <w:spacing w:after="20"/>
              <w:ind w:left="20"/>
              <w:jc w:val="both"/>
            </w:pPr>
            <w:r>
              <w:rPr>
                <w:rFonts w:ascii="Times New Roman"/>
                <w:b w:val="false"/>
                <w:i w:val="false"/>
                <w:color w:val="000000"/>
                <w:sz w:val="20"/>
              </w:rPr>
              <w:t>
Отсутствие некачественного материала, заимствованного из Интернета.</w:t>
            </w:r>
          </w:p>
          <w:p>
            <w:pPr>
              <w:spacing w:after="20"/>
              <w:ind w:left="20"/>
              <w:jc w:val="both"/>
            </w:pPr>
            <w:r>
              <w:rPr>
                <w:rFonts w:ascii="Times New Roman"/>
                <w:b w:val="false"/>
                <w:i w:val="false"/>
                <w:color w:val="000000"/>
                <w:sz w:val="20"/>
              </w:rPr>
              <w:t>
Отсутствие плагиата, наличие ссылок на использованный материал из других источников.</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Примеры интеграции общечеловеческих ценностей в школьные предметы.</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5 примеров интеграции.</w:t>
            </w:r>
          </w:p>
          <w:p>
            <w:pPr>
              <w:spacing w:after="20"/>
              <w:ind w:left="20"/>
              <w:jc w:val="both"/>
            </w:pPr>
            <w:r>
              <w:rPr>
                <w:rFonts w:ascii="Times New Roman"/>
                <w:b w:val="false"/>
                <w:i w:val="false"/>
                <w:color w:val="000000"/>
                <w:sz w:val="20"/>
              </w:rPr>
              <w:t xml:space="preserve">
Из 5 примеров – 3 примера из естественнонаучной образовательной области, 2 примера – из гуманитарной образовательной области. </w:t>
            </w:r>
          </w:p>
          <w:p>
            <w:pPr>
              <w:spacing w:after="20"/>
              <w:ind w:left="20"/>
              <w:jc w:val="both"/>
            </w:pPr>
            <w:r>
              <w:rPr>
                <w:rFonts w:ascii="Times New Roman"/>
                <w:b w:val="false"/>
                <w:i w:val="false"/>
                <w:color w:val="000000"/>
                <w:sz w:val="20"/>
              </w:rPr>
              <w:t>
Умение видеть единство духовно-нравственных законов и законов естественнонаучного мира.</w:t>
            </w:r>
          </w:p>
          <w:p>
            <w:pPr>
              <w:spacing w:after="20"/>
              <w:ind w:left="20"/>
              <w:jc w:val="both"/>
            </w:pPr>
            <w:r>
              <w:rPr>
                <w:rFonts w:ascii="Times New Roman"/>
                <w:b w:val="false"/>
                <w:i w:val="false"/>
                <w:color w:val="000000"/>
                <w:sz w:val="20"/>
              </w:rPr>
              <w:t>
Умение видеть отражение общечеловеческих ценностей в законах, правилах и понятиях различных учебных дисциплин.</w:t>
            </w:r>
          </w:p>
          <w:p>
            <w:pPr>
              <w:spacing w:after="20"/>
              <w:ind w:left="20"/>
              <w:jc w:val="both"/>
            </w:pPr>
            <w:r>
              <w:rPr>
                <w:rFonts w:ascii="Times New Roman"/>
                <w:b w:val="false"/>
                <w:i w:val="false"/>
                <w:color w:val="000000"/>
                <w:sz w:val="20"/>
              </w:rPr>
              <w:t>
Духовно-нравственная глубина приведенных примеров.</w:t>
            </w:r>
          </w:p>
          <w:p>
            <w:pPr>
              <w:spacing w:after="20"/>
              <w:ind w:left="20"/>
              <w:jc w:val="both"/>
            </w:pPr>
            <w:r>
              <w:rPr>
                <w:rFonts w:ascii="Times New Roman"/>
                <w:b w:val="false"/>
                <w:i w:val="false"/>
                <w:color w:val="000000"/>
                <w:sz w:val="20"/>
              </w:rPr>
              <w:t>
Необходимо привести авторские примеры, не заимствованные из других источников.</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Эссе на тему "Истинный лидер в моей жизни"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 не менее 2 страниц формата А-4.</w:t>
            </w:r>
          </w:p>
          <w:p>
            <w:pPr>
              <w:spacing w:after="20"/>
              <w:ind w:left="20"/>
              <w:jc w:val="both"/>
            </w:pPr>
            <w:r>
              <w:rPr>
                <w:rFonts w:ascii="Times New Roman"/>
                <w:b w:val="false"/>
                <w:i w:val="false"/>
                <w:color w:val="000000"/>
                <w:sz w:val="20"/>
              </w:rPr>
              <w:t>
Глубокое понимание идей истинного и достойного лидерства, представленных в Программе.</w:t>
            </w:r>
          </w:p>
          <w:p>
            <w:pPr>
              <w:spacing w:after="20"/>
              <w:ind w:left="20"/>
              <w:jc w:val="both"/>
            </w:pPr>
            <w:r>
              <w:rPr>
                <w:rFonts w:ascii="Times New Roman"/>
                <w:b w:val="false"/>
                <w:i w:val="false"/>
                <w:color w:val="000000"/>
                <w:sz w:val="20"/>
              </w:rPr>
              <w:t xml:space="preserve">
Переосмысление личного жизненного опыта с позиций идей Программы. </w:t>
            </w:r>
          </w:p>
          <w:p>
            <w:pPr>
              <w:spacing w:after="20"/>
              <w:ind w:left="20"/>
              <w:jc w:val="both"/>
            </w:pPr>
            <w:r>
              <w:rPr>
                <w:rFonts w:ascii="Times New Roman"/>
                <w:b w:val="false"/>
                <w:i w:val="false"/>
                <w:color w:val="000000"/>
                <w:sz w:val="20"/>
              </w:rPr>
              <w:t>
Отсутствие некачественного материала, заимствованного из Интернета.</w:t>
            </w:r>
          </w:p>
          <w:p>
            <w:pPr>
              <w:spacing w:after="20"/>
              <w:ind w:left="20"/>
              <w:jc w:val="both"/>
            </w:pPr>
            <w:r>
              <w:rPr>
                <w:rFonts w:ascii="Times New Roman"/>
                <w:b w:val="false"/>
                <w:i w:val="false"/>
                <w:color w:val="000000"/>
                <w:sz w:val="20"/>
              </w:rPr>
              <w:t>
Отсутствие плагиата, наличие ссылок на использованный материал из других источников.</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курсовой работы по осмыслению и анализу личного опыта в процессе практики общечеловеческих ценностей и результатов интеграции самопознания в целостный педагогический процесс класса.</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Духовно-нравственная глубина понимания метапредметной роли самопознания.</w:t>
            </w:r>
          </w:p>
          <w:p>
            <w:pPr>
              <w:spacing w:after="20"/>
              <w:ind w:left="20"/>
              <w:jc w:val="both"/>
            </w:pPr>
            <w:r>
              <w:rPr>
                <w:rFonts w:ascii="Times New Roman"/>
                <w:b w:val="false"/>
                <w:i w:val="false"/>
                <w:color w:val="000000"/>
                <w:sz w:val="20"/>
              </w:rPr>
              <w:t>
Знание теоретических основ Программы и знакомство с рекомендуемой литературой.</w:t>
            </w:r>
          </w:p>
          <w:p>
            <w:pPr>
              <w:spacing w:after="20"/>
              <w:ind w:left="20"/>
              <w:jc w:val="both"/>
            </w:pPr>
            <w:r>
              <w:rPr>
                <w:rFonts w:ascii="Times New Roman"/>
                <w:b w:val="false"/>
                <w:i w:val="false"/>
                <w:color w:val="000000"/>
                <w:sz w:val="20"/>
              </w:rPr>
              <w:t>
Глубокий анализ личного и профессионального опыта, на основе наблюдения за собой, за своими реакциями на происходящее в процессе практики общечеловеческих ценностей.</w:t>
            </w:r>
          </w:p>
          <w:p>
            <w:pPr>
              <w:spacing w:after="20"/>
              <w:ind w:left="20"/>
              <w:jc w:val="both"/>
            </w:pPr>
            <w:r>
              <w:rPr>
                <w:rFonts w:ascii="Times New Roman"/>
                <w:b w:val="false"/>
                <w:i w:val="false"/>
                <w:color w:val="000000"/>
                <w:sz w:val="20"/>
              </w:rPr>
              <w:t>
Наблюдение и глубокий анализ происходящих изменений в учащихся и учителях в процессе духовно-нравственного образования.</w:t>
            </w:r>
          </w:p>
          <w:p>
            <w:pPr>
              <w:spacing w:after="20"/>
              <w:ind w:left="20"/>
              <w:jc w:val="both"/>
            </w:pPr>
            <w:r>
              <w:rPr>
                <w:rFonts w:ascii="Times New Roman"/>
                <w:b w:val="false"/>
                <w:i w:val="false"/>
                <w:color w:val="000000"/>
                <w:sz w:val="20"/>
              </w:rPr>
              <w:t>
Наличие теоретической и практической части работы. В теоретической части следует отразить осмысление учителем основных идей Программы, а в практической части -осмысление собственного преображения и научный анализ материалов дневника учителя-исследователя.</w:t>
            </w:r>
          </w:p>
          <w:p>
            <w:pPr>
              <w:spacing w:after="20"/>
              <w:ind w:left="20"/>
              <w:jc w:val="both"/>
            </w:pPr>
            <w:r>
              <w:rPr>
                <w:rFonts w:ascii="Times New Roman"/>
                <w:b w:val="false"/>
                <w:i w:val="false"/>
                <w:color w:val="000000"/>
                <w:sz w:val="20"/>
              </w:rPr>
              <w:t>
Отсутствие некачественного материала, заимствованного из Интернета.</w:t>
            </w:r>
          </w:p>
          <w:p>
            <w:pPr>
              <w:spacing w:after="20"/>
              <w:ind w:left="20"/>
              <w:jc w:val="both"/>
            </w:pPr>
            <w:r>
              <w:rPr>
                <w:rFonts w:ascii="Times New Roman"/>
                <w:b w:val="false"/>
                <w:i w:val="false"/>
                <w:color w:val="000000"/>
                <w:sz w:val="20"/>
              </w:rPr>
              <w:t>
Отсутствие плагиата, наличие ссылок на использованный материал из других источников.</w:t>
            </w:r>
          </w:p>
          <w:p>
            <w:pPr>
              <w:spacing w:after="20"/>
              <w:ind w:left="20"/>
              <w:jc w:val="both"/>
            </w:pPr>
            <w:r>
              <w:rPr>
                <w:rFonts w:ascii="Times New Roman"/>
                <w:b w:val="false"/>
                <w:i w:val="false"/>
                <w:color w:val="000000"/>
                <w:sz w:val="20"/>
              </w:rPr>
              <w:t>
Грамотное оформление работы: введение, теоретическая часть, практическая часть, заключение, список использованный литературы.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20 апреля 2016 года № 293</w:t>
            </w:r>
          </w:p>
        </w:tc>
      </w:tr>
    </w:tbl>
    <w:bookmarkStart w:name="z119" w:id="182"/>
    <w:p>
      <w:pPr>
        <w:spacing w:after="0"/>
        <w:ind w:left="0"/>
        <w:jc w:val="left"/>
      </w:pPr>
      <w:r>
        <w:rPr>
          <w:rFonts w:ascii="Times New Roman"/>
          <w:b/>
          <w:i w:val="false"/>
          <w:color w:val="000000"/>
        </w:rPr>
        <w:t xml:space="preserve"> Образовательная программа курсов повышения квалификации</w:t>
      </w:r>
      <w:r>
        <w:br/>
      </w:r>
      <w:r>
        <w:rPr>
          <w:rFonts w:ascii="Times New Roman"/>
          <w:b/>
          <w:i w:val="false"/>
          <w:color w:val="000000"/>
        </w:rPr>
        <w:t>педагогических кадров "Общечеловеческие ценности в целостном</w:t>
      </w:r>
      <w:r>
        <w:br/>
      </w:r>
      <w:r>
        <w:rPr>
          <w:rFonts w:ascii="Times New Roman"/>
          <w:b/>
          <w:i w:val="false"/>
          <w:color w:val="000000"/>
        </w:rPr>
        <w:t>педагогическом процессе школы" по нравственно-духовному</w:t>
      </w:r>
      <w:r>
        <w:br/>
      </w:r>
      <w:r>
        <w:rPr>
          <w:rFonts w:ascii="Times New Roman"/>
          <w:b/>
          <w:i w:val="false"/>
          <w:color w:val="000000"/>
        </w:rPr>
        <w:t>образованию "Самопознание"</w:t>
      </w:r>
      <w:r>
        <w:br/>
      </w:r>
      <w:r>
        <w:rPr>
          <w:rFonts w:ascii="Times New Roman"/>
          <w:b/>
          <w:i w:val="false"/>
          <w:color w:val="000000"/>
        </w:rPr>
        <w:t>1. Общее положение</w:t>
      </w:r>
    </w:p>
    <w:bookmarkEnd w:id="182"/>
    <w:bookmarkStart w:name="z121" w:id="183"/>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"Общечеловеческие ценности в целостном педагогическом процессе школы" по нравственно-духовному образованию "Самопознание" (далее – Программа) разработана республиканским государственным казенным предприятием "Национальный научно-практический, образовательный и оздоровительный центр "Бөбек" Министерства образования и науки Республики Казахстан (далее – ННПООЦ "Бөбек"). Обучение в рамках данной программы проводится с целью обновления содержания среднего образования Республики Казахстан.</w:t>
      </w:r>
    </w:p>
    <w:bookmarkEnd w:id="183"/>
    <w:bookmarkStart w:name="z120" w:id="184"/>
    <w:p>
      <w:pPr>
        <w:spacing w:after="0"/>
        <w:ind w:left="0"/>
        <w:jc w:val="both"/>
      </w:pPr>
      <w:r>
        <w:rPr>
          <w:rFonts w:ascii="Times New Roman"/>
          <w:b w:val="false"/>
          <w:i w:val="false"/>
          <w:color w:val="000000"/>
          <w:sz w:val="28"/>
        </w:rPr>
        <w:t>
      2. В данной Программе представлены полные сведения по повышению квалификации учителей общеобразовательных школ и реализации образовательной программы по самопознанию.</w:t>
      </w:r>
    </w:p>
    <w:bookmarkEnd w:id="184"/>
    <w:bookmarkStart w:name="z243" w:id="185"/>
    <w:p>
      <w:pPr>
        <w:spacing w:after="0"/>
        <w:ind w:left="0"/>
        <w:jc w:val="both"/>
      </w:pPr>
      <w:r>
        <w:rPr>
          <w:rFonts w:ascii="Times New Roman"/>
          <w:b w:val="false"/>
          <w:i w:val="false"/>
          <w:color w:val="000000"/>
          <w:sz w:val="28"/>
        </w:rPr>
        <w:t>
      3. Общей целью данного курса повышения квалификации педагогических кадров является преображение личности учителя, развитие его духовно-нравственных убеждений, позитивного и различающее мышление, следование общечеловеческим ценностям в жизни, и готовность учителей к реализации на практике метапредметной роли дисциплины "Самопознание".</w:t>
      </w:r>
    </w:p>
    <w:bookmarkEnd w:id="185"/>
    <w:bookmarkStart w:name="z244" w:id="186"/>
    <w:p>
      <w:pPr>
        <w:spacing w:after="0"/>
        <w:ind w:left="0"/>
        <w:jc w:val="both"/>
      </w:pPr>
      <w:r>
        <w:rPr>
          <w:rFonts w:ascii="Times New Roman"/>
          <w:b w:val="false"/>
          <w:i w:val="false"/>
          <w:color w:val="000000"/>
          <w:sz w:val="28"/>
        </w:rPr>
        <w:t xml:space="preserve">
      4. Данная Программа поможет в реформировании казахстанской системы образования. </w:t>
      </w:r>
    </w:p>
    <w:bookmarkEnd w:id="186"/>
    <w:bookmarkStart w:name="z122" w:id="187"/>
    <w:p>
      <w:pPr>
        <w:spacing w:after="0"/>
        <w:ind w:left="0"/>
        <w:jc w:val="left"/>
      </w:pPr>
      <w:r>
        <w:rPr>
          <w:rFonts w:ascii="Times New Roman"/>
          <w:b/>
          <w:i w:val="false"/>
          <w:color w:val="000000"/>
        </w:rPr>
        <w:t xml:space="preserve"> 2. Обзор Программы</w:t>
      </w:r>
    </w:p>
    <w:bookmarkEnd w:id="187"/>
    <w:bookmarkStart w:name="z123" w:id="188"/>
    <w:p>
      <w:pPr>
        <w:spacing w:after="0"/>
        <w:ind w:left="0"/>
        <w:jc w:val="both"/>
      </w:pPr>
      <w:r>
        <w:rPr>
          <w:rFonts w:ascii="Times New Roman"/>
          <w:b w:val="false"/>
          <w:i w:val="false"/>
          <w:color w:val="000000"/>
          <w:sz w:val="28"/>
        </w:rPr>
        <w:t>
      5. Цель Программы:</w:t>
      </w:r>
    </w:p>
    <w:bookmarkEnd w:id="188"/>
    <w:p>
      <w:pPr>
        <w:spacing w:after="0"/>
        <w:ind w:left="0"/>
        <w:jc w:val="both"/>
      </w:pPr>
      <w:r>
        <w:rPr>
          <w:rFonts w:ascii="Times New Roman"/>
          <w:b w:val="false"/>
          <w:i w:val="false"/>
          <w:color w:val="000000"/>
          <w:sz w:val="28"/>
        </w:rPr>
        <w:t xml:space="preserve">
      Подготовка учителей – истинных лидеров, живущих в единстве мысли, слова и дела, имеющих высокий уровень духовно-нравственной осознанности и теоретико-практической подготовки, готовых к реализации модели пилотной школы по самопознанию и к сотрудничеству и обучению коллег основам Программы на уровне сети школ, что отражено в </w:t>
      </w:r>
      <w:r>
        <w:rPr>
          <w:rFonts w:ascii="Times New Roman"/>
          <w:b w:val="false"/>
          <w:i w:val="false"/>
          <w:color w:val="000000"/>
          <w:sz w:val="28"/>
        </w:rPr>
        <w:t>приложении 5</w:t>
      </w:r>
      <w:r>
        <w:rPr>
          <w:rFonts w:ascii="Times New Roman"/>
          <w:b w:val="false"/>
          <w:i w:val="false"/>
          <w:color w:val="000000"/>
          <w:sz w:val="28"/>
        </w:rPr>
        <w:t xml:space="preserve"> "Структура и прогрессия трех курсов программы нравственно-духовного образования "Самопознание".</w:t>
      </w:r>
    </w:p>
    <w:bookmarkStart w:name="z245" w:id="189"/>
    <w:p>
      <w:pPr>
        <w:spacing w:after="0"/>
        <w:ind w:left="0"/>
        <w:jc w:val="both"/>
      </w:pPr>
      <w:r>
        <w:rPr>
          <w:rFonts w:ascii="Times New Roman"/>
          <w:b w:val="false"/>
          <w:i w:val="false"/>
          <w:color w:val="000000"/>
          <w:sz w:val="28"/>
        </w:rPr>
        <w:t>
      6. Задачи Программы:</w:t>
      </w:r>
    </w:p>
    <w:bookmarkEnd w:id="189"/>
    <w:p>
      <w:pPr>
        <w:spacing w:after="0"/>
        <w:ind w:left="0"/>
        <w:jc w:val="both"/>
      </w:pPr>
      <w:r>
        <w:rPr>
          <w:rFonts w:ascii="Times New Roman"/>
          <w:b w:val="false"/>
          <w:i w:val="false"/>
          <w:color w:val="000000"/>
          <w:sz w:val="28"/>
        </w:rPr>
        <w:t xml:space="preserve">
      1) обеспечить концептуальное понимание теоретических основ Программы "Общечеловеческие ценности в целостном педагогическом процессе школы" в контексте трех модулей; </w:t>
      </w:r>
    </w:p>
    <w:p>
      <w:pPr>
        <w:spacing w:after="0"/>
        <w:ind w:left="0"/>
        <w:jc w:val="both"/>
      </w:pPr>
      <w:r>
        <w:rPr>
          <w:rFonts w:ascii="Times New Roman"/>
          <w:b w:val="false"/>
          <w:i w:val="false"/>
          <w:color w:val="000000"/>
          <w:sz w:val="28"/>
        </w:rPr>
        <w:t xml:space="preserve">
      2) обеспечить успешную практическую реализацию концептуальных идей Программы "Общечеловеческие ценности в целостном педагогическом процессе школы" в условиях современной школы, а также сформировать у учителей навыки: </w:t>
      </w:r>
    </w:p>
    <w:p>
      <w:pPr>
        <w:spacing w:after="0"/>
        <w:ind w:left="0"/>
        <w:jc w:val="both"/>
      </w:pPr>
      <w:r>
        <w:rPr>
          <w:rFonts w:ascii="Times New Roman"/>
          <w:b w:val="false"/>
          <w:i w:val="false"/>
          <w:color w:val="000000"/>
          <w:sz w:val="28"/>
        </w:rPr>
        <w:t>
      интеграции самопознания в целостный педагогический процесс школы;</w:t>
      </w:r>
    </w:p>
    <w:p>
      <w:pPr>
        <w:spacing w:after="0"/>
        <w:ind w:left="0"/>
        <w:jc w:val="both"/>
      </w:pPr>
      <w:r>
        <w:rPr>
          <w:rFonts w:ascii="Times New Roman"/>
          <w:b w:val="false"/>
          <w:i w:val="false"/>
          <w:color w:val="000000"/>
          <w:sz w:val="28"/>
        </w:rPr>
        <w:t>
      реализации модели пилотной школы по самопознанию;</w:t>
      </w:r>
    </w:p>
    <w:p>
      <w:pPr>
        <w:spacing w:after="0"/>
        <w:ind w:left="0"/>
        <w:jc w:val="both"/>
      </w:pPr>
      <w:r>
        <w:rPr>
          <w:rFonts w:ascii="Times New Roman"/>
          <w:b w:val="false"/>
          <w:i w:val="false"/>
          <w:color w:val="000000"/>
          <w:sz w:val="28"/>
        </w:rPr>
        <w:t>
      планирования и организации обучения учителей своей школы и сети школ основам Программы;</w:t>
      </w:r>
    </w:p>
    <w:p>
      <w:pPr>
        <w:spacing w:after="0"/>
        <w:ind w:left="0"/>
        <w:jc w:val="both"/>
      </w:pPr>
      <w:r>
        <w:rPr>
          <w:rFonts w:ascii="Times New Roman"/>
          <w:b w:val="false"/>
          <w:i w:val="false"/>
          <w:color w:val="000000"/>
          <w:sz w:val="28"/>
        </w:rPr>
        <w:t>
      оказания индивидуальной методической поддержки учителям в вопросах духовно-нравственного образования;</w:t>
      </w:r>
    </w:p>
    <w:p>
      <w:pPr>
        <w:spacing w:after="0"/>
        <w:ind w:left="0"/>
        <w:jc w:val="both"/>
      </w:pPr>
      <w:r>
        <w:rPr>
          <w:rFonts w:ascii="Times New Roman"/>
          <w:b w:val="false"/>
          <w:i w:val="false"/>
          <w:color w:val="000000"/>
          <w:sz w:val="28"/>
        </w:rPr>
        <w:t>
      самонаблюдения и анализа личного опыта в процессе практики общечеловеческих ценностей в личной и профессиональной жизни;</w:t>
      </w:r>
    </w:p>
    <w:p>
      <w:pPr>
        <w:spacing w:after="0"/>
        <w:ind w:left="0"/>
        <w:jc w:val="both"/>
      </w:pPr>
      <w:r>
        <w:rPr>
          <w:rFonts w:ascii="Times New Roman"/>
          <w:b w:val="false"/>
          <w:i w:val="false"/>
          <w:color w:val="000000"/>
          <w:sz w:val="28"/>
        </w:rPr>
        <w:t>
      мониторинга школ по духовно-нравственному образованию;</w:t>
      </w:r>
    </w:p>
    <w:p>
      <w:pPr>
        <w:spacing w:after="0"/>
        <w:ind w:left="0"/>
        <w:jc w:val="both"/>
      </w:pPr>
      <w:r>
        <w:rPr>
          <w:rFonts w:ascii="Times New Roman"/>
          <w:b w:val="false"/>
          <w:i w:val="false"/>
          <w:color w:val="000000"/>
          <w:sz w:val="28"/>
        </w:rPr>
        <w:t>
      проведения научного исследования на базе школы;</w:t>
      </w:r>
    </w:p>
    <w:p>
      <w:pPr>
        <w:spacing w:after="0"/>
        <w:ind w:left="0"/>
        <w:jc w:val="both"/>
      </w:pPr>
      <w:r>
        <w:rPr>
          <w:rFonts w:ascii="Times New Roman"/>
          <w:b w:val="false"/>
          <w:i w:val="false"/>
          <w:color w:val="000000"/>
          <w:sz w:val="28"/>
        </w:rPr>
        <w:t>
      организации и управления сетевым сообществом учителей духовно-нравственного образования;</w:t>
      </w:r>
    </w:p>
    <w:p>
      <w:pPr>
        <w:spacing w:after="0"/>
        <w:ind w:left="0"/>
        <w:jc w:val="both"/>
      </w:pPr>
      <w:r>
        <w:rPr>
          <w:rFonts w:ascii="Times New Roman"/>
          <w:b w:val="false"/>
          <w:i w:val="false"/>
          <w:color w:val="000000"/>
          <w:sz w:val="28"/>
        </w:rPr>
        <w:t>
      подготовки учителей Казахстана к созданию единого образовательного пространства на основе общечеловеческих ценностей.</w:t>
      </w:r>
    </w:p>
    <w:bookmarkStart w:name="z246" w:id="190"/>
    <w:p>
      <w:pPr>
        <w:spacing w:after="0"/>
        <w:ind w:left="0"/>
        <w:jc w:val="both"/>
      </w:pPr>
      <w:r>
        <w:rPr>
          <w:rFonts w:ascii="Times New Roman"/>
          <w:b w:val="false"/>
          <w:i w:val="false"/>
          <w:color w:val="000000"/>
          <w:sz w:val="28"/>
        </w:rPr>
        <w:t>
      7. Результаты обучения. По завершении курсов учителя будут:</w:t>
      </w:r>
    </w:p>
    <w:bookmarkEnd w:id="190"/>
    <w:p>
      <w:pPr>
        <w:spacing w:after="0"/>
        <w:ind w:left="0"/>
        <w:jc w:val="both"/>
      </w:pPr>
      <w:r>
        <w:rPr>
          <w:rFonts w:ascii="Times New Roman"/>
          <w:b w:val="false"/>
          <w:i w:val="false"/>
          <w:color w:val="000000"/>
          <w:sz w:val="28"/>
        </w:rPr>
        <w:t>
      1) знать и понимать:</w:t>
      </w:r>
    </w:p>
    <w:p>
      <w:pPr>
        <w:spacing w:after="0"/>
        <w:ind w:left="0"/>
        <w:jc w:val="both"/>
      </w:pPr>
      <w:r>
        <w:rPr>
          <w:rFonts w:ascii="Times New Roman"/>
          <w:b w:val="false"/>
          <w:i w:val="false"/>
          <w:color w:val="000000"/>
          <w:sz w:val="28"/>
        </w:rPr>
        <w:t xml:space="preserve">
      сущность общечеловеческих ценностей и важность следования этим ценностям в жизни; </w:t>
      </w:r>
    </w:p>
    <w:p>
      <w:pPr>
        <w:spacing w:after="0"/>
        <w:ind w:left="0"/>
        <w:jc w:val="both"/>
      </w:pPr>
      <w:r>
        <w:rPr>
          <w:rFonts w:ascii="Times New Roman"/>
          <w:b w:val="false"/>
          <w:i w:val="false"/>
          <w:color w:val="000000"/>
          <w:sz w:val="28"/>
        </w:rPr>
        <w:t xml:space="preserve">
      сущность целостного образования; </w:t>
      </w:r>
    </w:p>
    <w:p>
      <w:pPr>
        <w:spacing w:after="0"/>
        <w:ind w:left="0"/>
        <w:jc w:val="both"/>
      </w:pPr>
      <w:r>
        <w:rPr>
          <w:rFonts w:ascii="Times New Roman"/>
          <w:b w:val="false"/>
          <w:i w:val="false"/>
          <w:color w:val="000000"/>
          <w:sz w:val="28"/>
        </w:rPr>
        <w:t xml:space="preserve">
      сущность интеграции самопознания в целостный педагогический процесс школы; </w:t>
      </w:r>
    </w:p>
    <w:p>
      <w:pPr>
        <w:spacing w:after="0"/>
        <w:ind w:left="0"/>
        <w:jc w:val="both"/>
      </w:pPr>
      <w:r>
        <w:rPr>
          <w:rFonts w:ascii="Times New Roman"/>
          <w:b w:val="false"/>
          <w:i w:val="false"/>
          <w:color w:val="000000"/>
          <w:sz w:val="28"/>
        </w:rPr>
        <w:t>
      методы проведения научных исследований;</w:t>
      </w:r>
    </w:p>
    <w:p>
      <w:pPr>
        <w:spacing w:after="0"/>
        <w:ind w:left="0"/>
        <w:jc w:val="both"/>
      </w:pPr>
      <w:r>
        <w:rPr>
          <w:rFonts w:ascii="Times New Roman"/>
          <w:b w:val="false"/>
          <w:i w:val="false"/>
          <w:color w:val="000000"/>
          <w:sz w:val="28"/>
        </w:rPr>
        <w:t xml:space="preserve">
      2) способны в рамках своих школ: </w:t>
      </w:r>
    </w:p>
    <w:p>
      <w:pPr>
        <w:spacing w:after="0"/>
        <w:ind w:left="0"/>
        <w:jc w:val="both"/>
      </w:pPr>
      <w:r>
        <w:rPr>
          <w:rFonts w:ascii="Times New Roman"/>
          <w:b w:val="false"/>
          <w:i w:val="false"/>
          <w:color w:val="000000"/>
          <w:sz w:val="28"/>
        </w:rPr>
        <w:t>
      реализовывать модель пилотной школы по самопознанию;</w:t>
      </w:r>
    </w:p>
    <w:p>
      <w:pPr>
        <w:spacing w:after="0"/>
        <w:ind w:left="0"/>
        <w:jc w:val="both"/>
      </w:pPr>
      <w:r>
        <w:rPr>
          <w:rFonts w:ascii="Times New Roman"/>
          <w:b w:val="false"/>
          <w:i w:val="false"/>
          <w:color w:val="000000"/>
          <w:sz w:val="28"/>
        </w:rPr>
        <w:t>
      проводить мониторинг школы по духовно-нравственному образованию;</w:t>
      </w:r>
    </w:p>
    <w:p>
      <w:pPr>
        <w:spacing w:after="0"/>
        <w:ind w:left="0"/>
        <w:jc w:val="both"/>
      </w:pPr>
      <w:r>
        <w:rPr>
          <w:rFonts w:ascii="Times New Roman"/>
          <w:b w:val="false"/>
          <w:i w:val="false"/>
          <w:color w:val="000000"/>
          <w:sz w:val="28"/>
        </w:rPr>
        <w:t xml:space="preserve">
      обучать коллег и оказывать индивидуальную методическую помощь в вопросах интеграции идей нравственно-духовного образования в содержание школьных предметов, во внеучебную деятельность, в дополнительное образование; </w:t>
      </w:r>
    </w:p>
    <w:p>
      <w:pPr>
        <w:spacing w:after="0"/>
        <w:ind w:left="0"/>
        <w:jc w:val="both"/>
      </w:pPr>
      <w:r>
        <w:rPr>
          <w:rFonts w:ascii="Times New Roman"/>
          <w:b w:val="false"/>
          <w:i w:val="false"/>
          <w:color w:val="000000"/>
          <w:sz w:val="28"/>
        </w:rPr>
        <w:t xml:space="preserve">
      инициировать и проводить работу по планированию и проведению уроков самопознания, интегрированных уроков, внеучебной деятельности и занятий по дополнительному образованию на основе общечеловеческих ценностей; </w:t>
      </w:r>
    </w:p>
    <w:p>
      <w:pPr>
        <w:spacing w:after="0"/>
        <w:ind w:left="0"/>
        <w:jc w:val="both"/>
      </w:pPr>
      <w:r>
        <w:rPr>
          <w:rFonts w:ascii="Times New Roman"/>
          <w:b w:val="false"/>
          <w:i w:val="false"/>
          <w:color w:val="000000"/>
          <w:sz w:val="28"/>
        </w:rPr>
        <w:t>
      брать на себя инициативу по совместному планированию и проведению общешкольных мероприятий на основе общечеловеческих ценностей.</w:t>
      </w:r>
    </w:p>
    <w:p>
      <w:pPr>
        <w:spacing w:after="0"/>
        <w:ind w:left="0"/>
        <w:jc w:val="both"/>
      </w:pPr>
      <w:r>
        <w:rPr>
          <w:rFonts w:ascii="Times New Roman"/>
          <w:b w:val="false"/>
          <w:i w:val="false"/>
          <w:color w:val="000000"/>
          <w:sz w:val="28"/>
        </w:rPr>
        <w:t xml:space="preserve">
      В своих и других школах в рамках сети школ: </w:t>
      </w:r>
    </w:p>
    <w:p>
      <w:pPr>
        <w:spacing w:after="0"/>
        <w:ind w:left="0"/>
        <w:jc w:val="both"/>
      </w:pPr>
      <w:r>
        <w:rPr>
          <w:rFonts w:ascii="Times New Roman"/>
          <w:b w:val="false"/>
          <w:i w:val="false"/>
          <w:color w:val="000000"/>
          <w:sz w:val="28"/>
        </w:rPr>
        <w:t xml:space="preserve">
      проявить нравственные качества истинного лидера, живущего в единстве мысли, слова и дела, быть выносливыми, позитивно мыслящими и упорно продолжать работать, вести команду, преодолевая трудности; </w:t>
      </w:r>
    </w:p>
    <w:p>
      <w:pPr>
        <w:spacing w:after="0"/>
        <w:ind w:left="0"/>
        <w:jc w:val="both"/>
      </w:pPr>
      <w:r>
        <w:rPr>
          <w:rFonts w:ascii="Times New Roman"/>
          <w:b w:val="false"/>
          <w:i w:val="false"/>
          <w:color w:val="000000"/>
          <w:sz w:val="28"/>
        </w:rPr>
        <w:t xml:space="preserve">
      проявить организационные навыки, построить и закрепить надежные доверительные отношения с коллегами, администрацией школы и с коллегами в сети школ; </w:t>
      </w:r>
    </w:p>
    <w:p>
      <w:pPr>
        <w:spacing w:after="0"/>
        <w:ind w:left="0"/>
        <w:jc w:val="both"/>
      </w:pPr>
      <w:r>
        <w:rPr>
          <w:rFonts w:ascii="Times New Roman"/>
          <w:b w:val="false"/>
          <w:i w:val="false"/>
          <w:color w:val="000000"/>
          <w:sz w:val="28"/>
        </w:rPr>
        <w:t xml:space="preserve">
      инициировать и поддерживать переговоры о преподавании и обучении на основе общечеловеческих ценностей коллег в рамках сети школ; </w:t>
      </w:r>
    </w:p>
    <w:p>
      <w:pPr>
        <w:spacing w:after="0"/>
        <w:ind w:left="0"/>
        <w:jc w:val="both"/>
      </w:pPr>
      <w:r>
        <w:rPr>
          <w:rFonts w:ascii="Times New Roman"/>
          <w:b w:val="false"/>
          <w:i w:val="false"/>
          <w:color w:val="000000"/>
          <w:sz w:val="28"/>
        </w:rPr>
        <w:t xml:space="preserve">
      инициировать, координировать и участвовать в проведении совместных семинаров, открытых уроков, круглых столов, научно-практических конференций по нравственно-духовному образованию; </w:t>
      </w:r>
    </w:p>
    <w:p>
      <w:pPr>
        <w:spacing w:after="0"/>
        <w:ind w:left="0"/>
        <w:jc w:val="both"/>
      </w:pPr>
      <w:r>
        <w:rPr>
          <w:rFonts w:ascii="Times New Roman"/>
          <w:b w:val="false"/>
          <w:i w:val="false"/>
          <w:color w:val="000000"/>
          <w:sz w:val="28"/>
        </w:rPr>
        <w:t xml:space="preserve">
      писать статьи в научно-педагогические журналы о теории и практике целостного образования; </w:t>
      </w:r>
    </w:p>
    <w:p>
      <w:pPr>
        <w:spacing w:after="0"/>
        <w:ind w:left="0"/>
        <w:jc w:val="both"/>
      </w:pPr>
      <w:r>
        <w:rPr>
          <w:rFonts w:ascii="Times New Roman"/>
          <w:b w:val="false"/>
          <w:i w:val="false"/>
          <w:color w:val="000000"/>
          <w:sz w:val="28"/>
        </w:rPr>
        <w:t xml:space="preserve">
      тесно сотрудничать с руководящими группами других школ, способствовать обмену позитивным опытом целостного образования с другими школами, таким образом, внося свой вклад в нравственно-духовное развитие школ; </w:t>
      </w:r>
    </w:p>
    <w:p>
      <w:pPr>
        <w:spacing w:after="0"/>
        <w:ind w:left="0"/>
        <w:jc w:val="both"/>
      </w:pPr>
      <w:r>
        <w:rPr>
          <w:rFonts w:ascii="Times New Roman"/>
          <w:b w:val="false"/>
          <w:i w:val="false"/>
          <w:color w:val="000000"/>
          <w:sz w:val="28"/>
        </w:rPr>
        <w:t xml:space="preserve">
      помогать в организации пилотных школ по самопознанию, в реализации элементов модели пилотных школ, синтезировать опыт учителей по нравственно-духовному образованию и выносить рекомендации по улучшению качества целостного образования для всех школ сети. </w:t>
      </w:r>
    </w:p>
    <w:p>
      <w:pPr>
        <w:spacing w:after="0"/>
        <w:ind w:left="0"/>
        <w:jc w:val="both"/>
      </w:pPr>
      <w:r>
        <w:rPr>
          <w:rFonts w:ascii="Times New Roman"/>
          <w:b w:val="false"/>
          <w:i w:val="false"/>
          <w:color w:val="000000"/>
          <w:sz w:val="28"/>
        </w:rPr>
        <w:t xml:space="preserve">
      3) по окончании курса учителя будут способны осуществлять обучение коллег в школе и в сети школ посредством: </w:t>
      </w:r>
    </w:p>
    <w:p>
      <w:pPr>
        <w:spacing w:after="0"/>
        <w:ind w:left="0"/>
        <w:jc w:val="both"/>
      </w:pPr>
      <w:r>
        <w:rPr>
          <w:rFonts w:ascii="Times New Roman"/>
          <w:b w:val="false"/>
          <w:i w:val="false"/>
          <w:color w:val="000000"/>
          <w:sz w:val="28"/>
        </w:rPr>
        <w:t>
      проведения интерактивных лекций, семинаров, обсуждений, круглых столов, конференций;</w:t>
      </w:r>
    </w:p>
    <w:p>
      <w:pPr>
        <w:spacing w:after="0"/>
        <w:ind w:left="0"/>
        <w:jc w:val="both"/>
      </w:pPr>
      <w:r>
        <w:rPr>
          <w:rFonts w:ascii="Times New Roman"/>
          <w:b w:val="false"/>
          <w:i w:val="false"/>
          <w:color w:val="000000"/>
          <w:sz w:val="28"/>
        </w:rPr>
        <w:t>
      оказания методической поддержки учителям;</w:t>
      </w:r>
    </w:p>
    <w:p>
      <w:pPr>
        <w:spacing w:after="0"/>
        <w:ind w:left="0"/>
        <w:jc w:val="both"/>
      </w:pPr>
      <w:r>
        <w:rPr>
          <w:rFonts w:ascii="Times New Roman"/>
          <w:b w:val="false"/>
          <w:i w:val="false"/>
          <w:color w:val="000000"/>
          <w:sz w:val="28"/>
        </w:rPr>
        <w:t>
      личных бесед и индивидуальных консультаций;</w:t>
      </w:r>
    </w:p>
    <w:p>
      <w:pPr>
        <w:spacing w:after="0"/>
        <w:ind w:left="0"/>
        <w:jc w:val="both"/>
      </w:pPr>
      <w:r>
        <w:rPr>
          <w:rFonts w:ascii="Times New Roman"/>
          <w:b w:val="false"/>
          <w:i w:val="false"/>
          <w:color w:val="000000"/>
          <w:sz w:val="28"/>
        </w:rPr>
        <w:t xml:space="preserve">
      он-лайн обучения. </w:t>
      </w:r>
    </w:p>
    <w:bookmarkStart w:name="z124" w:id="191"/>
    <w:p>
      <w:pPr>
        <w:spacing w:after="0"/>
        <w:ind w:left="0"/>
        <w:jc w:val="left"/>
      </w:pPr>
      <w:r>
        <w:rPr>
          <w:rFonts w:ascii="Times New Roman"/>
          <w:b/>
          <w:i w:val="false"/>
          <w:color w:val="000000"/>
        </w:rPr>
        <w:t xml:space="preserve"> 3. Структура Программы</w:t>
      </w:r>
    </w:p>
    <w:bookmarkEnd w:id="191"/>
    <w:bookmarkStart w:name="z125" w:id="192"/>
    <w:p>
      <w:pPr>
        <w:spacing w:after="0"/>
        <w:ind w:left="0"/>
        <w:jc w:val="both"/>
      </w:pPr>
      <w:r>
        <w:rPr>
          <w:rFonts w:ascii="Times New Roman"/>
          <w:b w:val="false"/>
          <w:i w:val="false"/>
          <w:color w:val="000000"/>
          <w:sz w:val="28"/>
        </w:rPr>
        <w:t xml:space="preserve">
      8. Структура Программы начинается с обзора цели обучения и содержания курса повышения квалификации педагогических работников. Успешной практической реализации концептуальных основ программы способствует ее структурирование на три четко выраженных этапа, позволяющих создать непрерывный режим личностного преображения, духовно-нравственного роста и профессионального обучения, и сотрудничества, что отражено в </w:t>
      </w:r>
      <w:r>
        <w:rPr>
          <w:rFonts w:ascii="Times New Roman"/>
          <w:b w:val="false"/>
          <w:i w:val="false"/>
          <w:color w:val="000000"/>
          <w:sz w:val="28"/>
        </w:rPr>
        <w:t>приложении 1</w:t>
      </w:r>
      <w:r>
        <w:rPr>
          <w:rFonts w:ascii="Times New Roman"/>
          <w:b w:val="false"/>
          <w:i w:val="false"/>
          <w:color w:val="000000"/>
          <w:sz w:val="28"/>
        </w:rPr>
        <w:t xml:space="preserve"> "Учебный план", в  </w:t>
      </w:r>
      <w:r>
        <w:rPr>
          <w:rFonts w:ascii="Times New Roman"/>
          <w:b w:val="false"/>
          <w:i w:val="false"/>
          <w:color w:val="000000"/>
          <w:sz w:val="28"/>
        </w:rPr>
        <w:t>приложении</w:t>
      </w:r>
      <w:r>
        <w:rPr>
          <w:rFonts w:ascii="Times New Roman"/>
          <w:b w:val="false"/>
          <w:i w:val="false"/>
          <w:color w:val="000000"/>
          <w:sz w:val="28"/>
        </w:rPr>
        <w:t xml:space="preserve"> "Учебно-тематический план" к настоящей Программе. </w:t>
      </w:r>
    </w:p>
    <w:bookmarkEnd w:id="192"/>
    <w:bookmarkStart w:name="z247" w:id="193"/>
    <w:p>
      <w:pPr>
        <w:spacing w:after="0"/>
        <w:ind w:left="0"/>
        <w:jc w:val="both"/>
      </w:pPr>
      <w:r>
        <w:rPr>
          <w:rFonts w:ascii="Times New Roman"/>
          <w:b w:val="false"/>
          <w:i w:val="false"/>
          <w:color w:val="000000"/>
          <w:sz w:val="28"/>
        </w:rPr>
        <w:t>
      9. Весь процесс обучения строится на интерактивном сотрудничестве преподавателя и слушателей, способствующем оптимальному раскрытию каждого участника процесса обучения. Он характеризуется высокой степенью интенсивности общения участников педагогического взаимодействия, сменой и разнообразием видов и форм деятельности, раскрытием творческого потенциала слушателей, их духовно-нравственным совершенствованием.</w:t>
      </w:r>
    </w:p>
    <w:bookmarkEnd w:id="193"/>
    <w:bookmarkStart w:name="z248" w:id="194"/>
    <w:p>
      <w:pPr>
        <w:spacing w:after="0"/>
        <w:ind w:left="0"/>
        <w:jc w:val="both"/>
      </w:pPr>
      <w:r>
        <w:rPr>
          <w:rFonts w:ascii="Times New Roman"/>
          <w:b w:val="false"/>
          <w:i w:val="false"/>
          <w:color w:val="000000"/>
          <w:sz w:val="28"/>
        </w:rPr>
        <w:t>
      10. В данном курсе используются следующие формы обучения: лекция с использованием мультимедийной презентации, лекция-диалог, практические занятия, семинары, проведение "круглых столов" (обсуждение вопросов в небольших группах (4-6 человек), самостоятельная работа слушателей, консультации, посещение и анализ уроков, проведение уроков и внеучебной деятельности с учащимися, родительского собрания и семинара для учителей методического объединения школы в аспекте ключевых идей Программы.</w:t>
      </w:r>
    </w:p>
    <w:bookmarkEnd w:id="194"/>
    <w:bookmarkStart w:name="z249" w:id="195"/>
    <w:p>
      <w:pPr>
        <w:spacing w:after="0"/>
        <w:ind w:left="0"/>
        <w:jc w:val="both"/>
      </w:pPr>
      <w:r>
        <w:rPr>
          <w:rFonts w:ascii="Times New Roman"/>
          <w:b w:val="false"/>
          <w:i w:val="false"/>
          <w:color w:val="000000"/>
          <w:sz w:val="28"/>
        </w:rPr>
        <w:t xml:space="preserve">
      11. В ходе обучения слушателям предоставляют обновленную теорию в рамках учебной программы по предмету "Самопознание". По завершении изучения каждого модуля слушатели защищают презентацию по одной из тем прослушанного курса. Этот этап обучения предполагает индивидуальную работу и групповое обсуждение тем каждого модуля. </w:t>
      </w:r>
    </w:p>
    <w:bookmarkEnd w:id="195"/>
    <w:bookmarkStart w:name="z250" w:id="196"/>
    <w:p>
      <w:pPr>
        <w:spacing w:after="0"/>
        <w:ind w:left="0"/>
        <w:jc w:val="both"/>
      </w:pPr>
      <w:r>
        <w:rPr>
          <w:rFonts w:ascii="Times New Roman"/>
          <w:b w:val="false"/>
          <w:i w:val="false"/>
          <w:color w:val="000000"/>
          <w:sz w:val="28"/>
        </w:rPr>
        <w:t xml:space="preserve">
      12. Для выявления глубины полученных знаний по Программе определены критерии оценивания презентации по первому и второму модулю: </w:t>
      </w:r>
    </w:p>
    <w:bookmarkEnd w:id="196"/>
    <w:p>
      <w:pPr>
        <w:spacing w:after="0"/>
        <w:ind w:left="0"/>
        <w:jc w:val="both"/>
      </w:pPr>
      <w:r>
        <w:rPr>
          <w:rFonts w:ascii="Times New Roman"/>
          <w:b w:val="false"/>
          <w:i w:val="false"/>
          <w:color w:val="000000"/>
          <w:sz w:val="28"/>
        </w:rPr>
        <w:t xml:space="preserve">
      1) понимание концептуальных основ изучаемого модуля Программы; </w:t>
      </w:r>
    </w:p>
    <w:p>
      <w:pPr>
        <w:spacing w:after="0"/>
        <w:ind w:left="0"/>
        <w:jc w:val="both"/>
      </w:pPr>
      <w:r>
        <w:rPr>
          <w:rFonts w:ascii="Times New Roman"/>
          <w:b w:val="false"/>
          <w:i w:val="false"/>
          <w:color w:val="000000"/>
          <w:sz w:val="28"/>
        </w:rPr>
        <w:t xml:space="preserve">
      2) знание теоретических основ модуля и ознакомление с рекомендуемой литературой; </w:t>
      </w:r>
    </w:p>
    <w:p>
      <w:pPr>
        <w:spacing w:after="0"/>
        <w:ind w:left="0"/>
        <w:jc w:val="both"/>
      </w:pPr>
      <w:r>
        <w:rPr>
          <w:rFonts w:ascii="Times New Roman"/>
          <w:b w:val="false"/>
          <w:i w:val="false"/>
          <w:color w:val="000000"/>
          <w:sz w:val="28"/>
        </w:rPr>
        <w:t xml:space="preserve">
      3) умение грамотно отвечать на поставленные вопросы по теме презентации; </w:t>
      </w:r>
    </w:p>
    <w:p>
      <w:pPr>
        <w:spacing w:after="0"/>
        <w:ind w:left="0"/>
        <w:jc w:val="both"/>
      </w:pPr>
      <w:r>
        <w:rPr>
          <w:rFonts w:ascii="Times New Roman"/>
          <w:b w:val="false"/>
          <w:i w:val="false"/>
          <w:color w:val="000000"/>
          <w:sz w:val="28"/>
        </w:rPr>
        <w:t xml:space="preserve">
      4) грамотное, четкое и аргументированное изложение, соответствующее академическим требованиям; </w:t>
      </w:r>
    </w:p>
    <w:p>
      <w:pPr>
        <w:spacing w:after="0"/>
        <w:ind w:left="0"/>
        <w:jc w:val="both"/>
      </w:pPr>
      <w:r>
        <w:rPr>
          <w:rFonts w:ascii="Times New Roman"/>
          <w:b w:val="false"/>
          <w:i w:val="false"/>
          <w:color w:val="000000"/>
          <w:sz w:val="28"/>
        </w:rPr>
        <w:t xml:space="preserve">
      5) духовно-нравственный и интеллектуальный уровень слушателя, общая культура личности, соблюдение этических норм в общении с коллегами и стиле одежды; </w:t>
      </w:r>
    </w:p>
    <w:p>
      <w:pPr>
        <w:spacing w:after="0"/>
        <w:ind w:left="0"/>
        <w:jc w:val="both"/>
      </w:pPr>
      <w:r>
        <w:rPr>
          <w:rFonts w:ascii="Times New Roman"/>
          <w:b w:val="false"/>
          <w:i w:val="false"/>
          <w:color w:val="000000"/>
          <w:sz w:val="28"/>
        </w:rPr>
        <w:t xml:space="preserve">
      6) культура речи, ораторское искусство, соблюдение делового стиля в оформлении слайдов (без излишних отвлекающих эффектов, удобное для зрительного восприятия). </w:t>
      </w:r>
    </w:p>
    <w:bookmarkStart w:name="z251" w:id="197"/>
    <w:p>
      <w:pPr>
        <w:spacing w:after="0"/>
        <w:ind w:left="0"/>
        <w:jc w:val="both"/>
      </w:pPr>
      <w:r>
        <w:rPr>
          <w:rFonts w:ascii="Times New Roman"/>
          <w:b w:val="false"/>
          <w:i w:val="false"/>
          <w:color w:val="000000"/>
          <w:sz w:val="28"/>
        </w:rPr>
        <w:t>
      13. Данный курс предполагает промежуточное и итоговое оценивание знаний. Промежуточное оценивание осуществляется на основе защиты слушателями трех индивидуальных презентаций по каждому модулю Программы. Презентации защищаются в группе (4-6 человек) и оцениваются группой и куратором по трехбалльной системе.</w:t>
      </w:r>
    </w:p>
    <w:bookmarkEnd w:id="197"/>
    <w:bookmarkStart w:name="z252" w:id="198"/>
    <w:p>
      <w:pPr>
        <w:spacing w:after="0"/>
        <w:ind w:left="0"/>
        <w:jc w:val="both"/>
      </w:pPr>
      <w:r>
        <w:rPr>
          <w:rFonts w:ascii="Times New Roman"/>
          <w:b w:val="false"/>
          <w:i w:val="false"/>
          <w:color w:val="000000"/>
          <w:sz w:val="28"/>
        </w:rPr>
        <w:t>
      14. Итоговое оценивание включает оценивание портфолио, презентаций по содержанию портфолио, результаты квалификационного экзамена.</w:t>
      </w:r>
    </w:p>
    <w:bookmarkEnd w:id="198"/>
    <w:bookmarkStart w:name="z253" w:id="199"/>
    <w:p>
      <w:pPr>
        <w:spacing w:after="0"/>
        <w:ind w:left="0"/>
        <w:jc w:val="both"/>
      </w:pPr>
      <w:r>
        <w:rPr>
          <w:rFonts w:ascii="Times New Roman"/>
          <w:b w:val="false"/>
          <w:i w:val="false"/>
          <w:color w:val="000000"/>
          <w:sz w:val="28"/>
        </w:rPr>
        <w:t>
      15. Критерии оценивания портфолио:</w:t>
      </w:r>
    </w:p>
    <w:bookmarkEnd w:id="199"/>
    <w:p>
      <w:pPr>
        <w:spacing w:after="0"/>
        <w:ind w:left="0"/>
        <w:jc w:val="both"/>
      </w:pPr>
      <w:r>
        <w:rPr>
          <w:rFonts w:ascii="Times New Roman"/>
          <w:b w:val="false"/>
          <w:i w:val="false"/>
          <w:color w:val="000000"/>
          <w:sz w:val="28"/>
        </w:rPr>
        <w:t xml:space="preserve">
      1) понимание и осмысление метапредметной роли дисциплины "Самопознание" в школьной программе; </w:t>
      </w:r>
    </w:p>
    <w:p>
      <w:pPr>
        <w:spacing w:after="0"/>
        <w:ind w:left="0"/>
        <w:jc w:val="both"/>
      </w:pPr>
      <w:r>
        <w:rPr>
          <w:rFonts w:ascii="Times New Roman"/>
          <w:b w:val="false"/>
          <w:i w:val="false"/>
          <w:color w:val="000000"/>
          <w:sz w:val="28"/>
        </w:rPr>
        <w:t xml:space="preserve">
      2) глубокое понимание сущности общечеловеческих ценностей и следование этим ценностям в жизни, что способствует реализации потенциала истинного лидера, вдохновляющего своим примером учащихся и учителей; </w:t>
      </w:r>
    </w:p>
    <w:p>
      <w:pPr>
        <w:spacing w:after="0"/>
        <w:ind w:left="0"/>
        <w:jc w:val="both"/>
      </w:pPr>
      <w:r>
        <w:rPr>
          <w:rFonts w:ascii="Times New Roman"/>
          <w:b w:val="false"/>
          <w:i w:val="false"/>
          <w:color w:val="000000"/>
          <w:sz w:val="28"/>
        </w:rPr>
        <w:t xml:space="preserve">
      3) реализация метапредметной роли дисциплины "Самопознание" в школьной практике через обучение коллег; </w:t>
      </w:r>
    </w:p>
    <w:p>
      <w:pPr>
        <w:spacing w:after="0"/>
        <w:ind w:left="0"/>
        <w:jc w:val="both"/>
      </w:pPr>
      <w:r>
        <w:rPr>
          <w:rFonts w:ascii="Times New Roman"/>
          <w:b w:val="false"/>
          <w:i w:val="false"/>
          <w:color w:val="000000"/>
          <w:sz w:val="28"/>
        </w:rPr>
        <w:t xml:space="preserve">
      4) осуществление самонаблюдения, самоанализа и наблюдения, анализа происходящих изменений в учащихся и учителях, и отражение их в дневнике учителя–исследователя; </w:t>
      </w:r>
    </w:p>
    <w:p>
      <w:pPr>
        <w:spacing w:after="0"/>
        <w:ind w:left="0"/>
        <w:jc w:val="both"/>
      </w:pPr>
      <w:r>
        <w:rPr>
          <w:rFonts w:ascii="Times New Roman"/>
          <w:b w:val="false"/>
          <w:i w:val="false"/>
          <w:color w:val="000000"/>
          <w:sz w:val="28"/>
        </w:rPr>
        <w:t xml:space="preserve">
      5) оформление курсовой работы по осмыслению и анализу личного опыта в процессе практики общечеловеческих ценностей и результатов интеграции самопознания в целостный педагогический процесс класса. </w:t>
      </w:r>
    </w:p>
    <w:bookmarkStart w:name="z126" w:id="200"/>
    <w:p>
      <w:pPr>
        <w:spacing w:after="0"/>
        <w:ind w:left="0"/>
        <w:jc w:val="left"/>
      </w:pPr>
      <w:r>
        <w:rPr>
          <w:rFonts w:ascii="Times New Roman"/>
          <w:b/>
          <w:i w:val="false"/>
          <w:color w:val="000000"/>
        </w:rPr>
        <w:t xml:space="preserve"> 4. Обзор предмета</w:t>
      </w:r>
    </w:p>
    <w:bookmarkEnd w:id="200"/>
    <w:bookmarkStart w:name="z127" w:id="201"/>
    <w:p>
      <w:pPr>
        <w:spacing w:after="0"/>
        <w:ind w:left="0"/>
        <w:jc w:val="both"/>
      </w:pPr>
      <w:r>
        <w:rPr>
          <w:rFonts w:ascii="Times New Roman"/>
          <w:b w:val="false"/>
          <w:i w:val="false"/>
          <w:color w:val="000000"/>
          <w:sz w:val="28"/>
        </w:rPr>
        <w:t xml:space="preserve">
      16. Обновление программ по самопознанию в организациях среднего общего образования включены в процесс разработки с целью усиления духовно-нравственных приоритетов в отечественной образовательной политике. </w:t>
      </w:r>
    </w:p>
    <w:bookmarkEnd w:id="201"/>
    <w:bookmarkStart w:name="z254" w:id="202"/>
    <w:p>
      <w:pPr>
        <w:spacing w:after="0"/>
        <w:ind w:left="0"/>
        <w:jc w:val="both"/>
      </w:pPr>
      <w:r>
        <w:rPr>
          <w:rFonts w:ascii="Times New Roman"/>
          <w:b w:val="false"/>
          <w:i w:val="false"/>
          <w:color w:val="000000"/>
          <w:sz w:val="28"/>
        </w:rPr>
        <w:t xml:space="preserve">
      17. Общая структура всех обновленных программ в плане обучения способствует ознакомлению с основными положениями Программы нравственно-духовного образования "Самопознание". Кроме того, обновленные планы обучения способствуют развитию аксиологического подхода в образовании, который расширяет компетенции педагогических кадров на основе следующих принципов: </w:t>
      </w:r>
    </w:p>
    <w:bookmarkEnd w:id="202"/>
    <w:p>
      <w:pPr>
        <w:spacing w:after="0"/>
        <w:ind w:left="0"/>
        <w:jc w:val="both"/>
      </w:pPr>
      <w:r>
        <w:rPr>
          <w:rFonts w:ascii="Times New Roman"/>
          <w:b w:val="false"/>
          <w:i w:val="false"/>
          <w:color w:val="000000"/>
          <w:sz w:val="28"/>
        </w:rPr>
        <w:t xml:space="preserve">
      1) принцип гуманистической направленности предполагает выдвижение на первый план гуманистических идей и ориентиров, подчеркивает, что духовно-нравственное образование – это процесс преображения не только ученика, но и учителя, так как ценности невозможно получить из учебника, их невозможно даже усвоить из хорошо прочитанной лекции, их необходимо практиковать; </w:t>
      </w:r>
    </w:p>
    <w:p>
      <w:pPr>
        <w:spacing w:after="0"/>
        <w:ind w:left="0"/>
        <w:jc w:val="both"/>
      </w:pPr>
      <w:r>
        <w:rPr>
          <w:rFonts w:ascii="Times New Roman"/>
          <w:b w:val="false"/>
          <w:i w:val="false"/>
          <w:color w:val="000000"/>
          <w:sz w:val="28"/>
        </w:rPr>
        <w:t>
      2) принцип общечеловеческих ценностей, согласно которому содержание предмета "Самопознание" следует основывать на вечных общечеловеческих ценностях, понимаемых как проявление высшей духовной природы человека. Здесь следует особо подчеркнуть, что духовно-нравственное образование, осуществляемое в процессе преподавания предмета "Самопознание" - это не религиозное, а светское образование, рассматривающее в единстве физическую, психическую и духовно-нравственную природу человека;</w:t>
      </w:r>
    </w:p>
    <w:p>
      <w:pPr>
        <w:spacing w:after="0"/>
        <w:ind w:left="0"/>
        <w:jc w:val="both"/>
      </w:pPr>
      <w:r>
        <w:rPr>
          <w:rFonts w:ascii="Times New Roman"/>
          <w:b w:val="false"/>
          <w:i w:val="false"/>
          <w:color w:val="000000"/>
          <w:sz w:val="28"/>
        </w:rPr>
        <w:t>
      3) принцип социального взаимодействия предписывает обращение к дополнительной специальной внеучебной деятельности, в процессе которой происходит полноценное развитие человеческих качеств личности;</w:t>
      </w:r>
    </w:p>
    <w:p>
      <w:pPr>
        <w:spacing w:after="0"/>
        <w:ind w:left="0"/>
        <w:jc w:val="both"/>
      </w:pPr>
      <w:r>
        <w:rPr>
          <w:rFonts w:ascii="Times New Roman"/>
          <w:b w:val="false"/>
          <w:i w:val="false"/>
          <w:color w:val="000000"/>
          <w:sz w:val="28"/>
        </w:rPr>
        <w:t>
      4) принцип национального наследия актуализирует необходимость познавать общечеловеческие духовные ценности через призму национальной духовной культуры;</w:t>
      </w:r>
    </w:p>
    <w:p>
      <w:pPr>
        <w:spacing w:after="0"/>
        <w:ind w:left="0"/>
        <w:jc w:val="both"/>
      </w:pPr>
      <w:r>
        <w:rPr>
          <w:rFonts w:ascii="Times New Roman"/>
          <w:b w:val="false"/>
          <w:i w:val="false"/>
          <w:color w:val="000000"/>
          <w:sz w:val="28"/>
        </w:rPr>
        <w:t>
      5) принцип природосообразности учитывает возрастные и индивидуальные особенности личности, уровень внутренней потребности в духовно-нравственном развитии, состояние физиологического и психического здоровья, единство духовной природы человека.</w:t>
      </w:r>
    </w:p>
    <w:bookmarkStart w:name="z255" w:id="203"/>
    <w:p>
      <w:pPr>
        <w:spacing w:after="0"/>
        <w:ind w:left="0"/>
        <w:jc w:val="both"/>
      </w:pPr>
      <w:r>
        <w:rPr>
          <w:rFonts w:ascii="Times New Roman"/>
          <w:b w:val="false"/>
          <w:i w:val="false"/>
          <w:color w:val="000000"/>
          <w:sz w:val="28"/>
        </w:rPr>
        <w:t xml:space="preserve">
      18. Предмет "Самопознание" является образованием для сердца, он призван дополнить современное образование внутренним, нравственно-духовным смыслом. Цель образования – во всестороннем целостном развитии ребенка. В процессе образования следует развивать не только физические и интеллектуальные аспекты личности ребенка, но и прежде всего, раскрывать высшую нравственно-духовную природу ребенка. Тогда произойдет расцвет человеческого совершенства. Современное общество нуждается в образованных людях с открытым сердцем, обладающих широтой мысли, способных к бескорыстному служению обществу. </w:t>
      </w:r>
    </w:p>
    <w:bookmarkEnd w:id="203"/>
    <w:bookmarkStart w:name="z256" w:id="204"/>
    <w:p>
      <w:pPr>
        <w:spacing w:after="0"/>
        <w:ind w:left="0"/>
        <w:jc w:val="both"/>
      </w:pPr>
      <w:r>
        <w:rPr>
          <w:rFonts w:ascii="Times New Roman"/>
          <w:b w:val="false"/>
          <w:i w:val="false"/>
          <w:color w:val="000000"/>
          <w:sz w:val="28"/>
        </w:rPr>
        <w:t xml:space="preserve">
      19. Обучение самопознанию позволит развивать у учащихся умения позитивно мыслить, нести ответственность за свои мысли, слова и поступки, контролировать эмоции, навыки общения и бескорыстного служения и т.д. Только человек с пробужденным духовно-нравственным самосознанием сможет отличить вечные ценности от временных, истинное от ложного, правильно применять свои знания, обрести счастье и сделать счастливыми других людей. </w:t>
      </w:r>
    </w:p>
    <w:bookmarkEnd w:id="204"/>
    <w:bookmarkStart w:name="z257" w:id="205"/>
    <w:p>
      <w:pPr>
        <w:spacing w:after="0"/>
        <w:ind w:left="0"/>
        <w:jc w:val="both"/>
      </w:pPr>
      <w:r>
        <w:rPr>
          <w:rFonts w:ascii="Times New Roman"/>
          <w:b w:val="false"/>
          <w:i w:val="false"/>
          <w:color w:val="000000"/>
          <w:sz w:val="28"/>
        </w:rPr>
        <w:t xml:space="preserve">
      20. В процессе обучения самопознанию учащиеся: </w:t>
      </w:r>
    </w:p>
    <w:bookmarkEnd w:id="205"/>
    <w:p>
      <w:pPr>
        <w:spacing w:after="0"/>
        <w:ind w:left="0"/>
        <w:jc w:val="both"/>
      </w:pPr>
      <w:r>
        <w:rPr>
          <w:rFonts w:ascii="Times New Roman"/>
          <w:b w:val="false"/>
          <w:i w:val="false"/>
          <w:color w:val="000000"/>
          <w:sz w:val="28"/>
        </w:rPr>
        <w:t xml:space="preserve">
      1) получат знания о высшей духовной природе человека, единстве всего сущего; </w:t>
      </w:r>
    </w:p>
    <w:p>
      <w:pPr>
        <w:spacing w:after="0"/>
        <w:ind w:left="0"/>
        <w:jc w:val="both"/>
      </w:pPr>
      <w:r>
        <w:rPr>
          <w:rFonts w:ascii="Times New Roman"/>
          <w:b w:val="false"/>
          <w:i w:val="false"/>
          <w:color w:val="000000"/>
          <w:sz w:val="28"/>
        </w:rPr>
        <w:t xml:space="preserve">
      2) поймут аксиологические основы самопознания; </w:t>
      </w:r>
    </w:p>
    <w:p>
      <w:pPr>
        <w:spacing w:after="0"/>
        <w:ind w:left="0"/>
        <w:jc w:val="both"/>
      </w:pPr>
      <w:r>
        <w:rPr>
          <w:rFonts w:ascii="Times New Roman"/>
          <w:b w:val="false"/>
          <w:i w:val="false"/>
          <w:color w:val="000000"/>
          <w:sz w:val="28"/>
        </w:rPr>
        <w:t xml:space="preserve">
      3) научатся практике общечеловеческих ценностей; </w:t>
      </w:r>
    </w:p>
    <w:p>
      <w:pPr>
        <w:spacing w:after="0"/>
        <w:ind w:left="0"/>
        <w:jc w:val="both"/>
      </w:pPr>
      <w:r>
        <w:rPr>
          <w:rFonts w:ascii="Times New Roman"/>
          <w:b w:val="false"/>
          <w:i w:val="false"/>
          <w:color w:val="000000"/>
          <w:sz w:val="28"/>
        </w:rPr>
        <w:t xml:space="preserve">
      4) смогут применять полученные знания, умения и навыки в повседневной жизни. </w:t>
      </w:r>
    </w:p>
    <w:bookmarkStart w:name="z128" w:id="206"/>
    <w:p>
      <w:pPr>
        <w:spacing w:after="0"/>
        <w:ind w:left="0"/>
        <w:jc w:val="left"/>
      </w:pPr>
      <w:r>
        <w:rPr>
          <w:rFonts w:ascii="Times New Roman"/>
          <w:b/>
          <w:i w:val="false"/>
          <w:color w:val="000000"/>
        </w:rPr>
        <w:t xml:space="preserve"> 5. Разработка учебной Программы</w:t>
      </w:r>
    </w:p>
    <w:bookmarkEnd w:id="206"/>
    <w:bookmarkStart w:name="z129" w:id="207"/>
    <w:p>
      <w:pPr>
        <w:spacing w:after="0"/>
        <w:ind w:left="0"/>
        <w:jc w:val="both"/>
      </w:pPr>
      <w:r>
        <w:rPr>
          <w:rFonts w:ascii="Times New Roman"/>
          <w:b w:val="false"/>
          <w:i w:val="false"/>
          <w:color w:val="000000"/>
          <w:sz w:val="28"/>
        </w:rPr>
        <w:t>
      21. Программа является комбинированной по своей структуре и состоящей из комплекса учебно-методического материала и образовательной онлайн-платформы. Программа структурирована на три этапа:</w:t>
      </w:r>
    </w:p>
    <w:bookmarkEnd w:id="207"/>
    <w:p>
      <w:pPr>
        <w:spacing w:after="0"/>
        <w:ind w:left="0"/>
        <w:jc w:val="both"/>
      </w:pPr>
      <w:r>
        <w:rPr>
          <w:rFonts w:ascii="Times New Roman"/>
          <w:b w:val="false"/>
          <w:i w:val="false"/>
          <w:color w:val="000000"/>
          <w:sz w:val="28"/>
        </w:rPr>
        <w:t>
      первый этап – "От сердца к сердцу" (аудиторное обучение; три недели);</w:t>
      </w:r>
    </w:p>
    <w:p>
      <w:pPr>
        <w:spacing w:after="0"/>
        <w:ind w:left="0"/>
        <w:jc w:val="both"/>
      </w:pPr>
      <w:r>
        <w:rPr>
          <w:rFonts w:ascii="Times New Roman"/>
          <w:b w:val="false"/>
          <w:i w:val="false"/>
          <w:color w:val="000000"/>
          <w:sz w:val="28"/>
        </w:rPr>
        <w:t>
      второй этап – "Практика ценностей" (асинхронное обучение; восемь недель);</w:t>
      </w:r>
    </w:p>
    <w:p>
      <w:pPr>
        <w:spacing w:after="0"/>
        <w:ind w:left="0"/>
        <w:jc w:val="both"/>
      </w:pPr>
      <w:r>
        <w:rPr>
          <w:rFonts w:ascii="Times New Roman"/>
          <w:b w:val="false"/>
          <w:i w:val="false"/>
          <w:color w:val="000000"/>
          <w:sz w:val="28"/>
        </w:rPr>
        <w:t>
      третий этап – "От сердца к сердцу" (аудиторное обучение; две недели);</w:t>
      </w:r>
    </w:p>
    <w:p>
      <w:pPr>
        <w:spacing w:after="0"/>
        <w:ind w:left="0"/>
        <w:jc w:val="both"/>
      </w:pPr>
      <w:r>
        <w:rPr>
          <w:rFonts w:ascii="Times New Roman"/>
          <w:b w:val="false"/>
          <w:i w:val="false"/>
          <w:color w:val="000000"/>
          <w:sz w:val="28"/>
        </w:rPr>
        <w:t>
      первый этап – "От сердца к сердцу" (аудиторное обучение; 1–3 недели).</w:t>
      </w:r>
    </w:p>
    <w:bookmarkStart w:name="z258" w:id="208"/>
    <w:p>
      <w:pPr>
        <w:spacing w:after="0"/>
        <w:ind w:left="0"/>
        <w:jc w:val="both"/>
      </w:pPr>
      <w:r>
        <w:rPr>
          <w:rFonts w:ascii="Times New Roman"/>
          <w:b w:val="false"/>
          <w:i w:val="false"/>
          <w:color w:val="000000"/>
          <w:sz w:val="28"/>
        </w:rPr>
        <w:t xml:space="preserve">
      22. Первый этап "От сердца к сердцу" предполагает обзор ключевых идей Программы "Общечеловеческие ценности в целостном педагогическом процессе школы" и методики их внедрения в целостный педагогический процесс школы. </w:t>
      </w:r>
    </w:p>
    <w:bookmarkEnd w:id="208"/>
    <w:bookmarkStart w:name="z259" w:id="209"/>
    <w:p>
      <w:pPr>
        <w:spacing w:after="0"/>
        <w:ind w:left="0"/>
        <w:jc w:val="both"/>
      </w:pPr>
      <w:r>
        <w:rPr>
          <w:rFonts w:ascii="Times New Roman"/>
          <w:b w:val="false"/>
          <w:i w:val="false"/>
          <w:color w:val="000000"/>
          <w:sz w:val="28"/>
        </w:rPr>
        <w:t>
      23. На втором этапе "Практика ценностей" основные идеи Программы подлежат реализации в практике профессиональной и личной жизни слушателя. В ходе этого этапа учителя будут осуществлять интеграцию идей Программы в целостный педагогический процесс школы, реализуя элементы модели пилотной школы по самопознанию. Работа проводится по следующим направлениям:</w:t>
      </w:r>
    </w:p>
    <w:bookmarkEnd w:id="209"/>
    <w:p>
      <w:pPr>
        <w:spacing w:after="0"/>
        <w:ind w:left="0"/>
        <w:jc w:val="both"/>
      </w:pPr>
      <w:r>
        <w:rPr>
          <w:rFonts w:ascii="Times New Roman"/>
          <w:b w:val="false"/>
          <w:i w:val="false"/>
          <w:color w:val="000000"/>
          <w:sz w:val="28"/>
        </w:rPr>
        <w:t xml:space="preserve">
      1) мониторинг исходного состояния школы, что нашло отражение в </w:t>
      </w:r>
      <w:r>
        <w:rPr>
          <w:rFonts w:ascii="Times New Roman"/>
          <w:b w:val="false"/>
          <w:i w:val="false"/>
          <w:color w:val="000000"/>
          <w:sz w:val="28"/>
        </w:rPr>
        <w:t>приложении 3</w:t>
      </w:r>
      <w:r>
        <w:rPr>
          <w:rFonts w:ascii="Times New Roman"/>
          <w:b w:val="false"/>
          <w:i w:val="false"/>
          <w:color w:val="000000"/>
          <w:sz w:val="28"/>
        </w:rPr>
        <w:t xml:space="preserve"> "Сводная таблица состояния преподавания самопознания"; </w:t>
      </w:r>
    </w:p>
    <w:p>
      <w:pPr>
        <w:spacing w:after="0"/>
        <w:ind w:left="0"/>
        <w:jc w:val="both"/>
      </w:pPr>
      <w:r>
        <w:rPr>
          <w:rFonts w:ascii="Times New Roman"/>
          <w:b w:val="false"/>
          <w:i w:val="false"/>
          <w:color w:val="000000"/>
          <w:sz w:val="28"/>
        </w:rPr>
        <w:t xml:space="preserve">
      2) планирование работы с учителями школы; </w:t>
      </w:r>
    </w:p>
    <w:p>
      <w:pPr>
        <w:spacing w:after="0"/>
        <w:ind w:left="0"/>
        <w:jc w:val="both"/>
      </w:pPr>
      <w:r>
        <w:rPr>
          <w:rFonts w:ascii="Times New Roman"/>
          <w:b w:val="false"/>
          <w:i w:val="false"/>
          <w:color w:val="000000"/>
          <w:sz w:val="28"/>
        </w:rPr>
        <w:t xml:space="preserve">
      3) планирование и реализация элементов модели пилотной школы по самопознанию; </w:t>
      </w:r>
    </w:p>
    <w:p>
      <w:pPr>
        <w:spacing w:after="0"/>
        <w:ind w:left="0"/>
        <w:jc w:val="both"/>
      </w:pPr>
      <w:r>
        <w:rPr>
          <w:rFonts w:ascii="Times New Roman"/>
          <w:b w:val="false"/>
          <w:i w:val="false"/>
          <w:color w:val="000000"/>
          <w:sz w:val="28"/>
        </w:rPr>
        <w:t xml:space="preserve">
      4) оценивание результатов и последствий процесса внесения изменений; </w:t>
      </w:r>
    </w:p>
    <w:p>
      <w:pPr>
        <w:spacing w:after="0"/>
        <w:ind w:left="0"/>
        <w:jc w:val="both"/>
      </w:pPr>
      <w:r>
        <w:rPr>
          <w:rFonts w:ascii="Times New Roman"/>
          <w:b w:val="false"/>
          <w:i w:val="false"/>
          <w:color w:val="000000"/>
          <w:sz w:val="28"/>
        </w:rPr>
        <w:t xml:space="preserve">
      5) установление связи с другими школами через сетевые сообщества; </w:t>
      </w:r>
    </w:p>
    <w:p>
      <w:pPr>
        <w:spacing w:after="0"/>
        <w:ind w:left="0"/>
        <w:jc w:val="both"/>
      </w:pPr>
      <w:r>
        <w:rPr>
          <w:rFonts w:ascii="Times New Roman"/>
          <w:b w:val="false"/>
          <w:i w:val="false"/>
          <w:color w:val="000000"/>
          <w:sz w:val="28"/>
        </w:rPr>
        <w:t xml:space="preserve">
      6) написание научно-исследовательской дипломной работы; </w:t>
      </w:r>
    </w:p>
    <w:p>
      <w:pPr>
        <w:spacing w:after="0"/>
        <w:ind w:left="0"/>
        <w:jc w:val="both"/>
      </w:pPr>
      <w:r>
        <w:rPr>
          <w:rFonts w:ascii="Times New Roman"/>
          <w:b w:val="false"/>
          <w:i w:val="false"/>
          <w:color w:val="000000"/>
          <w:sz w:val="28"/>
        </w:rPr>
        <w:t xml:space="preserve">
      7) оформление портфолио, отражено в </w:t>
      </w:r>
      <w:r>
        <w:rPr>
          <w:rFonts w:ascii="Times New Roman"/>
          <w:b w:val="false"/>
          <w:i w:val="false"/>
          <w:color w:val="000000"/>
          <w:sz w:val="28"/>
        </w:rPr>
        <w:t>приложении 4</w:t>
      </w:r>
      <w:r>
        <w:rPr>
          <w:rFonts w:ascii="Times New Roman"/>
          <w:b w:val="false"/>
          <w:i w:val="false"/>
          <w:color w:val="000000"/>
          <w:sz w:val="28"/>
        </w:rPr>
        <w:t xml:space="preserve"> "Критерии оценивания портфолио". </w:t>
      </w:r>
    </w:p>
    <w:p>
      <w:pPr>
        <w:spacing w:after="0"/>
        <w:ind w:left="0"/>
        <w:jc w:val="both"/>
      </w:pPr>
      <w:r>
        <w:rPr>
          <w:rFonts w:ascii="Times New Roman"/>
          <w:b w:val="false"/>
          <w:i w:val="false"/>
          <w:color w:val="000000"/>
          <w:sz w:val="28"/>
        </w:rPr>
        <w:t>
      В период этапа "Практика ценностей" учителям будет оказана поддержка со стороны куратора из числа тренеров (асинхронное обучение) посредством форума на образовательном портале.</w:t>
      </w:r>
    </w:p>
    <w:bookmarkStart w:name="z260" w:id="210"/>
    <w:p>
      <w:pPr>
        <w:spacing w:after="0"/>
        <w:ind w:left="0"/>
        <w:jc w:val="both"/>
      </w:pPr>
      <w:r>
        <w:rPr>
          <w:rFonts w:ascii="Times New Roman"/>
          <w:b w:val="false"/>
          <w:i w:val="false"/>
          <w:color w:val="000000"/>
          <w:sz w:val="28"/>
        </w:rPr>
        <w:t xml:space="preserve">
      24. Итоговый этап "От сердца к сердцу" будет ориентирован на само- и взаиморефлексию о реализуемых учителем изменениях в своей жизни, в преподавании и обучении, на само- и взаимооценивание результатов этих изменений с целью установления степени их влияния на развитие учителей, учеников и, в целом, на атмосферу школы. Тренеры будут содействовать учителям в подготовке их дипломной работы во время заключительной недели третьего этапа "От сердца к сердцу", будут давать рекомендации и оценивать индивидуальную работу слушателя по этапу "Практика ценностей". </w:t>
      </w:r>
    </w:p>
    <w:bookmarkEnd w:id="210"/>
    <w:p>
      <w:pPr>
        <w:spacing w:after="0"/>
        <w:ind w:left="0"/>
        <w:jc w:val="both"/>
      </w:pPr>
      <w:r>
        <w:rPr>
          <w:rFonts w:ascii="Times New Roman"/>
          <w:b w:val="false"/>
          <w:i w:val="false"/>
          <w:color w:val="000000"/>
          <w:sz w:val="28"/>
        </w:rPr>
        <w:t xml:space="preserve">
      25. В заключение курса будет проведен квалификационный экзамен и итоговое оценивание.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"Общечеловеческие</w:t>
            </w:r>
            <w:r>
              <w:br/>
            </w:r>
            <w:r>
              <w:rPr>
                <w:rFonts w:ascii="Times New Roman"/>
                <w:b w:val="false"/>
                <w:i w:val="false"/>
                <w:color w:val="000000"/>
                <w:sz w:val="20"/>
              </w:rPr>
              <w:t>ценности в целостном</w:t>
            </w:r>
            <w:r>
              <w:br/>
            </w:r>
            <w:r>
              <w:rPr>
                <w:rFonts w:ascii="Times New Roman"/>
                <w:b w:val="false"/>
                <w:i w:val="false"/>
                <w:color w:val="000000"/>
                <w:sz w:val="20"/>
              </w:rPr>
              <w:t>педагогическом процессе школы"</w:t>
            </w:r>
            <w:r>
              <w:br/>
            </w:r>
            <w:r>
              <w:rPr>
                <w:rFonts w:ascii="Times New Roman"/>
                <w:b w:val="false"/>
                <w:i w:val="false"/>
                <w:color w:val="000000"/>
                <w:sz w:val="20"/>
              </w:rPr>
              <w:t>по нравственно-духовному</w:t>
            </w:r>
            <w:r>
              <w:br/>
            </w:r>
            <w:r>
              <w:rPr>
                <w:rFonts w:ascii="Times New Roman"/>
                <w:b w:val="false"/>
                <w:i w:val="false"/>
                <w:color w:val="000000"/>
                <w:sz w:val="20"/>
              </w:rPr>
              <w:t>образованию "Самопознание"</w:t>
            </w:r>
          </w:p>
        </w:tc>
      </w:tr>
    </w:tbl>
    <w:bookmarkStart w:name="z131" w:id="211"/>
    <w:p>
      <w:pPr>
        <w:spacing w:after="0"/>
        <w:ind w:left="0"/>
        <w:jc w:val="left"/>
      </w:pPr>
      <w:r>
        <w:rPr>
          <w:rFonts w:ascii="Times New Roman"/>
          <w:b/>
          <w:i w:val="false"/>
          <w:color w:val="000000"/>
        </w:rPr>
        <w:t xml:space="preserve"> Учебный план</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6"/>
        <w:gridCol w:w="6385"/>
        <w:gridCol w:w="47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этап "От сердца к сердцу"</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неделя</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часов в день* 5 дней</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аудиторных часов в неделю</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неделя</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часов в день* 5 дней</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аудиторных часов в неделю</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неделя</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часов в день* 5 дней</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аудиторных часов в неделю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120 аудиторных часов (1 час – 45 минут)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"Практика ценностей"</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неделя</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часов в день * 6 дней. </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онлайн-часов в неделю.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неделя</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часов в день * 6 дней. </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онлайн-часов в неделю.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неделя</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часов в день * 6 дней. </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онлайн-часов в неделю.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Четвертая неделя</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часов в день * 6 дней. </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онлайн-часов в неделю.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Пятая неделя</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часов в день * 6 дней. </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онлайн-часов в неделю.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Шестая неделя</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часов в день * 6 дней. </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онлайн-часов в неделю.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Седьмая неделя</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часов в день * 6 дней. </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онлайн-часов в неделю.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Восьмая неделя</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часов в день * 6 дней. </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онлайн-часов в неделю.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240 онлайн-часов. (1 час – 45 минут) </w:t>
            </w:r>
          </w:p>
          <w:p>
            <w:pPr>
              <w:spacing w:after="20"/>
              <w:ind w:left="20"/>
              <w:jc w:val="both"/>
            </w:pPr>
            <w:r>
              <w:rPr>
                <w:rFonts w:ascii="Times New Roman"/>
                <w:b w:val="false"/>
                <w:i w:val="false"/>
                <w:color w:val="000000"/>
                <w:sz w:val="20"/>
              </w:rPr>
              <w:t>
Примечание: В процессе выполнения заданий, предназначенных для реализации в период этапа "Практика ценностей", за каждым слушателем будет закреплен куратор из числа тренеров, который будет осуществлять поддержку слушателя средствами асинхронного онлайн-форума и в ходе личной переписки по электронной почте.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Третий этап "От сердца к сердцу"</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неделя</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часов в день* 5 дней</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аудиторных часов в неделю</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неделя</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часов в день* 5 дней</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аудиторных часов в неделю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месяц 80 аудиторных часов (1 час – 45 минут)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200 аудиторных часов, 240 онлайн-часов (1 час – 45 минут)</w:t>
            </w:r>
          </w:p>
          <w:p>
            <w:pPr>
              <w:spacing w:after="20"/>
              <w:ind w:left="20"/>
              <w:jc w:val="both"/>
            </w:pPr>
            <w:r>
              <w:rPr>
                <w:rFonts w:ascii="Times New Roman"/>
                <w:b w:val="false"/>
                <w:i w:val="false"/>
                <w:color w:val="000000"/>
                <w:sz w:val="20"/>
              </w:rPr>
              <w:t xml:space="preserve">
Всего по Программе: 440 академических часов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"Общечеловеческие ценности</w:t>
            </w:r>
            <w:r>
              <w:br/>
            </w:r>
            <w:r>
              <w:rPr>
                <w:rFonts w:ascii="Times New Roman"/>
                <w:b w:val="false"/>
                <w:i w:val="false"/>
                <w:color w:val="000000"/>
                <w:sz w:val="20"/>
              </w:rPr>
              <w:t>в целостном педагогическом</w:t>
            </w:r>
            <w:r>
              <w:br/>
            </w:r>
            <w:r>
              <w:rPr>
                <w:rFonts w:ascii="Times New Roman"/>
                <w:b w:val="false"/>
                <w:i w:val="false"/>
                <w:color w:val="000000"/>
                <w:sz w:val="20"/>
              </w:rPr>
              <w:t>процессе школы" по</w:t>
            </w:r>
            <w:r>
              <w:br/>
            </w:r>
            <w:r>
              <w:rPr>
                <w:rFonts w:ascii="Times New Roman"/>
                <w:b w:val="false"/>
                <w:i w:val="false"/>
                <w:color w:val="000000"/>
                <w:sz w:val="20"/>
              </w:rPr>
              <w:t>нравственно-духовному образованию</w:t>
            </w:r>
            <w:r>
              <w:br/>
            </w:r>
            <w:r>
              <w:rPr>
                <w:rFonts w:ascii="Times New Roman"/>
                <w:b w:val="false"/>
                <w:i w:val="false"/>
                <w:color w:val="000000"/>
                <w:sz w:val="20"/>
              </w:rPr>
              <w:t>"Самопознание"</w:t>
            </w:r>
          </w:p>
        </w:tc>
      </w:tr>
    </w:tbl>
    <w:bookmarkStart w:name="z133" w:id="212"/>
    <w:p>
      <w:pPr>
        <w:spacing w:after="0"/>
        <w:ind w:left="0"/>
        <w:jc w:val="left"/>
      </w:pPr>
      <w:r>
        <w:rPr>
          <w:rFonts w:ascii="Times New Roman"/>
          <w:b/>
          <w:i w:val="false"/>
          <w:color w:val="000000"/>
        </w:rPr>
        <w:t xml:space="preserve"> Учебно-тематический план</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3111"/>
        <w:gridCol w:w="3859"/>
        <w:gridCol w:w="3895"/>
        <w:gridCol w:w="71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этап "От сердца к сердцу" (3 недели)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Первая неделя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дня</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темы занятий дня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содержание занятий дня</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1. Методологические и психолого-педагогические основы программы нравственно-духовного образования "Самопознание"</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Актуальность развития целостного образования в современном мире.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групп для обсуждения вопросов.</w:t>
            </w:r>
          </w:p>
          <w:p>
            <w:pPr>
              <w:spacing w:after="20"/>
              <w:ind w:left="20"/>
              <w:jc w:val="both"/>
            </w:pPr>
            <w:r>
              <w:rPr>
                <w:rFonts w:ascii="Times New Roman"/>
                <w:b w:val="false"/>
                <w:i w:val="false"/>
                <w:color w:val="000000"/>
                <w:sz w:val="20"/>
              </w:rPr>
              <w:t>
Вызовы современного мира. Осмысление концепции целостного образования.</w:t>
            </w:r>
          </w:p>
          <w:p>
            <w:pPr>
              <w:spacing w:after="20"/>
              <w:ind w:left="20"/>
              <w:jc w:val="both"/>
            </w:pPr>
            <w:r>
              <w:rPr>
                <w:rFonts w:ascii="Times New Roman"/>
                <w:b w:val="false"/>
                <w:i w:val="false"/>
                <w:color w:val="000000"/>
                <w:sz w:val="20"/>
              </w:rPr>
              <w:t>
Что нужно делать учителю для реализации модели школы будущего?</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и современное развитие концепции целостного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групп для обсуждения вопросов.</w:t>
            </w:r>
          </w:p>
          <w:p>
            <w:pPr>
              <w:spacing w:after="20"/>
              <w:ind w:left="20"/>
              <w:jc w:val="both"/>
            </w:pPr>
            <w:r>
              <w:rPr>
                <w:rFonts w:ascii="Times New Roman"/>
                <w:b w:val="false"/>
                <w:i w:val="false"/>
                <w:color w:val="000000"/>
                <w:sz w:val="20"/>
              </w:rPr>
              <w:t xml:space="preserve">
Когда и как произошло разделение духовно-нравственного и интеллектуального образования? </w:t>
            </w:r>
          </w:p>
          <w:p>
            <w:pPr>
              <w:spacing w:after="20"/>
              <w:ind w:left="20"/>
              <w:jc w:val="both"/>
            </w:pPr>
            <w:r>
              <w:rPr>
                <w:rFonts w:ascii="Times New Roman"/>
                <w:b w:val="false"/>
                <w:i w:val="false"/>
                <w:color w:val="000000"/>
                <w:sz w:val="20"/>
              </w:rPr>
              <w:t>
Исследование современного состояния вопроса. Концепция духовного гуманизма.</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целостного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групп для обсуждения вопросов.</w:t>
            </w:r>
          </w:p>
          <w:p>
            <w:pPr>
              <w:spacing w:after="20"/>
              <w:ind w:left="20"/>
              <w:jc w:val="both"/>
            </w:pPr>
            <w:r>
              <w:rPr>
                <w:rFonts w:ascii="Times New Roman"/>
                <w:b w:val="false"/>
                <w:i w:val="false"/>
                <w:color w:val="000000"/>
                <w:sz w:val="20"/>
              </w:rPr>
              <w:t>
Обучение через сознание. Структура сознания, оценка воспринимаемой информации и необходимость очищения сознания.</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пилотной школы по самопознанию. Интеграция самопознания в школьные предметы.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групп для обсуждения вопросов. Основы построения теоретической модели пилотной школы по самопознанию.</w:t>
            </w:r>
          </w:p>
          <w:p>
            <w:pPr>
              <w:spacing w:after="20"/>
              <w:ind w:left="20"/>
              <w:jc w:val="both"/>
            </w:pPr>
            <w:r>
              <w:rPr>
                <w:rFonts w:ascii="Times New Roman"/>
                <w:b w:val="false"/>
                <w:i w:val="false"/>
                <w:color w:val="000000"/>
                <w:sz w:val="20"/>
              </w:rPr>
              <w:t xml:space="preserve">
Что такое интеграция самопознания и других дисциплин и как ее осуществлять в условиях современной школы? Обмен опытом с коллегами.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пилотной школы по самопознанию. Интеграция самопознания во внеучебную деятельность и дополнительное образование.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групп для обсуждения вопросов.</w:t>
            </w:r>
          </w:p>
          <w:p>
            <w:pPr>
              <w:spacing w:after="20"/>
              <w:ind w:left="20"/>
              <w:jc w:val="both"/>
            </w:pPr>
            <w:r>
              <w:rPr>
                <w:rFonts w:ascii="Times New Roman"/>
                <w:b w:val="false"/>
                <w:i w:val="false"/>
                <w:color w:val="000000"/>
                <w:sz w:val="20"/>
              </w:rPr>
              <w:t xml:space="preserve">
Что такое интеграция самопознания во внеучебную деятельность и дополнительное образование и как ее осуществлять в условиях современной школы? Обмен опытом с коллегами. </w:t>
            </w:r>
          </w:p>
          <w:p>
            <w:pPr>
              <w:spacing w:after="20"/>
              <w:ind w:left="20"/>
              <w:jc w:val="both"/>
            </w:pPr>
            <w:r>
              <w:rPr>
                <w:rFonts w:ascii="Times New Roman"/>
                <w:b w:val="false"/>
                <w:i w:val="false"/>
                <w:color w:val="000000"/>
                <w:sz w:val="20"/>
              </w:rPr>
              <w:t>
Как в пилотной школе по самопознанию осуществляется интеграция самопознания во внеучебную деятельность и дополнительное образование?</w:t>
            </w:r>
          </w:p>
          <w:p>
            <w:pPr>
              <w:spacing w:after="20"/>
              <w:ind w:left="20"/>
              <w:jc w:val="both"/>
            </w:pPr>
            <w:r>
              <w:rPr>
                <w:rFonts w:ascii="Times New Roman"/>
                <w:b w:val="false"/>
                <w:i w:val="false"/>
                <w:color w:val="000000"/>
                <w:sz w:val="20"/>
              </w:rPr>
              <w:t>
Создание модели выпускника пилотной школы по самопознанию.</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неделя</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дня</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темы занятий дня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содержание занятий дня</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2. Аксиологические основы программы нравственно-духовного образования "Самопознание"</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Истина как цель самопознания.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групп для обсуждения вопросов.</w:t>
            </w:r>
          </w:p>
          <w:p>
            <w:pPr>
              <w:spacing w:after="20"/>
              <w:ind w:left="20"/>
              <w:jc w:val="both"/>
            </w:pPr>
            <w:r>
              <w:rPr>
                <w:rFonts w:ascii="Times New Roman"/>
                <w:b w:val="false"/>
                <w:i w:val="false"/>
                <w:color w:val="000000"/>
                <w:sz w:val="20"/>
              </w:rPr>
              <w:t>
Размышление об абсолютной истине. Развитие качеств, соответствующих общечеловеческой ценности истина, в условиях современной школы. Обмен опытом с коллегами.</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Праведное поведение как общечеловеческая ценность.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групп для обсуждения вопросов.</w:t>
            </w:r>
          </w:p>
          <w:p>
            <w:pPr>
              <w:spacing w:after="20"/>
              <w:ind w:left="20"/>
              <w:jc w:val="both"/>
            </w:pPr>
            <w:r>
              <w:rPr>
                <w:rFonts w:ascii="Times New Roman"/>
                <w:b w:val="false"/>
                <w:i w:val="false"/>
                <w:color w:val="000000"/>
                <w:sz w:val="20"/>
              </w:rPr>
              <w:t>
Размышление о сущности праведного поведения. Праведное поведение в условиях современной школы. Обмен опытом с коллегами. Потолок для желаний как альтернатива философии "растущего потребления".</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Любовь – основополагающий принцип самопознания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групп для обсуждения вопросов.</w:t>
            </w:r>
          </w:p>
          <w:p>
            <w:pPr>
              <w:spacing w:after="20"/>
              <w:ind w:left="20"/>
              <w:jc w:val="both"/>
            </w:pPr>
            <w:r>
              <w:rPr>
                <w:rFonts w:ascii="Times New Roman"/>
                <w:b w:val="false"/>
                <w:i w:val="false"/>
                <w:color w:val="000000"/>
                <w:sz w:val="20"/>
              </w:rPr>
              <w:t>
Как воссоединить процесс образования с энергией любви в условиях современной школы? Что такое любовь в педагогике? Обмен опытом с коллегами.</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Сущность внутреннего покоя и ненасилия.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групп для обсуждения вопросов.</w:t>
            </w:r>
          </w:p>
          <w:p>
            <w:pPr>
              <w:spacing w:after="20"/>
              <w:ind w:left="20"/>
              <w:jc w:val="both"/>
            </w:pPr>
            <w:r>
              <w:rPr>
                <w:rFonts w:ascii="Times New Roman"/>
                <w:b w:val="false"/>
                <w:i w:val="false"/>
                <w:color w:val="000000"/>
                <w:sz w:val="20"/>
              </w:rPr>
              <w:t xml:space="preserve">
Размышления о сущности внутреннего покоя и ненасилия. Как реализовать внутренний покой и ненасилие в условиях современной школы? Обмен опытом с коллегами.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Учитель как истинный лидер. Общечеловеческие ценности в жизни учителя.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групп для обсуждения вопросов.</w:t>
            </w:r>
          </w:p>
          <w:p>
            <w:pPr>
              <w:spacing w:after="20"/>
              <w:ind w:left="20"/>
              <w:jc w:val="both"/>
            </w:pPr>
            <w:r>
              <w:rPr>
                <w:rFonts w:ascii="Times New Roman"/>
                <w:b w:val="false"/>
                <w:i w:val="false"/>
                <w:color w:val="000000"/>
                <w:sz w:val="20"/>
              </w:rPr>
              <w:t xml:space="preserve">
Обсуждение в группах вопроса о практике общечеловеческих ценностей в своей личной и профессиональной жизни? Обмен опытом с коллегами. </w:t>
            </w:r>
          </w:p>
          <w:p>
            <w:pPr>
              <w:spacing w:after="20"/>
              <w:ind w:left="20"/>
              <w:jc w:val="both"/>
            </w:pPr>
            <w:r>
              <w:rPr>
                <w:rFonts w:ascii="Times New Roman"/>
                <w:b w:val="false"/>
                <w:i w:val="false"/>
                <w:color w:val="000000"/>
                <w:sz w:val="20"/>
              </w:rPr>
              <w:t>
Организация групп для обсуждения вопросов.</w:t>
            </w:r>
          </w:p>
          <w:p>
            <w:pPr>
              <w:spacing w:after="20"/>
              <w:ind w:left="20"/>
              <w:jc w:val="both"/>
            </w:pPr>
            <w:r>
              <w:rPr>
                <w:rFonts w:ascii="Times New Roman"/>
                <w:b w:val="false"/>
                <w:i w:val="false"/>
                <w:color w:val="000000"/>
                <w:sz w:val="20"/>
              </w:rPr>
              <w:t xml:space="preserve">
Развитие качеств истинного лидера. Обсуждение в группах вопроса о бескорыстном служении истинного лидера в единстве мысли, слова и дела. Обмен опытом с коллегами.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неделя</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3. Методика осуществления программы нравственно-духовного образования "Самопознание"</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развития школы в русле идей Программы.</w:t>
            </w:r>
          </w:p>
          <w:p>
            <w:pPr>
              <w:spacing w:after="20"/>
              <w:ind w:left="20"/>
              <w:jc w:val="both"/>
            </w:pPr>
            <w:r>
              <w:rPr>
                <w:rFonts w:ascii="Times New Roman"/>
                <w:b w:val="false"/>
                <w:i w:val="false"/>
                <w:color w:val="000000"/>
                <w:sz w:val="20"/>
              </w:rPr>
              <w:t>
Модель пилотной школы по самопознанию.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Знакомство с программами элективных интегрированных курсов по различным предметам в пилотной школе по самопознанию.</w:t>
            </w:r>
          </w:p>
          <w:p>
            <w:pPr>
              <w:spacing w:after="20"/>
              <w:ind w:left="20"/>
              <w:jc w:val="both"/>
            </w:pPr>
            <w:r>
              <w:rPr>
                <w:rFonts w:ascii="Times New Roman"/>
                <w:b w:val="false"/>
                <w:i w:val="false"/>
                <w:color w:val="000000"/>
                <w:sz w:val="20"/>
              </w:rPr>
              <w:t>
Знакомство с программами факультативных курсов "Этика жизни", "Духовное наследие человечества", "Общечеловеческие ценности", "Азбука семейной жизни", "Культура лидерства".</w:t>
            </w:r>
          </w:p>
          <w:p>
            <w:pPr>
              <w:spacing w:after="20"/>
              <w:ind w:left="20"/>
              <w:jc w:val="both"/>
            </w:pPr>
            <w:r>
              <w:rPr>
                <w:rFonts w:ascii="Times New Roman"/>
                <w:b w:val="false"/>
                <w:i w:val="false"/>
                <w:color w:val="000000"/>
                <w:sz w:val="20"/>
              </w:rPr>
              <w:t>
Планирование слушателями этапов реализации элементов модели пилотной школы по самопознанию в своих школах.</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развития школы в русле идей Программы.</w:t>
            </w:r>
          </w:p>
          <w:p>
            <w:pPr>
              <w:spacing w:after="20"/>
              <w:ind w:left="20"/>
              <w:jc w:val="both"/>
            </w:pPr>
            <w:r>
              <w:rPr>
                <w:rFonts w:ascii="Times New Roman"/>
                <w:b w:val="false"/>
                <w:i w:val="false"/>
                <w:color w:val="000000"/>
                <w:sz w:val="20"/>
              </w:rPr>
              <w:t>
Модель пилотной школы по самопознанию.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Знакомство с программами интегрированных кружков и клубов дополнительного образования.</w:t>
            </w:r>
          </w:p>
          <w:p>
            <w:pPr>
              <w:spacing w:after="20"/>
              <w:ind w:left="20"/>
              <w:jc w:val="both"/>
            </w:pPr>
            <w:r>
              <w:rPr>
                <w:rFonts w:ascii="Times New Roman"/>
                <w:b w:val="false"/>
                <w:i w:val="false"/>
                <w:color w:val="000000"/>
                <w:sz w:val="20"/>
              </w:rPr>
              <w:t>
2. Знакомство с примерами тематики и разработок классных часов, уроков-бесед.</w:t>
            </w:r>
          </w:p>
          <w:p>
            <w:pPr>
              <w:spacing w:after="20"/>
              <w:ind w:left="20"/>
              <w:jc w:val="both"/>
            </w:pPr>
            <w:r>
              <w:rPr>
                <w:rFonts w:ascii="Times New Roman"/>
                <w:b w:val="false"/>
                <w:i w:val="false"/>
                <w:color w:val="000000"/>
                <w:sz w:val="20"/>
              </w:rPr>
              <w:t>
3. Планирование слушателями этапов реализации элементов модели пилотной школы по самопознанию в своих школах.</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школы по духовно-нравственному образованию.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осуществить мониторинг школы с позиций программы нравственно-духовного образования "Самопознание"?</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Что такое научно-практическое исследование?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Что такое научно-практическое исследование и способы его проведения в классе. </w:t>
            </w:r>
          </w:p>
          <w:p>
            <w:pPr>
              <w:spacing w:after="20"/>
              <w:ind w:left="20"/>
              <w:jc w:val="both"/>
            </w:pPr>
            <w:r>
              <w:rPr>
                <w:rFonts w:ascii="Times New Roman"/>
                <w:b w:val="false"/>
                <w:i w:val="false"/>
                <w:color w:val="000000"/>
                <w:sz w:val="20"/>
              </w:rPr>
              <w:t xml:space="preserve">
Планирование небольших проектов по проведению научно-практического исследования. Выбор метода сбора и анализа данных, в соответствии с целью проекта.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этапу "Практика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к выполнению заданий в период "Практика ценностей", планирование школьного развития и развития сетевых сообществ, консультации тренеров по планированию.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этап "Практика ценностей" (8 недель)</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обучения "Практика ценностей" предполагает выполнение следующих заданий:</w:t>
            </w:r>
          </w:p>
          <w:p>
            <w:pPr>
              <w:spacing w:after="20"/>
              <w:ind w:left="20"/>
              <w:jc w:val="both"/>
            </w:pPr>
            <w:r>
              <w:rPr>
                <w:rFonts w:ascii="Times New Roman"/>
                <w:b w:val="false"/>
                <w:i w:val="false"/>
                <w:color w:val="000000"/>
                <w:sz w:val="20"/>
              </w:rPr>
              <w:t xml:space="preserve">
1. Мониторинг исходного состояния школы. </w:t>
            </w:r>
          </w:p>
          <w:p>
            <w:pPr>
              <w:spacing w:after="20"/>
              <w:ind w:left="20"/>
              <w:jc w:val="both"/>
            </w:pPr>
            <w:r>
              <w:rPr>
                <w:rFonts w:ascii="Times New Roman"/>
                <w:b w:val="false"/>
                <w:i w:val="false"/>
                <w:color w:val="000000"/>
                <w:sz w:val="20"/>
              </w:rPr>
              <w:t xml:space="preserve">
Планирование работы с учителями школы. </w:t>
            </w:r>
          </w:p>
          <w:p>
            <w:pPr>
              <w:spacing w:after="20"/>
              <w:ind w:left="20"/>
              <w:jc w:val="both"/>
            </w:pPr>
            <w:r>
              <w:rPr>
                <w:rFonts w:ascii="Times New Roman"/>
                <w:b w:val="false"/>
                <w:i w:val="false"/>
                <w:color w:val="000000"/>
                <w:sz w:val="20"/>
              </w:rPr>
              <w:t xml:space="preserve">
Планирование и реализация элементов модели пилотной школы по самопознанию. </w:t>
            </w:r>
          </w:p>
          <w:p>
            <w:pPr>
              <w:spacing w:after="20"/>
              <w:ind w:left="20"/>
              <w:jc w:val="both"/>
            </w:pPr>
            <w:r>
              <w:rPr>
                <w:rFonts w:ascii="Times New Roman"/>
                <w:b w:val="false"/>
                <w:i w:val="false"/>
                <w:color w:val="000000"/>
                <w:sz w:val="20"/>
              </w:rPr>
              <w:t xml:space="preserve">
Оценивание результатов и последствий процесса внесения изменений. </w:t>
            </w:r>
          </w:p>
          <w:p>
            <w:pPr>
              <w:spacing w:after="20"/>
              <w:ind w:left="20"/>
              <w:jc w:val="both"/>
            </w:pPr>
            <w:r>
              <w:rPr>
                <w:rFonts w:ascii="Times New Roman"/>
                <w:b w:val="false"/>
                <w:i w:val="false"/>
                <w:color w:val="000000"/>
                <w:sz w:val="20"/>
              </w:rPr>
              <w:t xml:space="preserve">
Установление связи с другими школами через сетевые сообщества. </w:t>
            </w:r>
          </w:p>
          <w:p>
            <w:pPr>
              <w:spacing w:after="20"/>
              <w:ind w:left="20"/>
              <w:jc w:val="both"/>
            </w:pPr>
            <w:r>
              <w:rPr>
                <w:rFonts w:ascii="Times New Roman"/>
                <w:b w:val="false"/>
                <w:i w:val="false"/>
                <w:color w:val="000000"/>
                <w:sz w:val="20"/>
              </w:rPr>
              <w:t>
Написание научно-исследовательской дипломной работы.</w:t>
            </w:r>
          </w:p>
          <w:p>
            <w:pPr>
              <w:spacing w:after="20"/>
              <w:ind w:left="20"/>
              <w:jc w:val="both"/>
            </w:pPr>
            <w:r>
              <w:rPr>
                <w:rFonts w:ascii="Times New Roman"/>
                <w:b w:val="false"/>
                <w:i w:val="false"/>
                <w:color w:val="000000"/>
                <w:sz w:val="20"/>
              </w:rPr>
              <w:t>
Оформление портфолио.</w:t>
            </w:r>
          </w:p>
          <w:p>
            <w:pPr>
              <w:spacing w:after="20"/>
              <w:ind w:left="20"/>
              <w:jc w:val="both"/>
            </w:pPr>
            <w:r>
              <w:rPr>
                <w:rFonts w:ascii="Times New Roman"/>
                <w:b w:val="false"/>
                <w:i w:val="false"/>
                <w:color w:val="000000"/>
                <w:sz w:val="20"/>
              </w:rPr>
              <w:t xml:space="preserve">
Примечание: В процессе выполнения заданий, предназначенных для реализации в период этапа "Практика ценностей", за каждым слушателем будет закреплен куратор из числа тренеров, который будет осуществлять поддержку слушателя средствами асинхронного онлайн-форума и в ходе личной переписки по электронной почте.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Третий этап "От сердца к сердцу" (2 недели)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содержание занятий недели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неделя</w:t>
            </w:r>
          </w:p>
          <w:p>
            <w:pPr>
              <w:spacing w:after="20"/>
              <w:ind w:left="20"/>
              <w:jc w:val="both"/>
            </w:pPr>
            <w:r>
              <w:rPr>
                <w:rFonts w:ascii="Times New Roman"/>
                <w:b w:val="false"/>
                <w:i w:val="false"/>
                <w:color w:val="000000"/>
                <w:sz w:val="20"/>
              </w:rPr>
              <w:t xml:space="preserve">
Фокус недели: поразмышлять над изменениями, произошедшими в себе и в школе, поделиться опытом, завершить написание дипломной работы и расширенных рефлексивных отчетов для презентации и итогового оценивания.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неделя</w:t>
            </w:r>
          </w:p>
          <w:p>
            <w:pPr>
              <w:spacing w:after="20"/>
              <w:ind w:left="20"/>
              <w:jc w:val="both"/>
            </w:pPr>
            <w:r>
              <w:rPr>
                <w:rFonts w:ascii="Times New Roman"/>
                <w:b w:val="false"/>
                <w:i w:val="false"/>
                <w:color w:val="000000"/>
                <w:sz w:val="20"/>
              </w:rPr>
              <w:t xml:space="preserve">
Неделя итогового оценивания. </w:t>
            </w:r>
          </w:p>
          <w:p>
            <w:pPr>
              <w:spacing w:after="20"/>
              <w:ind w:left="20"/>
              <w:jc w:val="both"/>
            </w:pPr>
            <w:r>
              <w:rPr>
                <w:rFonts w:ascii="Times New Roman"/>
                <w:b w:val="false"/>
                <w:i w:val="false"/>
                <w:color w:val="000000"/>
                <w:sz w:val="20"/>
              </w:rPr>
              <w:t xml:space="preserve">
Проведение квалификационного экзамена.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 кадров</w:t>
            </w:r>
            <w:r>
              <w:br/>
            </w:r>
            <w:r>
              <w:rPr>
                <w:rFonts w:ascii="Times New Roman"/>
                <w:b w:val="false"/>
                <w:i w:val="false"/>
                <w:color w:val="000000"/>
                <w:sz w:val="20"/>
              </w:rPr>
              <w:t>"Общечеловеческие ценности</w:t>
            </w:r>
            <w:r>
              <w:br/>
            </w:r>
            <w:r>
              <w:rPr>
                <w:rFonts w:ascii="Times New Roman"/>
                <w:b w:val="false"/>
                <w:i w:val="false"/>
                <w:color w:val="000000"/>
                <w:sz w:val="20"/>
              </w:rPr>
              <w:t>в целостном педагогическом</w:t>
            </w:r>
            <w:r>
              <w:br/>
            </w:r>
            <w:r>
              <w:rPr>
                <w:rFonts w:ascii="Times New Roman"/>
                <w:b w:val="false"/>
                <w:i w:val="false"/>
                <w:color w:val="000000"/>
                <w:sz w:val="20"/>
              </w:rPr>
              <w:t>процессе школы" по</w:t>
            </w:r>
            <w:r>
              <w:br/>
            </w:r>
            <w:r>
              <w:rPr>
                <w:rFonts w:ascii="Times New Roman"/>
                <w:b w:val="false"/>
                <w:i w:val="false"/>
                <w:color w:val="000000"/>
                <w:sz w:val="20"/>
              </w:rPr>
              <w:t>нравственно-духовному</w:t>
            </w:r>
            <w:r>
              <w:br/>
            </w:r>
            <w:r>
              <w:rPr>
                <w:rFonts w:ascii="Times New Roman"/>
                <w:b w:val="false"/>
                <w:i w:val="false"/>
                <w:color w:val="000000"/>
                <w:sz w:val="20"/>
              </w:rPr>
              <w:t>образованию "Самопознание"</w:t>
            </w:r>
          </w:p>
        </w:tc>
      </w:tr>
    </w:tbl>
    <w:bookmarkStart w:name="z135" w:id="213"/>
    <w:p>
      <w:pPr>
        <w:spacing w:after="0"/>
        <w:ind w:left="0"/>
        <w:jc w:val="left"/>
      </w:pPr>
      <w:r>
        <w:rPr>
          <w:rFonts w:ascii="Times New Roman"/>
          <w:b/>
          <w:i w:val="false"/>
          <w:color w:val="000000"/>
        </w:rPr>
        <w:t xml:space="preserve"> Сводная таблица состояния преподавания самопознания</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1330"/>
        <w:gridCol w:w="1249"/>
        <w:gridCol w:w="689"/>
        <w:gridCol w:w="288"/>
        <w:gridCol w:w="3647"/>
        <w:gridCol w:w="475"/>
        <w:gridCol w:w="3515"/>
        <w:gridCol w:w="289"/>
        <w:gridCol w:w="290"/>
      </w:tblGrid>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школы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кол-во учащихся, учителей</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учителей самопознания</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учебников</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положение в школе (усл. баллы):</w:t>
            </w:r>
          </w:p>
          <w:p>
            <w:pPr>
              <w:spacing w:after="20"/>
              <w:ind w:left="20"/>
              <w:jc w:val="both"/>
            </w:pPr>
            <w:r>
              <w:rPr>
                <w:rFonts w:ascii="Times New Roman"/>
                <w:b w:val="false"/>
                <w:i w:val="false"/>
                <w:color w:val="000000"/>
                <w:sz w:val="20"/>
              </w:rPr>
              <w:t xml:space="preserve">
1) наличие и состояние кабинета </w:t>
            </w:r>
          </w:p>
          <w:p>
            <w:pPr>
              <w:spacing w:after="20"/>
              <w:ind w:left="20"/>
              <w:jc w:val="both"/>
            </w:pPr>
            <w:r>
              <w:rPr>
                <w:rFonts w:ascii="Times New Roman"/>
                <w:b w:val="false"/>
                <w:i w:val="false"/>
                <w:color w:val="000000"/>
                <w:sz w:val="20"/>
              </w:rPr>
              <w:t xml:space="preserve">
2) наличие сертификатов у учителей </w:t>
            </w:r>
          </w:p>
          <w:p>
            <w:pPr>
              <w:spacing w:after="20"/>
              <w:ind w:left="20"/>
              <w:jc w:val="both"/>
            </w:pPr>
            <w:r>
              <w:rPr>
                <w:rFonts w:ascii="Times New Roman"/>
                <w:b w:val="false"/>
                <w:i w:val="false"/>
                <w:color w:val="000000"/>
                <w:sz w:val="20"/>
              </w:rPr>
              <w:t xml:space="preserve">
3) интеграция в предмет </w:t>
            </w:r>
          </w:p>
          <w:p>
            <w:pPr>
              <w:spacing w:after="20"/>
              <w:ind w:left="20"/>
              <w:jc w:val="both"/>
            </w:pPr>
            <w:r>
              <w:rPr>
                <w:rFonts w:ascii="Times New Roman"/>
                <w:b w:val="false"/>
                <w:i w:val="false"/>
                <w:color w:val="000000"/>
                <w:sz w:val="20"/>
              </w:rPr>
              <w:t xml:space="preserve">
4) интеграция во внеучебную деят-ть </w:t>
            </w:r>
          </w:p>
          <w:p>
            <w:pPr>
              <w:spacing w:after="20"/>
              <w:ind w:left="20"/>
              <w:jc w:val="both"/>
            </w:pPr>
            <w:r>
              <w:rPr>
                <w:rFonts w:ascii="Times New Roman"/>
                <w:b w:val="false"/>
                <w:i w:val="false"/>
                <w:color w:val="000000"/>
                <w:sz w:val="20"/>
              </w:rPr>
              <w:t xml:space="preserve">
5) анкетирование и беседа с администрацией </w:t>
            </w:r>
          </w:p>
          <w:p>
            <w:pPr>
              <w:spacing w:after="20"/>
              <w:ind w:left="20"/>
              <w:jc w:val="both"/>
            </w:pPr>
            <w:r>
              <w:rPr>
                <w:rFonts w:ascii="Times New Roman"/>
                <w:b w:val="false"/>
                <w:i w:val="false"/>
                <w:color w:val="000000"/>
                <w:sz w:val="20"/>
              </w:rPr>
              <w:t xml:space="preserve">
6) беседа с учащимися </w:t>
            </w:r>
          </w:p>
          <w:p>
            <w:pPr>
              <w:spacing w:after="20"/>
              <w:ind w:left="20"/>
              <w:jc w:val="both"/>
            </w:pPr>
            <w:r>
              <w:rPr>
                <w:rFonts w:ascii="Times New Roman"/>
                <w:b w:val="false"/>
                <w:i w:val="false"/>
                <w:color w:val="000000"/>
                <w:sz w:val="20"/>
              </w:rPr>
              <w:t xml:space="preserve">
7) атмосфера в школе </w:t>
            </w:r>
          </w:p>
          <w:p>
            <w:pPr>
              <w:spacing w:after="20"/>
              <w:ind w:left="20"/>
              <w:jc w:val="both"/>
            </w:pPr>
            <w:r>
              <w:rPr>
                <w:rFonts w:ascii="Times New Roman"/>
                <w:b w:val="false"/>
                <w:i w:val="false"/>
                <w:color w:val="000000"/>
                <w:sz w:val="20"/>
              </w:rPr>
              <w:t xml:space="preserve">
8) анкетиров. и беседа с учителями (дух. глубина)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Посещение уроков (средн. усл. баллы):</w:t>
            </w:r>
          </w:p>
          <w:p>
            <w:pPr>
              <w:spacing w:after="20"/>
              <w:ind w:left="20"/>
              <w:jc w:val="both"/>
            </w:pPr>
            <w:r>
              <w:rPr>
                <w:rFonts w:ascii="Times New Roman"/>
                <w:b w:val="false"/>
                <w:i w:val="false"/>
                <w:color w:val="000000"/>
                <w:sz w:val="20"/>
              </w:rPr>
              <w:t>
духовно-нравственная глубина урока (от 0 до 2-х баллов)</w:t>
            </w:r>
          </w:p>
          <w:p>
            <w:pPr>
              <w:spacing w:after="20"/>
              <w:ind w:left="20"/>
              <w:jc w:val="both"/>
            </w:pPr>
            <w:r>
              <w:rPr>
                <w:rFonts w:ascii="Times New Roman"/>
                <w:b w:val="false"/>
                <w:i w:val="false"/>
                <w:color w:val="000000"/>
                <w:sz w:val="20"/>
              </w:rPr>
              <w:t>
пед. стиль учителя (определить какой стиль учителя, если гуманный стиль, то присваивается до 1 балла)</w:t>
            </w:r>
          </w:p>
          <w:p>
            <w:pPr>
              <w:spacing w:after="20"/>
              <w:ind w:left="20"/>
              <w:jc w:val="both"/>
            </w:pPr>
            <w:r>
              <w:rPr>
                <w:rFonts w:ascii="Times New Roman"/>
                <w:b w:val="false"/>
                <w:i w:val="false"/>
                <w:color w:val="000000"/>
                <w:sz w:val="20"/>
              </w:rPr>
              <w:t>
Творчество учителя (оценивается до 1-го балла)</w:t>
            </w:r>
          </w:p>
          <w:p>
            <w:pPr>
              <w:spacing w:after="20"/>
              <w:ind w:left="20"/>
              <w:jc w:val="both"/>
            </w:pPr>
            <w:r>
              <w:rPr>
                <w:rFonts w:ascii="Times New Roman"/>
                <w:b w:val="false"/>
                <w:i w:val="false"/>
                <w:color w:val="000000"/>
                <w:sz w:val="20"/>
              </w:rPr>
              <w:t>
4. использ-е метода рассказывания (оценивается до 1-го балла)</w:t>
            </w:r>
          </w:p>
          <w:p>
            <w:pPr>
              <w:spacing w:after="20"/>
              <w:ind w:left="20"/>
              <w:jc w:val="both"/>
            </w:pPr>
            <w:r>
              <w:rPr>
                <w:rFonts w:ascii="Times New Roman"/>
                <w:b w:val="false"/>
                <w:i w:val="false"/>
                <w:color w:val="000000"/>
                <w:sz w:val="20"/>
              </w:rPr>
              <w:t>
Музыка и пение на уроке (оценивается до 1-го балла)</w:t>
            </w:r>
          </w:p>
          <w:p>
            <w:pPr>
              <w:spacing w:after="20"/>
              <w:ind w:left="20"/>
              <w:jc w:val="both"/>
            </w:pPr>
            <w:r>
              <w:rPr>
                <w:rFonts w:ascii="Times New Roman"/>
                <w:b w:val="false"/>
                <w:i w:val="false"/>
                <w:color w:val="000000"/>
                <w:sz w:val="20"/>
              </w:rPr>
              <w:t>
Дисциплина на уроке (оценивается до 1-го балла)</w:t>
            </w:r>
          </w:p>
          <w:p>
            <w:pPr>
              <w:spacing w:after="20"/>
              <w:ind w:left="20"/>
              <w:jc w:val="both"/>
            </w:pPr>
            <w:r>
              <w:rPr>
                <w:rFonts w:ascii="Times New Roman"/>
                <w:b w:val="false"/>
                <w:i w:val="false"/>
                <w:color w:val="000000"/>
                <w:sz w:val="20"/>
              </w:rPr>
              <w:t>
7. Ведение рабочей тетради (оценивается до 1-го балла)</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рекомендации</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 школы</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графа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графа</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учеников, 13 учител.</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учителей, 11 без серти фиката</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процентов</w:t>
            </w:r>
          </w:p>
        </w:tc>
        <w:tc>
          <w:tcPr>
            <w:tcW w:w="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Алмалинский</w:t>
            </w:r>
            <w:r>
              <w:rPr>
                <w:rFonts w:ascii="Times New Roman"/>
                <w:b w:val="false"/>
                <w:i w:val="false"/>
                <w:color w:val="000000"/>
                <w:sz w:val="20"/>
                <w:u w:val="single"/>
              </w:rPr>
              <w:t xml:space="preserve"> район </w:t>
            </w:r>
          </w:p>
          <w:p>
            <w:pPr>
              <w:spacing w:after="20"/>
              <w:ind w:left="20"/>
              <w:jc w:val="both"/>
            </w:pPr>
            <w:r>
              <w:rPr>
                <w:rFonts w:ascii="Times New Roman"/>
                <w:b w:val="false"/>
                <w:i w:val="false"/>
                <w:color w:val="000000"/>
                <w:sz w:val="20"/>
              </w:rPr>
              <w:t>
(школы 18, 128)</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xml:space="preserve">
4.+ - </w:t>
            </w:r>
          </w:p>
          <w:p>
            <w:pPr>
              <w:spacing w:after="20"/>
              <w:ind w:left="20"/>
              <w:jc w:val="both"/>
            </w:pPr>
            <w:r>
              <w:rPr>
                <w:rFonts w:ascii="Times New Roman"/>
                <w:b w:val="false"/>
                <w:i w:val="false"/>
                <w:color w:val="000000"/>
                <w:sz w:val="20"/>
              </w:rPr>
              <w:t xml:space="preserve">
5.+ </w:t>
            </w:r>
          </w:p>
          <w:p>
            <w:pPr>
              <w:spacing w:after="20"/>
              <w:ind w:left="20"/>
              <w:jc w:val="both"/>
            </w:pPr>
            <w:r>
              <w:rPr>
                <w:rFonts w:ascii="Times New Roman"/>
                <w:b w:val="false"/>
                <w:i w:val="false"/>
                <w:color w:val="000000"/>
                <w:sz w:val="20"/>
              </w:rPr>
              <w:t xml:space="preserve">
6. </w:t>
            </w:r>
          </w:p>
          <w:p>
            <w:pPr>
              <w:spacing w:after="20"/>
              <w:ind w:left="20"/>
              <w:jc w:val="both"/>
            </w:pPr>
            <w:r>
              <w:rPr>
                <w:rFonts w:ascii="Times New Roman"/>
                <w:b w:val="false"/>
                <w:i w:val="false"/>
                <w:color w:val="000000"/>
                <w:sz w:val="20"/>
              </w:rPr>
              <w:t xml:space="preserve">
7. </w:t>
            </w:r>
          </w:p>
          <w:p>
            <w:pPr>
              <w:spacing w:after="20"/>
              <w:ind w:left="20"/>
              <w:jc w:val="both"/>
            </w:pPr>
            <w:r>
              <w:rPr>
                <w:rFonts w:ascii="Times New Roman"/>
                <w:b w:val="false"/>
                <w:i w:val="false"/>
                <w:color w:val="000000"/>
                <w:sz w:val="20"/>
              </w:rPr>
              <w:t xml:space="preserve">
8.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1-й урок</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баллы </w:t>
            </w:r>
          </w:p>
        </w:tc>
        <w:tc>
          <w:tcPr>
            <w:tcW w:w="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Оценка по критерию наличие сертификатов у учителей:</w:t>
            </w:r>
          </w:p>
          <w:p>
            <w:pPr>
              <w:spacing w:after="20"/>
              <w:ind w:left="20"/>
              <w:jc w:val="both"/>
            </w:pPr>
            <w:r>
              <w:rPr>
                <w:rFonts w:ascii="Times New Roman"/>
                <w:b w:val="false"/>
                <w:i w:val="false"/>
                <w:color w:val="000000"/>
                <w:sz w:val="20"/>
              </w:rPr>
              <w:t>
При наличии сертификатов у всех учителей самопознания и у руководителей организации образования ставится 1 балл.</w:t>
            </w:r>
          </w:p>
          <w:p>
            <w:pPr>
              <w:spacing w:after="20"/>
              <w:ind w:left="20"/>
              <w:jc w:val="both"/>
            </w:pPr>
            <w:r>
              <w:rPr>
                <w:rFonts w:ascii="Times New Roman"/>
                <w:b w:val="false"/>
                <w:i w:val="false"/>
                <w:color w:val="000000"/>
                <w:sz w:val="20"/>
              </w:rPr>
              <w:t>
При отсутствии сертификата у руководителя или у учителей самопознания ставится 0,5 балла.</w:t>
            </w:r>
          </w:p>
          <w:p>
            <w:pPr>
              <w:spacing w:after="20"/>
              <w:ind w:left="20"/>
              <w:jc w:val="both"/>
            </w:pPr>
            <w:r>
              <w:rPr>
                <w:rFonts w:ascii="Times New Roman"/>
                <w:b w:val="false"/>
                <w:i w:val="false"/>
                <w:color w:val="000000"/>
                <w:sz w:val="20"/>
              </w:rPr>
              <w:t xml:space="preserve">
При отсутствии сертификата у руководителей и учителей ставится 0 баллов. </w:t>
            </w:r>
          </w:p>
          <w:p>
            <w:pPr>
              <w:spacing w:after="20"/>
              <w:ind w:left="20"/>
              <w:jc w:val="both"/>
            </w:pPr>
            <w:r>
              <w:rPr>
                <w:rFonts w:ascii="Times New Roman"/>
                <w:b w:val="false"/>
                <w:i w:val="false"/>
                <w:color w:val="000000"/>
                <w:sz w:val="20"/>
              </w:rPr>
              <w:t>
3. Оценка по критерию интеграция в предмет осуществляется через посещение уроков по следующим показателям:</w:t>
            </w:r>
          </w:p>
          <w:p>
            <w:pPr>
              <w:spacing w:after="20"/>
              <w:ind w:left="20"/>
              <w:jc w:val="both"/>
            </w:pPr>
            <w:r>
              <w:rPr>
                <w:rFonts w:ascii="Times New Roman"/>
                <w:b w:val="false"/>
                <w:i w:val="false"/>
                <w:color w:val="000000"/>
                <w:sz w:val="20"/>
              </w:rPr>
              <w:t>
При осуществлении интеграции в предмет по естественнонаучному и гуманитарному циклу ставится 1 балл.</w:t>
            </w:r>
          </w:p>
          <w:p>
            <w:pPr>
              <w:spacing w:after="20"/>
              <w:ind w:left="20"/>
              <w:jc w:val="both"/>
            </w:pPr>
            <w:r>
              <w:rPr>
                <w:rFonts w:ascii="Times New Roman"/>
                <w:b w:val="false"/>
                <w:i w:val="false"/>
                <w:color w:val="000000"/>
                <w:sz w:val="20"/>
              </w:rPr>
              <w:t>
При частичной интеграции в предмет – 0,5 баллов.</w:t>
            </w:r>
          </w:p>
          <w:p>
            <w:pPr>
              <w:spacing w:after="20"/>
              <w:ind w:left="20"/>
              <w:jc w:val="both"/>
            </w:pPr>
            <w:r>
              <w:rPr>
                <w:rFonts w:ascii="Times New Roman"/>
                <w:b w:val="false"/>
                <w:i w:val="false"/>
                <w:color w:val="000000"/>
                <w:sz w:val="20"/>
              </w:rPr>
              <w:t>
При отсутствии интеграции – 0 баллов.</w:t>
            </w:r>
          </w:p>
          <w:p>
            <w:pPr>
              <w:spacing w:after="20"/>
              <w:ind w:left="20"/>
              <w:jc w:val="both"/>
            </w:pPr>
            <w:r>
              <w:rPr>
                <w:rFonts w:ascii="Times New Roman"/>
                <w:b w:val="false"/>
                <w:i w:val="false"/>
                <w:color w:val="000000"/>
                <w:sz w:val="20"/>
              </w:rPr>
              <w:t>
4. Оценка по критерию интеграция во внеучебную деятельность осуществляется по плану воспитательной работы:</w:t>
            </w:r>
          </w:p>
          <w:p>
            <w:pPr>
              <w:spacing w:after="20"/>
              <w:ind w:left="20"/>
              <w:jc w:val="both"/>
            </w:pPr>
            <w:r>
              <w:rPr>
                <w:rFonts w:ascii="Times New Roman"/>
                <w:b w:val="false"/>
                <w:i w:val="false"/>
                <w:color w:val="000000"/>
                <w:sz w:val="20"/>
              </w:rPr>
              <w:t>
При осуществлении интеграции в содержание внеучебных мероприятий – 1 балл.</w:t>
            </w:r>
          </w:p>
          <w:p>
            <w:pPr>
              <w:spacing w:after="20"/>
              <w:ind w:left="20"/>
              <w:jc w:val="both"/>
            </w:pPr>
            <w:r>
              <w:rPr>
                <w:rFonts w:ascii="Times New Roman"/>
                <w:b w:val="false"/>
                <w:i w:val="false"/>
                <w:color w:val="000000"/>
                <w:sz w:val="20"/>
              </w:rPr>
              <w:t>
При частичной интеграции – 0,5 баллов.</w:t>
            </w:r>
          </w:p>
          <w:p>
            <w:pPr>
              <w:spacing w:after="20"/>
              <w:ind w:left="20"/>
              <w:jc w:val="both"/>
            </w:pPr>
            <w:r>
              <w:rPr>
                <w:rFonts w:ascii="Times New Roman"/>
                <w:b w:val="false"/>
                <w:i w:val="false"/>
                <w:color w:val="000000"/>
                <w:sz w:val="20"/>
              </w:rPr>
              <w:t>
При отсутствии интеграции -0 баллов.</w:t>
            </w:r>
          </w:p>
          <w:p>
            <w:pPr>
              <w:spacing w:after="20"/>
              <w:ind w:left="20"/>
              <w:jc w:val="both"/>
            </w:pPr>
            <w:r>
              <w:rPr>
                <w:rFonts w:ascii="Times New Roman"/>
                <w:b w:val="false"/>
                <w:i w:val="false"/>
                <w:color w:val="000000"/>
                <w:sz w:val="20"/>
              </w:rPr>
              <w:t>
5. Оценка по результатам анкетирования и беседы с администрацией осуществляется по степени духовно-нравственной глубины понимания программы НДО "Самопознание":</w:t>
            </w:r>
          </w:p>
          <w:p>
            <w:pPr>
              <w:spacing w:after="20"/>
              <w:ind w:left="20"/>
              <w:jc w:val="both"/>
            </w:pPr>
            <w:r>
              <w:rPr>
                <w:rFonts w:ascii="Times New Roman"/>
                <w:b w:val="false"/>
                <w:i w:val="false"/>
                <w:color w:val="000000"/>
                <w:sz w:val="20"/>
              </w:rPr>
              <w:t>
имеет высокий уровень понимания духовно-нравственной глубины содержания программы – 1 балл;</w:t>
            </w:r>
          </w:p>
          <w:p>
            <w:pPr>
              <w:spacing w:after="20"/>
              <w:ind w:left="20"/>
              <w:jc w:val="both"/>
            </w:pPr>
            <w:r>
              <w:rPr>
                <w:rFonts w:ascii="Times New Roman"/>
                <w:b w:val="false"/>
                <w:i w:val="false"/>
                <w:color w:val="000000"/>
                <w:sz w:val="20"/>
              </w:rPr>
              <w:t>
имеет средний уровень понимания духовно-нравственной глубины содержания программы – 0,5 баллов;</w:t>
            </w:r>
          </w:p>
          <w:p>
            <w:pPr>
              <w:spacing w:after="20"/>
              <w:ind w:left="20"/>
              <w:jc w:val="both"/>
            </w:pPr>
            <w:r>
              <w:rPr>
                <w:rFonts w:ascii="Times New Roman"/>
                <w:b w:val="false"/>
                <w:i w:val="false"/>
                <w:color w:val="000000"/>
                <w:sz w:val="20"/>
              </w:rPr>
              <w:t>
имеет низкий уровень понимания духовно-нравственной глубины содержания программы – 0 балл.</w:t>
            </w:r>
          </w:p>
          <w:p>
            <w:pPr>
              <w:spacing w:after="20"/>
              <w:ind w:left="20"/>
              <w:jc w:val="both"/>
            </w:pPr>
            <w:r>
              <w:rPr>
                <w:rFonts w:ascii="Times New Roman"/>
                <w:b w:val="false"/>
                <w:i w:val="false"/>
                <w:color w:val="000000"/>
                <w:sz w:val="20"/>
              </w:rPr>
              <w:t>
6. Оценка по результатам анкетирования и беседы с учащимися осуществляется по наличию знаний о программе нравственно-духовного образования "Самопознание": имеет представление об общечеловеческих ценностях и их значении в жизни – 1 балл;</w:t>
            </w:r>
          </w:p>
          <w:p>
            <w:pPr>
              <w:spacing w:after="20"/>
              <w:ind w:left="20"/>
              <w:jc w:val="both"/>
            </w:pPr>
            <w:r>
              <w:rPr>
                <w:rFonts w:ascii="Times New Roman"/>
                <w:b w:val="false"/>
                <w:i w:val="false"/>
                <w:color w:val="000000"/>
                <w:sz w:val="20"/>
              </w:rPr>
              <w:t>
имеет частичное представление об общечеловеческих ценностях и их значении в жизни – 0,5 баллов;</w:t>
            </w:r>
          </w:p>
          <w:p>
            <w:pPr>
              <w:spacing w:after="20"/>
              <w:ind w:left="20"/>
              <w:jc w:val="both"/>
            </w:pPr>
            <w:r>
              <w:rPr>
                <w:rFonts w:ascii="Times New Roman"/>
                <w:b w:val="false"/>
                <w:i w:val="false"/>
                <w:color w:val="000000"/>
                <w:sz w:val="20"/>
              </w:rPr>
              <w:t>
не имеет представления об общечеловеческих ценностях и их значении в жизни – 0 балл.</w:t>
            </w:r>
          </w:p>
          <w:p>
            <w:pPr>
              <w:spacing w:after="20"/>
              <w:ind w:left="20"/>
              <w:jc w:val="both"/>
            </w:pPr>
            <w:r>
              <w:rPr>
                <w:rFonts w:ascii="Times New Roman"/>
                <w:b w:val="false"/>
                <w:i w:val="false"/>
                <w:color w:val="000000"/>
                <w:sz w:val="20"/>
              </w:rPr>
              <w:t>
7. Оценка по критерию атмосфера в школе осуществляется по результатам наблюдения и беседы:</w:t>
            </w:r>
          </w:p>
          <w:p>
            <w:pPr>
              <w:spacing w:after="20"/>
              <w:ind w:left="20"/>
              <w:jc w:val="both"/>
            </w:pPr>
            <w:r>
              <w:rPr>
                <w:rFonts w:ascii="Times New Roman"/>
                <w:b w:val="false"/>
                <w:i w:val="false"/>
                <w:color w:val="000000"/>
                <w:sz w:val="20"/>
              </w:rPr>
              <w:t>
наличие атмосферы любви, доверия, вдохновленного творчества, положительного отношения к предмету самопознание – 1 балл;</w:t>
            </w:r>
          </w:p>
          <w:p>
            <w:pPr>
              <w:spacing w:after="20"/>
              <w:ind w:left="20"/>
              <w:jc w:val="both"/>
            </w:pPr>
            <w:r>
              <w:rPr>
                <w:rFonts w:ascii="Times New Roman"/>
                <w:b w:val="false"/>
                <w:i w:val="false"/>
                <w:color w:val="000000"/>
                <w:sz w:val="20"/>
              </w:rPr>
              <w:t>
отсутствие атмосферы любви, доверия, вдохновленного творчества, положительного отношения к предмету самопознание – 0 баллов.</w:t>
            </w:r>
          </w:p>
          <w:p>
            <w:pPr>
              <w:spacing w:after="20"/>
              <w:ind w:left="20"/>
              <w:jc w:val="both"/>
            </w:pPr>
            <w:r>
              <w:rPr>
                <w:rFonts w:ascii="Times New Roman"/>
                <w:b w:val="false"/>
                <w:i w:val="false"/>
                <w:color w:val="000000"/>
                <w:sz w:val="20"/>
              </w:rPr>
              <w:t>
8. Оценка по результатам анкетирования и беседы с учителями осуществляется по степени духовно-нравственной глубины понимания программы нравственно-духовного образования "Самопознание":</w:t>
            </w:r>
          </w:p>
          <w:p>
            <w:pPr>
              <w:spacing w:after="20"/>
              <w:ind w:left="20"/>
              <w:jc w:val="both"/>
            </w:pPr>
            <w:r>
              <w:rPr>
                <w:rFonts w:ascii="Times New Roman"/>
                <w:b w:val="false"/>
                <w:i w:val="false"/>
                <w:color w:val="000000"/>
                <w:sz w:val="20"/>
              </w:rPr>
              <w:t>
имеет высокий уровень понимания духовно-нравственной глубины содержания программы – 1 балл;</w:t>
            </w:r>
          </w:p>
          <w:p>
            <w:pPr>
              <w:spacing w:after="20"/>
              <w:ind w:left="20"/>
              <w:jc w:val="both"/>
            </w:pPr>
            <w:r>
              <w:rPr>
                <w:rFonts w:ascii="Times New Roman"/>
                <w:b w:val="false"/>
                <w:i w:val="false"/>
                <w:color w:val="000000"/>
                <w:sz w:val="20"/>
              </w:rPr>
              <w:t>
имеет средний уровень понимания духовно-нравственной глубины содержания программы – 0,5 баллов;</w:t>
            </w:r>
          </w:p>
          <w:p>
            <w:pPr>
              <w:spacing w:after="20"/>
              <w:ind w:left="20"/>
              <w:jc w:val="both"/>
            </w:pPr>
            <w:r>
              <w:rPr>
                <w:rFonts w:ascii="Times New Roman"/>
                <w:b w:val="false"/>
                <w:i w:val="false"/>
                <w:color w:val="000000"/>
                <w:sz w:val="20"/>
              </w:rPr>
              <w:t xml:space="preserve">
имеет низкий уровень понимания духовно-нравственной глубины содержания программы – 0 балл.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набранных баллов по каждому критерию: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2-й урок</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набранных баллов по каждому критерию: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арифметическое значение всех набранных баллов по каждому уроку.</w:t>
            </w:r>
          </w:p>
          <w:p>
            <w:pPr>
              <w:spacing w:after="20"/>
              <w:ind w:left="20"/>
              <w:jc w:val="both"/>
            </w:pPr>
            <w:r>
              <w:rPr>
                <w:rFonts w:ascii="Times New Roman"/>
                <w:b w:val="false"/>
                <w:i w:val="false"/>
                <w:color w:val="000000"/>
                <w:sz w:val="20"/>
              </w:rPr>
              <w:t xml:space="preserve">
Например: </w:t>
            </w:r>
          </w:p>
          <w:p>
            <w:pPr>
              <w:spacing w:after="20"/>
              <w:ind w:left="20"/>
              <w:jc w:val="both"/>
            </w:pPr>
            <w:r>
              <w:rPr>
                <w:rFonts w:ascii="Times New Roman"/>
                <w:b w:val="false"/>
                <w:i w:val="false"/>
                <w:color w:val="000000"/>
                <w:sz w:val="20"/>
              </w:rPr>
              <w:t>
1-й урок – 8 баллов</w:t>
            </w:r>
          </w:p>
          <w:p>
            <w:pPr>
              <w:spacing w:after="20"/>
              <w:ind w:left="20"/>
              <w:jc w:val="both"/>
            </w:pPr>
            <w:r>
              <w:rPr>
                <w:rFonts w:ascii="Times New Roman"/>
                <w:b w:val="false"/>
                <w:i w:val="false"/>
                <w:color w:val="000000"/>
                <w:sz w:val="20"/>
              </w:rPr>
              <w:t>
2-й урок – 6 баллов</w:t>
            </w:r>
          </w:p>
          <w:p>
            <w:pPr>
              <w:spacing w:after="20"/>
              <w:ind w:left="20"/>
              <w:jc w:val="both"/>
            </w:pPr>
            <w:r>
              <w:rPr>
                <w:rFonts w:ascii="Times New Roman"/>
                <w:b w:val="false"/>
                <w:i w:val="false"/>
                <w:color w:val="000000"/>
                <w:sz w:val="20"/>
              </w:rPr>
              <w:t>
3-й урок – 5 баллов</w:t>
            </w:r>
          </w:p>
          <w:p>
            <w:pPr>
              <w:spacing w:after="20"/>
              <w:ind w:left="20"/>
              <w:jc w:val="both"/>
            </w:pPr>
            <w:r>
              <w:rPr>
                <w:rFonts w:ascii="Times New Roman"/>
                <w:b w:val="false"/>
                <w:i w:val="false"/>
                <w:color w:val="000000"/>
                <w:sz w:val="20"/>
              </w:rPr>
              <w:t>
Среднее арифметическое – (8 + 6 + 5): 3 = 6,3 баллов (по трем урокам)</w:t>
            </w:r>
          </w:p>
          <w:p>
            <w:pPr>
              <w:spacing w:after="20"/>
              <w:ind w:left="20"/>
              <w:jc w:val="both"/>
            </w:pPr>
            <w:r>
              <w:rPr>
                <w:rFonts w:ascii="Times New Roman"/>
                <w:b w:val="false"/>
                <w:i w:val="false"/>
                <w:color w:val="000000"/>
                <w:sz w:val="20"/>
              </w:rPr>
              <w:t xml:space="preserve">
Также можно вычислить и по 10 урокам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8"/>
        <w:gridCol w:w="3942"/>
      </w:tblGrid>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 xml:space="preserve">
В графах 6 и 7 присваиваются баллы 0; 0,5 или 1 балл, кроме пункта 1 графы 7, где присваиваются баллы 0; 1 или 2. </w:t>
            </w:r>
          </w:p>
          <w:p>
            <w:pPr>
              <w:spacing w:after="20"/>
              <w:ind w:left="20"/>
              <w:jc w:val="both"/>
            </w:pPr>
            <w:r>
              <w:rPr>
                <w:rFonts w:ascii="Times New Roman"/>
                <w:b w:val="false"/>
                <w:i w:val="false"/>
                <w:color w:val="000000"/>
                <w:sz w:val="20"/>
              </w:rPr>
              <w:t xml:space="preserve">
Баллы графы 7 по урокам суммируются и выводится среднее арифметическое значение. </w:t>
            </w:r>
          </w:p>
          <w:p>
            <w:pPr>
              <w:spacing w:after="20"/>
              <w:ind w:left="20"/>
              <w:jc w:val="both"/>
            </w:pPr>
            <w:r>
              <w:rPr>
                <w:rFonts w:ascii="Times New Roman"/>
                <w:b w:val="false"/>
                <w:i w:val="false"/>
                <w:color w:val="000000"/>
                <w:sz w:val="20"/>
              </w:rPr>
              <w:t xml:space="preserve">
Суммы баллов граф 6 и 7 дают общий балл по школе (детскому саду, колледжу) Максимальное значение общего балла по школе (детскому саду, колледжу) – 16 баллов.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 школы:</w:t>
            </w:r>
          </w:p>
          <w:p>
            <w:pPr>
              <w:spacing w:after="20"/>
              <w:ind w:left="20"/>
              <w:jc w:val="both"/>
            </w:pPr>
            <w:r>
              <w:rPr>
                <w:rFonts w:ascii="Times New Roman"/>
                <w:b w:val="false"/>
                <w:i w:val="false"/>
                <w:color w:val="000000"/>
                <w:sz w:val="20"/>
              </w:rPr>
              <w:t>
0-8 баллов – удовлетворительно</w:t>
            </w:r>
          </w:p>
          <w:p>
            <w:pPr>
              <w:spacing w:after="20"/>
              <w:ind w:left="20"/>
              <w:jc w:val="both"/>
            </w:pPr>
            <w:r>
              <w:rPr>
                <w:rFonts w:ascii="Times New Roman"/>
                <w:b w:val="false"/>
                <w:i w:val="false"/>
                <w:color w:val="000000"/>
                <w:sz w:val="20"/>
              </w:rPr>
              <w:t>
9-12 баллов – хорошо</w:t>
            </w:r>
          </w:p>
          <w:p>
            <w:pPr>
              <w:spacing w:after="20"/>
              <w:ind w:left="20"/>
              <w:jc w:val="both"/>
            </w:pPr>
            <w:r>
              <w:rPr>
                <w:rFonts w:ascii="Times New Roman"/>
                <w:b w:val="false"/>
                <w:i w:val="false"/>
                <w:color w:val="000000"/>
                <w:sz w:val="20"/>
              </w:rPr>
              <w:t xml:space="preserve">
13-16 баллов – отлично –  оценка, соответствующая статусу пилотной школы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"Общечеловеческие</w:t>
            </w:r>
            <w:r>
              <w:br/>
            </w:r>
            <w:r>
              <w:rPr>
                <w:rFonts w:ascii="Times New Roman"/>
                <w:b w:val="false"/>
                <w:i w:val="false"/>
                <w:color w:val="000000"/>
                <w:sz w:val="20"/>
              </w:rPr>
              <w:t>ценности в целостном</w:t>
            </w:r>
            <w:r>
              <w:br/>
            </w:r>
            <w:r>
              <w:rPr>
                <w:rFonts w:ascii="Times New Roman"/>
                <w:b w:val="false"/>
                <w:i w:val="false"/>
                <w:color w:val="000000"/>
                <w:sz w:val="20"/>
              </w:rPr>
              <w:t>педагогическом процессе школы"</w:t>
            </w:r>
            <w:r>
              <w:br/>
            </w:r>
            <w:r>
              <w:rPr>
                <w:rFonts w:ascii="Times New Roman"/>
                <w:b w:val="false"/>
                <w:i w:val="false"/>
                <w:color w:val="000000"/>
                <w:sz w:val="20"/>
              </w:rPr>
              <w:t>по нравственно-духовному</w:t>
            </w:r>
            <w:r>
              <w:br/>
            </w:r>
            <w:r>
              <w:rPr>
                <w:rFonts w:ascii="Times New Roman"/>
                <w:b w:val="false"/>
                <w:i w:val="false"/>
                <w:color w:val="000000"/>
                <w:sz w:val="20"/>
              </w:rPr>
              <w:t>образованию "Самопознание"</w:t>
            </w:r>
          </w:p>
        </w:tc>
      </w:tr>
    </w:tbl>
    <w:bookmarkStart w:name="z137" w:id="214"/>
    <w:p>
      <w:pPr>
        <w:spacing w:after="0"/>
        <w:ind w:left="0"/>
        <w:jc w:val="left"/>
      </w:pPr>
      <w:r>
        <w:rPr>
          <w:rFonts w:ascii="Times New Roman"/>
          <w:b/>
          <w:i w:val="false"/>
          <w:color w:val="000000"/>
        </w:rPr>
        <w:t xml:space="preserve"> Критерии оценивания портфолио</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2688"/>
        <w:gridCol w:w="9125"/>
      </w:tblGrid>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Задание</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оценивания</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исходного состояния школы.</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Грамотное и качественное проведение мониторинга.</w:t>
            </w:r>
          </w:p>
          <w:p>
            <w:pPr>
              <w:spacing w:after="20"/>
              <w:ind w:left="20"/>
              <w:jc w:val="both"/>
            </w:pPr>
            <w:r>
              <w:rPr>
                <w:rFonts w:ascii="Times New Roman"/>
                <w:b w:val="false"/>
                <w:i w:val="false"/>
                <w:color w:val="000000"/>
                <w:sz w:val="20"/>
              </w:rPr>
              <w:t>
Рефлексивный анализ результатов мониторинга.</w:t>
            </w:r>
          </w:p>
          <w:p>
            <w:pPr>
              <w:spacing w:after="20"/>
              <w:ind w:left="20"/>
              <w:jc w:val="both"/>
            </w:pPr>
            <w:r>
              <w:rPr>
                <w:rFonts w:ascii="Times New Roman"/>
                <w:b w:val="false"/>
                <w:i w:val="false"/>
                <w:color w:val="000000"/>
                <w:sz w:val="20"/>
              </w:rPr>
              <w:t>
Наличие документации, подтверждающей проведение мониторинга, подписанной директором или заместителем директора, с печатью школы.</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работы с учителями школы.</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Грамотное и качественное планирование работы с учителями школы.</w:t>
            </w:r>
          </w:p>
          <w:p>
            <w:pPr>
              <w:spacing w:after="20"/>
              <w:ind w:left="20"/>
              <w:jc w:val="both"/>
            </w:pPr>
            <w:r>
              <w:rPr>
                <w:rFonts w:ascii="Times New Roman"/>
                <w:b w:val="false"/>
                <w:i w:val="false"/>
                <w:color w:val="000000"/>
                <w:sz w:val="20"/>
              </w:rPr>
              <w:t>
Наличие плана работы с учителями, заверенного печатью и подписью директора или заместителя директора школы.</w:t>
            </w:r>
          </w:p>
          <w:p>
            <w:pPr>
              <w:spacing w:after="20"/>
              <w:ind w:left="20"/>
              <w:jc w:val="both"/>
            </w:pPr>
            <w:r>
              <w:rPr>
                <w:rFonts w:ascii="Times New Roman"/>
                <w:b w:val="false"/>
                <w:i w:val="false"/>
                <w:color w:val="000000"/>
                <w:sz w:val="20"/>
              </w:rPr>
              <w:t>
Наличие фотографий и отзывов учителей с лекций и семинаров.</w:t>
            </w:r>
          </w:p>
          <w:p>
            <w:pPr>
              <w:spacing w:after="20"/>
              <w:ind w:left="20"/>
              <w:jc w:val="both"/>
            </w:pPr>
            <w:r>
              <w:rPr>
                <w:rFonts w:ascii="Times New Roman"/>
                <w:b w:val="false"/>
                <w:i w:val="false"/>
                <w:color w:val="000000"/>
                <w:sz w:val="20"/>
              </w:rPr>
              <w:t xml:space="preserve">
Наличие рефлексивного отчета, заверенного печатью и подписью директора или заместителя директора школы о проведенных лекциях и индивидуальной методической поддержке слушателем учителей-предметников, учителей дополнительного образования, классных руководителей и администрации в вопросах реализации модели целостного образования (единство интеллектуального и нравственно-духовного образования).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реализация элементов модели пилотной школы по самопознанию.</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реализации элементов модели пилотной школы, заверенного печатью и подписью директора или заместителя директора школы</w:t>
            </w:r>
          </w:p>
          <w:p>
            <w:pPr>
              <w:spacing w:after="20"/>
              <w:ind w:left="20"/>
              <w:jc w:val="both"/>
            </w:pPr>
            <w:r>
              <w:rPr>
                <w:rFonts w:ascii="Times New Roman"/>
                <w:b w:val="false"/>
                <w:i w:val="false"/>
                <w:color w:val="000000"/>
                <w:sz w:val="20"/>
              </w:rPr>
              <w:t>
Наличие рефлексивного отчета, заверенного печатью и подписью директора или заместителя директора школы о проведенных уроках интеграции, кружковой работы, уроков-бесед, классных часов, факультативных занятий, внеучебной общешкольной деятельности, основанных на общечеловеческих ценностях.</w:t>
            </w:r>
          </w:p>
          <w:p>
            <w:pPr>
              <w:spacing w:after="20"/>
              <w:ind w:left="20"/>
              <w:jc w:val="both"/>
            </w:pPr>
            <w:r>
              <w:rPr>
                <w:rFonts w:ascii="Times New Roman"/>
                <w:b w:val="false"/>
                <w:i w:val="false"/>
                <w:color w:val="000000"/>
                <w:sz w:val="20"/>
              </w:rPr>
              <w:t xml:space="preserve">
Отражение в проектах плана реализации элементов модели пилотной школы деятельности учащихся и учителя, направленной на служение обществу, оказание бескорыстной помощи </w:t>
            </w:r>
          </w:p>
          <w:p>
            <w:pPr>
              <w:spacing w:after="20"/>
              <w:ind w:left="20"/>
              <w:jc w:val="both"/>
            </w:pPr>
            <w:r>
              <w:rPr>
                <w:rFonts w:ascii="Times New Roman"/>
                <w:b w:val="false"/>
                <w:i w:val="false"/>
                <w:color w:val="000000"/>
                <w:sz w:val="20"/>
              </w:rPr>
              <w:t>
Наличие видеоотчета одного из занятий дополнительного образования, фотографий и отзывов участников занятий.</w:t>
            </w:r>
          </w:p>
          <w:p>
            <w:pPr>
              <w:spacing w:after="20"/>
              <w:ind w:left="20"/>
              <w:jc w:val="both"/>
            </w:pPr>
            <w:r>
              <w:rPr>
                <w:rFonts w:ascii="Times New Roman"/>
                <w:b w:val="false"/>
                <w:i w:val="false"/>
                <w:color w:val="000000"/>
                <w:sz w:val="20"/>
              </w:rPr>
              <w:t>
Наличие рефлексивного отчета о реализации элементов модели пилотной школы.</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Оценивание результатов и последствий процесса внесения изменений. Мониторинг состояния школы концу этапа "Практика ценностей".</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понимание ключевых идей Программы в аспекте оценивания результатов и последствий процесса внесения изменений.</w:t>
            </w:r>
          </w:p>
          <w:p>
            <w:pPr>
              <w:spacing w:after="20"/>
              <w:ind w:left="20"/>
              <w:jc w:val="both"/>
            </w:pPr>
            <w:r>
              <w:rPr>
                <w:rFonts w:ascii="Times New Roman"/>
                <w:b w:val="false"/>
                <w:i w:val="false"/>
                <w:color w:val="000000"/>
                <w:sz w:val="20"/>
              </w:rPr>
              <w:t>
Грамотное и качественное проведение заключительного мониторинга.</w:t>
            </w:r>
          </w:p>
          <w:p>
            <w:pPr>
              <w:spacing w:after="20"/>
              <w:ind w:left="20"/>
              <w:jc w:val="both"/>
            </w:pPr>
            <w:r>
              <w:rPr>
                <w:rFonts w:ascii="Times New Roman"/>
                <w:b w:val="false"/>
                <w:i w:val="false"/>
                <w:color w:val="000000"/>
                <w:sz w:val="20"/>
              </w:rPr>
              <w:t>
Рефлексивный анализ результатов заключительного мониторинга школы.</w:t>
            </w:r>
          </w:p>
          <w:p>
            <w:pPr>
              <w:spacing w:after="20"/>
              <w:ind w:left="20"/>
              <w:jc w:val="both"/>
            </w:pPr>
            <w:r>
              <w:rPr>
                <w:rFonts w:ascii="Times New Roman"/>
                <w:b w:val="false"/>
                <w:i w:val="false"/>
                <w:color w:val="000000"/>
                <w:sz w:val="20"/>
              </w:rPr>
              <w:t>
Наличие документации, подтверждающей проведение заключительного мониторинга школы, заверенного печатью и подписью директора или заместителя директора школы.</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связи с другими школами через сетевые сообщества.</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Тесное сотрудничество и поддержание духовно-нравственного образования в рамках сети школ.</w:t>
            </w:r>
          </w:p>
          <w:p>
            <w:pPr>
              <w:spacing w:after="20"/>
              <w:ind w:left="20"/>
              <w:jc w:val="both"/>
            </w:pPr>
            <w:r>
              <w:rPr>
                <w:rFonts w:ascii="Times New Roman"/>
                <w:b w:val="false"/>
                <w:i w:val="false"/>
                <w:color w:val="000000"/>
                <w:sz w:val="20"/>
              </w:rPr>
              <w:t>
Выстраивание и поддержание отношений с коллегами из сообщества учителей духовно-нравственного образования.</w:t>
            </w:r>
          </w:p>
          <w:p>
            <w:pPr>
              <w:spacing w:after="20"/>
              <w:ind w:left="20"/>
              <w:jc w:val="both"/>
            </w:pPr>
            <w:r>
              <w:rPr>
                <w:rFonts w:ascii="Times New Roman"/>
                <w:b w:val="false"/>
                <w:i w:val="false"/>
                <w:color w:val="000000"/>
                <w:sz w:val="20"/>
              </w:rPr>
              <w:t xml:space="preserve">
Принятие на себя роли истинного лидера в процессе разработки, внедрения и оценивания результатов интеграции духовно-нравственного образования в собственной и других школах сети для внесения вклада в улучшение школы. </w:t>
            </w:r>
          </w:p>
          <w:p>
            <w:pPr>
              <w:spacing w:after="20"/>
              <w:ind w:left="20"/>
              <w:jc w:val="both"/>
            </w:pPr>
            <w:r>
              <w:rPr>
                <w:rFonts w:ascii="Times New Roman"/>
                <w:b w:val="false"/>
                <w:i w:val="false"/>
                <w:color w:val="000000"/>
                <w:sz w:val="20"/>
              </w:rPr>
              <w:t xml:space="preserve">
Проявление организационных навыков, построение и закрепление надежных доверительных отношений с коллегами, администрацией школы и с коллегами в сети школ. </w:t>
            </w:r>
          </w:p>
          <w:p>
            <w:pPr>
              <w:spacing w:after="20"/>
              <w:ind w:left="20"/>
              <w:jc w:val="both"/>
            </w:pPr>
            <w:r>
              <w:rPr>
                <w:rFonts w:ascii="Times New Roman"/>
                <w:b w:val="false"/>
                <w:i w:val="false"/>
                <w:color w:val="000000"/>
                <w:sz w:val="20"/>
              </w:rPr>
              <w:t xml:space="preserve">
Инициирование, координирование и участие в проведении совместных семинаров, открытых уроков, круглых столов, научно-практических конференций по нравственно-духовному образованию. </w:t>
            </w:r>
          </w:p>
          <w:p>
            <w:pPr>
              <w:spacing w:after="20"/>
              <w:ind w:left="20"/>
              <w:jc w:val="both"/>
            </w:pPr>
            <w:r>
              <w:rPr>
                <w:rFonts w:ascii="Times New Roman"/>
                <w:b w:val="false"/>
                <w:i w:val="false"/>
                <w:color w:val="000000"/>
                <w:sz w:val="20"/>
              </w:rPr>
              <w:t xml:space="preserve">
Наличие статьи в научно-педагогическом журнале о теории и практике целостного образования. </w:t>
            </w:r>
          </w:p>
          <w:p>
            <w:pPr>
              <w:spacing w:after="20"/>
              <w:ind w:left="20"/>
              <w:jc w:val="both"/>
            </w:pPr>
            <w:r>
              <w:rPr>
                <w:rFonts w:ascii="Times New Roman"/>
                <w:b w:val="false"/>
                <w:i w:val="false"/>
                <w:color w:val="000000"/>
                <w:sz w:val="20"/>
              </w:rPr>
              <w:t>
Помощь коллегам в рамках сети школ в реализации элементов модели пилотных школ по самопознанию.</w:t>
            </w:r>
          </w:p>
          <w:p>
            <w:pPr>
              <w:spacing w:after="20"/>
              <w:ind w:left="20"/>
              <w:jc w:val="both"/>
            </w:pPr>
            <w:r>
              <w:rPr>
                <w:rFonts w:ascii="Times New Roman"/>
                <w:b w:val="false"/>
                <w:i w:val="false"/>
                <w:color w:val="000000"/>
                <w:sz w:val="20"/>
              </w:rPr>
              <w:t>
Наличие рефлексивного отчета о деятельности в сети школ и подтверждающих документов, заверенных подписями директоров школ сети, отзывов участников обучающих мероприятий по духовно-нравственному образованию в сети школ, фотоотчеты.</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научно-исследовательской дипломной работы.</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 не менее 20 страниц формата А-4.</w:t>
            </w:r>
          </w:p>
          <w:p>
            <w:pPr>
              <w:spacing w:after="20"/>
              <w:ind w:left="20"/>
              <w:jc w:val="both"/>
            </w:pPr>
            <w:r>
              <w:rPr>
                <w:rFonts w:ascii="Times New Roman"/>
                <w:b w:val="false"/>
                <w:i w:val="false"/>
                <w:color w:val="000000"/>
                <w:sz w:val="20"/>
              </w:rPr>
              <w:t>
Обоснование темы, гипотезы, цели и задач научно-практического исследования.</w:t>
            </w:r>
          </w:p>
          <w:p>
            <w:pPr>
              <w:spacing w:after="20"/>
              <w:ind w:left="20"/>
              <w:jc w:val="both"/>
            </w:pPr>
            <w:r>
              <w:rPr>
                <w:rFonts w:ascii="Times New Roman"/>
                <w:b w:val="false"/>
                <w:i w:val="false"/>
                <w:color w:val="000000"/>
                <w:sz w:val="20"/>
              </w:rPr>
              <w:t>
Обоснование выбора метода сбора и анализа данных, в соответствии с</w:t>
            </w:r>
          </w:p>
          <w:p>
            <w:pPr>
              <w:spacing w:after="20"/>
              <w:ind w:left="20"/>
              <w:jc w:val="both"/>
            </w:pPr>
            <w:r>
              <w:rPr>
                <w:rFonts w:ascii="Times New Roman"/>
                <w:b w:val="false"/>
                <w:i w:val="false"/>
                <w:color w:val="000000"/>
                <w:sz w:val="20"/>
              </w:rPr>
              <w:t xml:space="preserve">
целью научно-практического исследования. </w:t>
            </w:r>
          </w:p>
          <w:p>
            <w:pPr>
              <w:spacing w:after="20"/>
              <w:ind w:left="20"/>
              <w:jc w:val="both"/>
            </w:pPr>
            <w:r>
              <w:rPr>
                <w:rFonts w:ascii="Times New Roman"/>
                <w:b w:val="false"/>
                <w:i w:val="false"/>
                <w:color w:val="000000"/>
                <w:sz w:val="20"/>
              </w:rPr>
              <w:t xml:space="preserve">
Наличие теоретической и практической части работы. </w:t>
            </w:r>
          </w:p>
          <w:p>
            <w:pPr>
              <w:spacing w:after="20"/>
              <w:ind w:left="20"/>
              <w:jc w:val="both"/>
            </w:pPr>
            <w:r>
              <w:rPr>
                <w:rFonts w:ascii="Times New Roman"/>
                <w:b w:val="false"/>
                <w:i w:val="false"/>
                <w:color w:val="000000"/>
                <w:sz w:val="20"/>
              </w:rPr>
              <w:t>
В теоретической части должны быть отражены: методологические основы исследования, духовно-нравственная глубина понимания метапредметной роли самопознания, знание и понимание теоретических основ Программы и знакомство с рекомендуемой литературой.</w:t>
            </w:r>
          </w:p>
          <w:p>
            <w:pPr>
              <w:spacing w:after="20"/>
              <w:ind w:left="20"/>
              <w:jc w:val="both"/>
            </w:pPr>
            <w:r>
              <w:rPr>
                <w:rFonts w:ascii="Times New Roman"/>
                <w:b w:val="false"/>
                <w:i w:val="false"/>
                <w:color w:val="000000"/>
                <w:sz w:val="20"/>
              </w:rPr>
              <w:t>
В практической части должны быть: описание хода научно-практического исследования и анализа полученных результатов, глубокий анализ личного и профессионального опыта на основе наблюдения за собой, за своими реакциями на происходящее в процессе практики общечеловеческих ценностей, наблюдение и глубокий анализ происходящих изменений в учащихся и учителях в процессе осуществления духовно-нравственного образования, данные, подтверждающие гипотезу, выводы о результатах исследования.</w:t>
            </w:r>
          </w:p>
          <w:p>
            <w:pPr>
              <w:spacing w:after="20"/>
              <w:ind w:left="20"/>
              <w:jc w:val="both"/>
            </w:pPr>
            <w:r>
              <w:rPr>
                <w:rFonts w:ascii="Times New Roman"/>
                <w:b w:val="false"/>
                <w:i w:val="false"/>
                <w:color w:val="000000"/>
                <w:sz w:val="20"/>
              </w:rPr>
              <w:t>
Отсутствие некачественного материала, заимствованного из Интернета.</w:t>
            </w:r>
          </w:p>
          <w:p>
            <w:pPr>
              <w:spacing w:after="20"/>
              <w:ind w:left="20"/>
              <w:jc w:val="both"/>
            </w:pPr>
            <w:r>
              <w:rPr>
                <w:rFonts w:ascii="Times New Roman"/>
                <w:b w:val="false"/>
                <w:i w:val="false"/>
                <w:color w:val="000000"/>
                <w:sz w:val="20"/>
              </w:rPr>
              <w:t>
Отсутствие плагиата, наличие ссылок на использованный материал из других источников.</w:t>
            </w:r>
          </w:p>
          <w:p>
            <w:pPr>
              <w:spacing w:after="20"/>
              <w:ind w:left="20"/>
              <w:jc w:val="both"/>
            </w:pPr>
            <w:r>
              <w:rPr>
                <w:rFonts w:ascii="Times New Roman"/>
                <w:b w:val="false"/>
                <w:i w:val="false"/>
                <w:color w:val="000000"/>
                <w:sz w:val="20"/>
              </w:rPr>
              <w:t>
Грамотное оформление работы: титульный лист, содержание, введение, теоретическая часть, практическая часть, заключение, выводы, список использованный литературы, приложения.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"Общечеловеческие ценности</w:t>
            </w:r>
            <w:r>
              <w:br/>
            </w:r>
            <w:r>
              <w:rPr>
                <w:rFonts w:ascii="Times New Roman"/>
                <w:b w:val="false"/>
                <w:i w:val="false"/>
                <w:color w:val="000000"/>
                <w:sz w:val="20"/>
              </w:rPr>
              <w:t>в целостном педагогическом процессе школы"</w:t>
            </w:r>
            <w:r>
              <w:br/>
            </w:r>
            <w:r>
              <w:rPr>
                <w:rFonts w:ascii="Times New Roman"/>
                <w:b w:val="false"/>
                <w:i w:val="false"/>
                <w:color w:val="000000"/>
                <w:sz w:val="20"/>
              </w:rPr>
              <w:t>по нравственно-духовному</w:t>
            </w:r>
            <w:r>
              <w:br/>
            </w:r>
            <w:r>
              <w:rPr>
                <w:rFonts w:ascii="Times New Roman"/>
                <w:b w:val="false"/>
                <w:i w:val="false"/>
                <w:color w:val="000000"/>
                <w:sz w:val="20"/>
              </w:rPr>
              <w:t>образованию "Самопознание"</w:t>
            </w:r>
          </w:p>
        </w:tc>
      </w:tr>
    </w:tbl>
    <w:bookmarkStart w:name="z139" w:id="215"/>
    <w:p>
      <w:pPr>
        <w:spacing w:after="0"/>
        <w:ind w:left="0"/>
        <w:jc w:val="left"/>
      </w:pPr>
      <w:r>
        <w:rPr>
          <w:rFonts w:ascii="Times New Roman"/>
          <w:b/>
          <w:i w:val="false"/>
          <w:color w:val="000000"/>
        </w:rPr>
        <w:t xml:space="preserve"> Структура и прогрессия трех курсов программы</w:t>
      </w:r>
      <w:r>
        <w:br/>
      </w:r>
      <w:r>
        <w:rPr>
          <w:rFonts w:ascii="Times New Roman"/>
          <w:b/>
          <w:i w:val="false"/>
          <w:color w:val="000000"/>
        </w:rPr>
        <w:t xml:space="preserve">нравственно-духовного образования "Самопознание"  </w:t>
      </w:r>
    </w:p>
    <w:bookmarkEnd w:id="215"/>
    <w:p>
      <w:pPr>
        <w:spacing w:after="0"/>
        <w:ind w:left="0"/>
        <w:jc w:val="both"/>
      </w:pPr>
      <w:r>
        <w:drawing>
          <wp:inline distT="0" distB="0" distL="0" distR="0">
            <wp:extent cx="7810500" cy="537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372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апреля 2016 года № 293</w:t>
            </w:r>
          </w:p>
        </w:tc>
      </w:tr>
    </w:tbl>
    <w:bookmarkStart w:name="z141" w:id="216"/>
    <w:p>
      <w:pPr>
        <w:spacing w:after="0"/>
        <w:ind w:left="0"/>
        <w:jc w:val="left"/>
      </w:pPr>
      <w:r>
        <w:rPr>
          <w:rFonts w:ascii="Times New Roman"/>
          <w:b/>
          <w:i w:val="false"/>
          <w:color w:val="000000"/>
        </w:rPr>
        <w:t xml:space="preserve"> Образовательная программа курсов повышения квалификации</w:t>
      </w:r>
      <w:r>
        <w:br/>
      </w:r>
      <w:r>
        <w:rPr>
          <w:rFonts w:ascii="Times New Roman"/>
          <w:b/>
          <w:i w:val="false"/>
          <w:color w:val="000000"/>
        </w:rPr>
        <w:t>педагогических кадров "Научно-методологические основы и</w:t>
      </w:r>
      <w:r>
        <w:br/>
      </w:r>
      <w:r>
        <w:rPr>
          <w:rFonts w:ascii="Times New Roman"/>
          <w:b/>
          <w:i w:val="false"/>
          <w:color w:val="000000"/>
        </w:rPr>
        <w:t>практика проведения курса "Общечеловеческие ценности на уроке"</w:t>
      </w:r>
      <w:r>
        <w:br/>
      </w:r>
      <w:r>
        <w:rPr>
          <w:rFonts w:ascii="Times New Roman"/>
          <w:b/>
          <w:i w:val="false"/>
          <w:color w:val="000000"/>
        </w:rPr>
        <w:t>для тренеров</w:t>
      </w:r>
      <w:r>
        <w:br/>
      </w:r>
      <w:r>
        <w:rPr>
          <w:rFonts w:ascii="Times New Roman"/>
          <w:b/>
          <w:i w:val="false"/>
          <w:color w:val="000000"/>
        </w:rPr>
        <w:t>1. Общее положение</w:t>
      </w:r>
    </w:p>
    <w:bookmarkEnd w:id="216"/>
    <w:bookmarkStart w:name="z143" w:id="217"/>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"Научно-методологические основы и практика проведения курса "Общечеловеческие ценности на уроке" для тренеров (далее – Программа) разработана республиканским государственным казенным предприятием "Национальный научно-практический, образовательный и оздоровительный центр "Бөбек" Министерства образования и науки Республики Казахстан (далее – ННПООЦ "Бөбек"). Обучение в рамках данной Программы проводится с целью обновления содержания среднего образования Республики Казахстан.</w:t>
      </w:r>
    </w:p>
    <w:bookmarkEnd w:id="217"/>
    <w:bookmarkStart w:name="z142" w:id="218"/>
    <w:p>
      <w:pPr>
        <w:spacing w:after="0"/>
        <w:ind w:left="0"/>
        <w:jc w:val="both"/>
      </w:pPr>
      <w:r>
        <w:rPr>
          <w:rFonts w:ascii="Times New Roman"/>
          <w:b w:val="false"/>
          <w:i w:val="false"/>
          <w:color w:val="000000"/>
          <w:sz w:val="28"/>
        </w:rPr>
        <w:t>
      2. В данной Программе представлены полные сведения по повышению квалификации сотрудников ННПООЦ "Бөбек", АО НЦПК "Орлеу", преподавателей вузов и реализации образовательной программы по самопознанию.</w:t>
      </w:r>
    </w:p>
    <w:bookmarkEnd w:id="218"/>
    <w:bookmarkStart w:name="z261" w:id="219"/>
    <w:p>
      <w:pPr>
        <w:spacing w:after="0"/>
        <w:ind w:left="0"/>
        <w:jc w:val="both"/>
      </w:pPr>
      <w:r>
        <w:rPr>
          <w:rFonts w:ascii="Times New Roman"/>
          <w:b w:val="false"/>
          <w:i w:val="false"/>
          <w:color w:val="000000"/>
          <w:sz w:val="28"/>
        </w:rPr>
        <w:t>
      3. Общей целью данного курса повышения квалификации педагогических кадров является преображение личности учителя, развитие его духовно-нравственных убеждений, позитивного мышления, единства мысли, слова и дела, что способствует реализации потенциала истинного лидера, вдохновляющего своим примером учащихся и учителей.</w:t>
      </w:r>
    </w:p>
    <w:bookmarkEnd w:id="219"/>
    <w:bookmarkStart w:name="z262" w:id="220"/>
    <w:p>
      <w:pPr>
        <w:spacing w:after="0"/>
        <w:ind w:left="0"/>
        <w:jc w:val="both"/>
      </w:pPr>
      <w:r>
        <w:rPr>
          <w:rFonts w:ascii="Times New Roman"/>
          <w:b w:val="false"/>
          <w:i w:val="false"/>
          <w:color w:val="000000"/>
          <w:sz w:val="28"/>
        </w:rPr>
        <w:t xml:space="preserve">
      4. Данная Программа поможет в реформировании казахстанской системы образования. </w:t>
      </w:r>
    </w:p>
    <w:bookmarkEnd w:id="220"/>
    <w:bookmarkStart w:name="z144" w:id="221"/>
    <w:p>
      <w:pPr>
        <w:spacing w:after="0"/>
        <w:ind w:left="0"/>
        <w:jc w:val="left"/>
      </w:pPr>
      <w:r>
        <w:rPr>
          <w:rFonts w:ascii="Times New Roman"/>
          <w:b/>
          <w:i w:val="false"/>
          <w:color w:val="000000"/>
        </w:rPr>
        <w:t xml:space="preserve"> 2. Обзор Программы</w:t>
      </w:r>
    </w:p>
    <w:bookmarkEnd w:id="221"/>
    <w:bookmarkStart w:name="z145" w:id="222"/>
    <w:p>
      <w:pPr>
        <w:spacing w:after="0"/>
        <w:ind w:left="0"/>
        <w:jc w:val="both"/>
      </w:pPr>
      <w:r>
        <w:rPr>
          <w:rFonts w:ascii="Times New Roman"/>
          <w:b w:val="false"/>
          <w:i w:val="false"/>
          <w:color w:val="000000"/>
          <w:sz w:val="28"/>
        </w:rPr>
        <w:t>
      5. Цель Программы:</w:t>
      </w:r>
    </w:p>
    <w:bookmarkEnd w:id="222"/>
    <w:p>
      <w:pPr>
        <w:spacing w:after="0"/>
        <w:ind w:left="0"/>
        <w:jc w:val="both"/>
      </w:pPr>
      <w:r>
        <w:rPr>
          <w:rFonts w:ascii="Times New Roman"/>
          <w:b w:val="false"/>
          <w:i w:val="false"/>
          <w:color w:val="000000"/>
          <w:sz w:val="28"/>
        </w:rPr>
        <w:t xml:space="preserve">
      Подготовка опытных тренеров, имеющих высокий уровень духовно-нравственной осознанности и теоретико-практической подготовки, готовых к сотрудничеству и обучению учителей по Программе "Общечеловеческие ценности на уроке". </w:t>
      </w:r>
    </w:p>
    <w:bookmarkStart w:name="z263" w:id="223"/>
    <w:p>
      <w:pPr>
        <w:spacing w:after="0"/>
        <w:ind w:left="0"/>
        <w:jc w:val="both"/>
      </w:pPr>
      <w:r>
        <w:rPr>
          <w:rFonts w:ascii="Times New Roman"/>
          <w:b w:val="false"/>
          <w:i w:val="false"/>
          <w:color w:val="000000"/>
          <w:sz w:val="28"/>
        </w:rPr>
        <w:t>
      6. Задачи Программы:</w:t>
      </w:r>
    </w:p>
    <w:bookmarkEnd w:id="223"/>
    <w:p>
      <w:pPr>
        <w:spacing w:after="0"/>
        <w:ind w:left="0"/>
        <w:jc w:val="both"/>
      </w:pPr>
      <w:r>
        <w:rPr>
          <w:rFonts w:ascii="Times New Roman"/>
          <w:b w:val="false"/>
          <w:i w:val="false"/>
          <w:color w:val="000000"/>
          <w:sz w:val="28"/>
        </w:rPr>
        <w:t xml:space="preserve">
      1) Обеспечить концептуальное понимание теоретических основ Программы "Общечеловеческие ценности на уроке" в контексте трех модулей. </w:t>
      </w:r>
    </w:p>
    <w:p>
      <w:pPr>
        <w:spacing w:after="0"/>
        <w:ind w:left="0"/>
        <w:jc w:val="both"/>
      </w:pPr>
      <w:r>
        <w:rPr>
          <w:rFonts w:ascii="Times New Roman"/>
          <w:b w:val="false"/>
          <w:i w:val="false"/>
          <w:color w:val="000000"/>
          <w:sz w:val="28"/>
        </w:rPr>
        <w:t xml:space="preserve">
      2) Обеспечить успешную практическую реализацию концептуальных идей Программы "Общечеловеческие ценности на уроке" в условиях современной школы, а также сформировать у слушателей навыки: </w:t>
      </w:r>
    </w:p>
    <w:p>
      <w:pPr>
        <w:spacing w:after="0"/>
        <w:ind w:left="0"/>
        <w:jc w:val="both"/>
      </w:pPr>
      <w:r>
        <w:rPr>
          <w:rFonts w:ascii="Times New Roman"/>
          <w:b w:val="false"/>
          <w:i w:val="false"/>
          <w:color w:val="000000"/>
          <w:sz w:val="28"/>
        </w:rPr>
        <w:t>
      планирования и организации обучения учителей основам Программы "Общечеловеческие ценности на уроке";</w:t>
      </w:r>
    </w:p>
    <w:p>
      <w:pPr>
        <w:spacing w:after="0"/>
        <w:ind w:left="0"/>
        <w:jc w:val="both"/>
      </w:pPr>
      <w:r>
        <w:rPr>
          <w:rFonts w:ascii="Times New Roman"/>
          <w:b w:val="false"/>
          <w:i w:val="false"/>
          <w:color w:val="000000"/>
          <w:sz w:val="28"/>
        </w:rPr>
        <w:t>
      оказания методической поддержки учителям самопознания и классным руководителям в вопросах интегрирования самопознания во внеучебную деятельность, в другие предметы общеобразовательного цикла и работу с родителями;</w:t>
      </w:r>
    </w:p>
    <w:p>
      <w:pPr>
        <w:spacing w:after="0"/>
        <w:ind w:left="0"/>
        <w:jc w:val="both"/>
      </w:pPr>
      <w:r>
        <w:rPr>
          <w:rFonts w:ascii="Times New Roman"/>
          <w:b w:val="false"/>
          <w:i w:val="false"/>
          <w:color w:val="000000"/>
          <w:sz w:val="28"/>
        </w:rPr>
        <w:t>
      самонаблюдения и анализа личного опыта, в процессе практики общечеловеческих ценностей в личной и профессиональной жизни;</w:t>
      </w:r>
    </w:p>
    <w:p>
      <w:pPr>
        <w:spacing w:after="0"/>
        <w:ind w:left="0"/>
        <w:jc w:val="both"/>
      </w:pPr>
      <w:r>
        <w:rPr>
          <w:rFonts w:ascii="Times New Roman"/>
          <w:b w:val="false"/>
          <w:i w:val="false"/>
          <w:color w:val="000000"/>
          <w:sz w:val="28"/>
        </w:rPr>
        <w:t>
      наблюдения и анализа изменений, происходящих в учителях и учениках, в процессе реализации основных идей Программы "Общечеловеческие ценности на уроке" на практике;</w:t>
      </w:r>
    </w:p>
    <w:p>
      <w:pPr>
        <w:spacing w:after="0"/>
        <w:ind w:left="0"/>
        <w:jc w:val="both"/>
      </w:pPr>
      <w:r>
        <w:rPr>
          <w:rFonts w:ascii="Times New Roman"/>
          <w:b w:val="false"/>
          <w:i w:val="false"/>
          <w:color w:val="000000"/>
          <w:sz w:val="28"/>
        </w:rPr>
        <w:t>
      3) подготовка слушателей к организации сообщества учителей духовно-нравственного образования.</w:t>
      </w:r>
    </w:p>
    <w:bookmarkStart w:name="z264" w:id="224"/>
    <w:p>
      <w:pPr>
        <w:spacing w:after="0"/>
        <w:ind w:left="0"/>
        <w:jc w:val="both"/>
      </w:pPr>
      <w:r>
        <w:rPr>
          <w:rFonts w:ascii="Times New Roman"/>
          <w:b w:val="false"/>
          <w:i w:val="false"/>
          <w:color w:val="000000"/>
          <w:sz w:val="28"/>
        </w:rPr>
        <w:t>
      7. Результаты обучения:</w:t>
      </w:r>
    </w:p>
    <w:bookmarkEnd w:id="224"/>
    <w:p>
      <w:pPr>
        <w:spacing w:after="0"/>
        <w:ind w:left="0"/>
        <w:jc w:val="both"/>
      </w:pPr>
      <w:r>
        <w:rPr>
          <w:rFonts w:ascii="Times New Roman"/>
          <w:b w:val="false"/>
          <w:i w:val="false"/>
          <w:color w:val="000000"/>
          <w:sz w:val="28"/>
        </w:rPr>
        <w:t xml:space="preserve">
      1) умение слушателя глубоко понять и реализовать на практике воспитательную роль дисциплины "Самопознание". </w:t>
      </w:r>
    </w:p>
    <w:p>
      <w:pPr>
        <w:spacing w:after="0"/>
        <w:ind w:left="0"/>
        <w:jc w:val="both"/>
      </w:pPr>
      <w:r>
        <w:rPr>
          <w:rFonts w:ascii="Times New Roman"/>
          <w:b w:val="false"/>
          <w:i w:val="false"/>
          <w:color w:val="000000"/>
          <w:sz w:val="28"/>
        </w:rPr>
        <w:t xml:space="preserve">
      2) глубокое понимание сущности общечеловеческих ценностей и следование этим ценностям в жизни, что способствует реализации потенциала истинного лидера, вдохновляющего своим примером учащихся и учителей. </w:t>
      </w:r>
    </w:p>
    <w:p>
      <w:pPr>
        <w:spacing w:after="0"/>
        <w:ind w:left="0"/>
        <w:jc w:val="both"/>
      </w:pPr>
      <w:r>
        <w:rPr>
          <w:rFonts w:ascii="Times New Roman"/>
          <w:b w:val="false"/>
          <w:i w:val="false"/>
          <w:color w:val="000000"/>
          <w:sz w:val="28"/>
        </w:rPr>
        <w:t>
      3) по окончании курса слушатели будут способны:</w:t>
      </w:r>
    </w:p>
    <w:p>
      <w:pPr>
        <w:spacing w:after="0"/>
        <w:ind w:left="0"/>
        <w:jc w:val="both"/>
      </w:pPr>
      <w:r>
        <w:rPr>
          <w:rFonts w:ascii="Times New Roman"/>
          <w:b w:val="false"/>
          <w:i w:val="false"/>
          <w:color w:val="000000"/>
          <w:sz w:val="28"/>
        </w:rPr>
        <w:t>
      осуществлять обучение слушателей курса "Общечеловеческие ценности на уроке" посредством:</w:t>
      </w:r>
    </w:p>
    <w:p>
      <w:pPr>
        <w:spacing w:after="0"/>
        <w:ind w:left="0"/>
        <w:jc w:val="both"/>
      </w:pPr>
      <w:r>
        <w:rPr>
          <w:rFonts w:ascii="Times New Roman"/>
          <w:b w:val="false"/>
          <w:i w:val="false"/>
          <w:color w:val="000000"/>
          <w:sz w:val="28"/>
        </w:rPr>
        <w:t>
      проведения интерактивных лекций, семинаров, обсуждений, круглых столов;</w:t>
      </w:r>
    </w:p>
    <w:p>
      <w:pPr>
        <w:spacing w:after="0"/>
        <w:ind w:left="0"/>
        <w:jc w:val="both"/>
      </w:pPr>
      <w:r>
        <w:rPr>
          <w:rFonts w:ascii="Times New Roman"/>
          <w:b w:val="false"/>
          <w:i w:val="false"/>
          <w:color w:val="000000"/>
          <w:sz w:val="28"/>
        </w:rPr>
        <w:t>
      оказания методической поддержки учителям;</w:t>
      </w:r>
    </w:p>
    <w:p>
      <w:pPr>
        <w:spacing w:after="0"/>
        <w:ind w:left="0"/>
        <w:jc w:val="both"/>
      </w:pPr>
      <w:r>
        <w:rPr>
          <w:rFonts w:ascii="Times New Roman"/>
          <w:b w:val="false"/>
          <w:i w:val="false"/>
          <w:color w:val="000000"/>
          <w:sz w:val="28"/>
        </w:rPr>
        <w:t>
      личных бесед и индивидуальных консультаций.</w:t>
      </w:r>
    </w:p>
    <w:p>
      <w:pPr>
        <w:spacing w:after="0"/>
        <w:ind w:left="0"/>
        <w:jc w:val="both"/>
      </w:pPr>
      <w:r>
        <w:rPr>
          <w:rFonts w:ascii="Times New Roman"/>
          <w:b w:val="false"/>
          <w:i w:val="false"/>
          <w:color w:val="000000"/>
          <w:sz w:val="28"/>
        </w:rPr>
        <w:t>
      содействовать активизации духовно-нравственного образования в школах посредством:</w:t>
      </w:r>
    </w:p>
    <w:p>
      <w:pPr>
        <w:spacing w:after="0"/>
        <w:ind w:left="0"/>
        <w:jc w:val="both"/>
      </w:pPr>
      <w:r>
        <w:rPr>
          <w:rFonts w:ascii="Times New Roman"/>
          <w:b w:val="false"/>
          <w:i w:val="false"/>
          <w:color w:val="000000"/>
          <w:sz w:val="28"/>
        </w:rPr>
        <w:t>
      оказания поддержки слушателей курса "Общечеловеческие ценности на уроке" в вопросах методики преподавания дисциплины "Самопознание" и интегрирования общечеловеческих ценностей во внеучебную деятельность и работу с родителями;</w:t>
      </w:r>
    </w:p>
    <w:p>
      <w:pPr>
        <w:spacing w:after="0"/>
        <w:ind w:left="0"/>
        <w:jc w:val="both"/>
      </w:pPr>
      <w:r>
        <w:rPr>
          <w:rFonts w:ascii="Times New Roman"/>
          <w:b w:val="false"/>
          <w:i w:val="false"/>
          <w:color w:val="000000"/>
          <w:sz w:val="28"/>
        </w:rPr>
        <w:t>
      выполнения роли истинного лидера, живущего в единстве мысли, слова и дела;</w:t>
      </w:r>
    </w:p>
    <w:p>
      <w:pPr>
        <w:spacing w:after="0"/>
        <w:ind w:left="0"/>
        <w:jc w:val="both"/>
      </w:pPr>
      <w:r>
        <w:rPr>
          <w:rFonts w:ascii="Times New Roman"/>
          <w:b w:val="false"/>
          <w:i w:val="false"/>
          <w:color w:val="000000"/>
          <w:sz w:val="28"/>
        </w:rPr>
        <w:t>
      установления доброжелательных профессиональных отношений с коллегами;</w:t>
      </w:r>
    </w:p>
    <w:p>
      <w:pPr>
        <w:spacing w:after="0"/>
        <w:ind w:left="0"/>
        <w:jc w:val="both"/>
      </w:pPr>
      <w:r>
        <w:rPr>
          <w:rFonts w:ascii="Times New Roman"/>
          <w:b w:val="false"/>
          <w:i w:val="false"/>
          <w:color w:val="000000"/>
          <w:sz w:val="28"/>
        </w:rPr>
        <w:t>
      организации и проведения с учащимися и учителями концертных программ духовно-нравственного содержания и благотворительной деятельности в рамках общешкольной воспитательной работы;</w:t>
      </w:r>
    </w:p>
    <w:p>
      <w:pPr>
        <w:spacing w:after="0"/>
        <w:ind w:left="0"/>
        <w:jc w:val="both"/>
      </w:pPr>
      <w:r>
        <w:rPr>
          <w:rFonts w:ascii="Times New Roman"/>
          <w:b w:val="false"/>
          <w:i w:val="false"/>
          <w:color w:val="000000"/>
          <w:sz w:val="28"/>
        </w:rPr>
        <w:t>
      создания сообщества учителей духовно-нравственного образования.</w:t>
      </w:r>
    </w:p>
    <w:bookmarkStart w:name="z146" w:id="225"/>
    <w:p>
      <w:pPr>
        <w:spacing w:after="0"/>
        <w:ind w:left="0"/>
        <w:jc w:val="left"/>
      </w:pPr>
      <w:r>
        <w:rPr>
          <w:rFonts w:ascii="Times New Roman"/>
          <w:b/>
          <w:i w:val="false"/>
          <w:color w:val="000000"/>
        </w:rPr>
        <w:t xml:space="preserve"> 3. Структура Программы</w:t>
      </w:r>
    </w:p>
    <w:bookmarkEnd w:id="225"/>
    <w:bookmarkStart w:name="z147" w:id="226"/>
    <w:p>
      <w:pPr>
        <w:spacing w:after="0"/>
        <w:ind w:left="0"/>
        <w:jc w:val="both"/>
      </w:pPr>
      <w:r>
        <w:rPr>
          <w:rFonts w:ascii="Times New Roman"/>
          <w:b w:val="false"/>
          <w:i w:val="false"/>
          <w:color w:val="000000"/>
          <w:sz w:val="28"/>
        </w:rPr>
        <w:t xml:space="preserve">
      8. Структура Программы начинается с обзора цели обучения и содержания курса повышения квалификации педагогических работников. Успешной практической реализации концептуальных основ программы способствует ее структурирование на три четко выраженных этапа, позволяющих создать непрерывный режим личностного преображения, духовно-нравственного роста и профессионального обучения, и сотрудничества, что отражено в </w:t>
      </w:r>
      <w:r>
        <w:rPr>
          <w:rFonts w:ascii="Times New Roman"/>
          <w:b w:val="false"/>
          <w:i w:val="false"/>
          <w:color w:val="000000"/>
          <w:sz w:val="28"/>
        </w:rPr>
        <w:t>приложении 1</w:t>
      </w:r>
      <w:r>
        <w:rPr>
          <w:rFonts w:ascii="Times New Roman"/>
          <w:b w:val="false"/>
          <w:i w:val="false"/>
          <w:color w:val="000000"/>
          <w:sz w:val="28"/>
        </w:rPr>
        <w:t xml:space="preserve"> "Учебный план", в  </w:t>
      </w:r>
      <w:r>
        <w:rPr>
          <w:rFonts w:ascii="Times New Roman"/>
          <w:b w:val="false"/>
          <w:i w:val="false"/>
          <w:color w:val="000000"/>
          <w:sz w:val="28"/>
        </w:rPr>
        <w:t>приложении 2</w:t>
      </w:r>
      <w:r>
        <w:rPr>
          <w:rFonts w:ascii="Times New Roman"/>
          <w:b w:val="false"/>
          <w:i w:val="false"/>
          <w:color w:val="000000"/>
          <w:sz w:val="28"/>
        </w:rPr>
        <w:t xml:space="preserve"> "Учебно-тематический план" к настоящей Программе. </w:t>
      </w:r>
    </w:p>
    <w:bookmarkEnd w:id="226"/>
    <w:bookmarkStart w:name="z265" w:id="227"/>
    <w:p>
      <w:pPr>
        <w:spacing w:after="0"/>
        <w:ind w:left="0"/>
        <w:jc w:val="both"/>
      </w:pPr>
      <w:r>
        <w:rPr>
          <w:rFonts w:ascii="Times New Roman"/>
          <w:b w:val="false"/>
          <w:i w:val="false"/>
          <w:color w:val="000000"/>
          <w:sz w:val="28"/>
        </w:rPr>
        <w:t>
      9. Весь процесс обучения строится на интерактивном сотрудничестве преподавателя и слушателей, способствующем оптимальному раскрытию каждого участника процесса обучения. Он характеризуется высокой степенью интенсивности общения участников педагогического взаимодействия, сменой и разнообразием видов и форм деятельности, раскрытием творческого потенциала слушателей, их духовно-нравственным совершенствованием.</w:t>
      </w:r>
    </w:p>
    <w:bookmarkEnd w:id="227"/>
    <w:bookmarkStart w:name="z266" w:id="228"/>
    <w:p>
      <w:pPr>
        <w:spacing w:after="0"/>
        <w:ind w:left="0"/>
        <w:jc w:val="both"/>
      </w:pPr>
      <w:r>
        <w:rPr>
          <w:rFonts w:ascii="Times New Roman"/>
          <w:b w:val="false"/>
          <w:i w:val="false"/>
          <w:color w:val="000000"/>
          <w:sz w:val="28"/>
        </w:rPr>
        <w:t>
      10. В данном курсе используются следующие формы обучения: лекция с использованием мультимедийной презентации, лекция-диалог, практические занятия, семинары, проведение "круглых столов" (обсуждение вопросов в небольших группах (4-6 человек), самостоятельная работа слушателей, консультации, посещение и анализ уроков, проведение уроков и внеучебной деятельности с учащимися, родительского собрания и семинара для учителей методического объединения школы в аспекте ключевых идей Программы.</w:t>
      </w:r>
    </w:p>
    <w:bookmarkEnd w:id="228"/>
    <w:bookmarkStart w:name="z267" w:id="229"/>
    <w:p>
      <w:pPr>
        <w:spacing w:after="0"/>
        <w:ind w:left="0"/>
        <w:jc w:val="both"/>
      </w:pPr>
      <w:r>
        <w:rPr>
          <w:rFonts w:ascii="Times New Roman"/>
          <w:b w:val="false"/>
          <w:i w:val="false"/>
          <w:color w:val="000000"/>
          <w:sz w:val="28"/>
        </w:rPr>
        <w:t xml:space="preserve">
      11. В ходе обучения слушателям предоставляют обновленную теорию в рамках учебной Программы по предмету "Самопознание". По завершении изучения каждого модуля слушатели защищают презентацию по одной из тем прослушанного курса. Этот этап обучения предполагает индивидуальную работу и групповое обсуждение тем каждого модуля. </w:t>
      </w:r>
    </w:p>
    <w:bookmarkEnd w:id="229"/>
    <w:bookmarkStart w:name="z268" w:id="230"/>
    <w:p>
      <w:pPr>
        <w:spacing w:after="0"/>
        <w:ind w:left="0"/>
        <w:jc w:val="both"/>
      </w:pPr>
      <w:r>
        <w:rPr>
          <w:rFonts w:ascii="Times New Roman"/>
          <w:b w:val="false"/>
          <w:i w:val="false"/>
          <w:color w:val="000000"/>
          <w:sz w:val="28"/>
        </w:rPr>
        <w:t xml:space="preserve">
      12. Для выявления глубины полученных знаний по Программе определены критерии оценивания презентации по первому и второму модулю: </w:t>
      </w:r>
    </w:p>
    <w:bookmarkEnd w:id="230"/>
    <w:p>
      <w:pPr>
        <w:spacing w:after="0"/>
        <w:ind w:left="0"/>
        <w:jc w:val="both"/>
      </w:pPr>
      <w:r>
        <w:rPr>
          <w:rFonts w:ascii="Times New Roman"/>
          <w:b w:val="false"/>
          <w:i w:val="false"/>
          <w:color w:val="000000"/>
          <w:sz w:val="28"/>
        </w:rPr>
        <w:t xml:space="preserve">
      1) понимание концептуальных основ изучаемого модуля Программы; </w:t>
      </w:r>
    </w:p>
    <w:p>
      <w:pPr>
        <w:spacing w:after="0"/>
        <w:ind w:left="0"/>
        <w:jc w:val="both"/>
      </w:pPr>
      <w:r>
        <w:rPr>
          <w:rFonts w:ascii="Times New Roman"/>
          <w:b w:val="false"/>
          <w:i w:val="false"/>
          <w:color w:val="000000"/>
          <w:sz w:val="28"/>
        </w:rPr>
        <w:t xml:space="preserve">
      2) знание теоретических основ модуля и ознакомление с рекомендуемой литературой; </w:t>
      </w:r>
    </w:p>
    <w:p>
      <w:pPr>
        <w:spacing w:after="0"/>
        <w:ind w:left="0"/>
        <w:jc w:val="both"/>
      </w:pPr>
      <w:r>
        <w:rPr>
          <w:rFonts w:ascii="Times New Roman"/>
          <w:b w:val="false"/>
          <w:i w:val="false"/>
          <w:color w:val="000000"/>
          <w:sz w:val="28"/>
        </w:rPr>
        <w:t xml:space="preserve">
      3) умение грамотно отвечать на поставленные вопросы по теме презентации; </w:t>
      </w:r>
    </w:p>
    <w:p>
      <w:pPr>
        <w:spacing w:after="0"/>
        <w:ind w:left="0"/>
        <w:jc w:val="both"/>
      </w:pPr>
      <w:r>
        <w:rPr>
          <w:rFonts w:ascii="Times New Roman"/>
          <w:b w:val="false"/>
          <w:i w:val="false"/>
          <w:color w:val="000000"/>
          <w:sz w:val="28"/>
        </w:rPr>
        <w:t xml:space="preserve">
      4) грамотное, четкое и аргументированное изложение, соответствующее академическим требованиям; </w:t>
      </w:r>
    </w:p>
    <w:p>
      <w:pPr>
        <w:spacing w:after="0"/>
        <w:ind w:left="0"/>
        <w:jc w:val="both"/>
      </w:pPr>
      <w:r>
        <w:rPr>
          <w:rFonts w:ascii="Times New Roman"/>
          <w:b w:val="false"/>
          <w:i w:val="false"/>
          <w:color w:val="000000"/>
          <w:sz w:val="28"/>
        </w:rPr>
        <w:t xml:space="preserve">
      5) духовно-нравственный и интеллектуальный уровень слушателя, общая культура личности, соблюдение этических норм в общении с коллегами и стиле одежды; </w:t>
      </w:r>
    </w:p>
    <w:p>
      <w:pPr>
        <w:spacing w:after="0"/>
        <w:ind w:left="0"/>
        <w:jc w:val="both"/>
      </w:pPr>
      <w:r>
        <w:rPr>
          <w:rFonts w:ascii="Times New Roman"/>
          <w:b w:val="false"/>
          <w:i w:val="false"/>
          <w:color w:val="000000"/>
          <w:sz w:val="28"/>
        </w:rPr>
        <w:t xml:space="preserve">
      6) культура речи, ораторское искусство, соблюдение делового стиля в оформлении слайдов (без излишних отвлекающих эффектов, удобное для зрительного восприятия). </w:t>
      </w:r>
    </w:p>
    <w:bookmarkStart w:name="z269" w:id="231"/>
    <w:p>
      <w:pPr>
        <w:spacing w:after="0"/>
        <w:ind w:left="0"/>
        <w:jc w:val="both"/>
      </w:pPr>
      <w:r>
        <w:rPr>
          <w:rFonts w:ascii="Times New Roman"/>
          <w:b w:val="false"/>
          <w:i w:val="false"/>
          <w:color w:val="000000"/>
          <w:sz w:val="28"/>
        </w:rPr>
        <w:t>
      13. Данный курс предполагает промежуточное и итоговое оценивание знаний. Промежуточное оценивание осуществляется на основе защиты слушателями трех индивидуальных презентаций по каждому модулю Программы. Презентации защищаются в группе (4-6 человек) и оцениваются группой и куратором по трехбалльной системе.</w:t>
      </w:r>
    </w:p>
    <w:bookmarkEnd w:id="231"/>
    <w:bookmarkStart w:name="z270" w:id="232"/>
    <w:p>
      <w:pPr>
        <w:spacing w:after="0"/>
        <w:ind w:left="0"/>
        <w:jc w:val="both"/>
      </w:pPr>
      <w:r>
        <w:rPr>
          <w:rFonts w:ascii="Times New Roman"/>
          <w:b w:val="false"/>
          <w:i w:val="false"/>
          <w:color w:val="000000"/>
          <w:sz w:val="28"/>
        </w:rPr>
        <w:t>
      14. Итоговое оценивание включает оценивание портфолио, презентаций по содержанию портфолио, результаты квалификационного экзамена.</w:t>
      </w:r>
    </w:p>
    <w:bookmarkEnd w:id="232"/>
    <w:bookmarkStart w:name="z271" w:id="233"/>
    <w:p>
      <w:pPr>
        <w:spacing w:after="0"/>
        <w:ind w:left="0"/>
        <w:jc w:val="both"/>
      </w:pPr>
      <w:r>
        <w:rPr>
          <w:rFonts w:ascii="Times New Roman"/>
          <w:b w:val="false"/>
          <w:i w:val="false"/>
          <w:color w:val="000000"/>
          <w:sz w:val="28"/>
        </w:rPr>
        <w:t>
      15. Критерии оценивания портфолио:</w:t>
      </w:r>
    </w:p>
    <w:bookmarkEnd w:id="233"/>
    <w:p>
      <w:pPr>
        <w:spacing w:after="0"/>
        <w:ind w:left="0"/>
        <w:jc w:val="both"/>
      </w:pPr>
      <w:r>
        <w:rPr>
          <w:rFonts w:ascii="Times New Roman"/>
          <w:b w:val="false"/>
          <w:i w:val="false"/>
          <w:color w:val="000000"/>
          <w:sz w:val="28"/>
        </w:rPr>
        <w:t xml:space="preserve">
      1) понимание и осмысление метапредметной роли дисциплины "Самопознание" в школьной программе; </w:t>
      </w:r>
    </w:p>
    <w:p>
      <w:pPr>
        <w:spacing w:after="0"/>
        <w:ind w:left="0"/>
        <w:jc w:val="both"/>
      </w:pPr>
      <w:r>
        <w:rPr>
          <w:rFonts w:ascii="Times New Roman"/>
          <w:b w:val="false"/>
          <w:i w:val="false"/>
          <w:color w:val="000000"/>
          <w:sz w:val="28"/>
        </w:rPr>
        <w:t xml:space="preserve">
      2) глубокое понимание сущности общечеловеческих ценностей и следование этим ценностям в жизни, что способствует реализации потенциала истинного лидера, вдохновляющего своим примером учащихся и учителей; </w:t>
      </w:r>
    </w:p>
    <w:p>
      <w:pPr>
        <w:spacing w:after="0"/>
        <w:ind w:left="0"/>
        <w:jc w:val="both"/>
      </w:pPr>
      <w:r>
        <w:rPr>
          <w:rFonts w:ascii="Times New Roman"/>
          <w:b w:val="false"/>
          <w:i w:val="false"/>
          <w:color w:val="000000"/>
          <w:sz w:val="28"/>
        </w:rPr>
        <w:t xml:space="preserve">
      3) реализация метапредметной роли дисциплины "Самопознание" в школьной практике через обучение коллег; </w:t>
      </w:r>
    </w:p>
    <w:p>
      <w:pPr>
        <w:spacing w:after="0"/>
        <w:ind w:left="0"/>
        <w:jc w:val="both"/>
      </w:pPr>
      <w:r>
        <w:rPr>
          <w:rFonts w:ascii="Times New Roman"/>
          <w:b w:val="false"/>
          <w:i w:val="false"/>
          <w:color w:val="000000"/>
          <w:sz w:val="28"/>
        </w:rPr>
        <w:t xml:space="preserve">
      4) осуществление самонаблюдения, самоанализа и наблюдения, анализа происходящих изменений в учащихся и учителях, и отражение их в дневнике учителя–исследователя; </w:t>
      </w:r>
    </w:p>
    <w:p>
      <w:pPr>
        <w:spacing w:after="0"/>
        <w:ind w:left="0"/>
        <w:jc w:val="both"/>
      </w:pPr>
      <w:r>
        <w:rPr>
          <w:rFonts w:ascii="Times New Roman"/>
          <w:b w:val="false"/>
          <w:i w:val="false"/>
          <w:color w:val="000000"/>
          <w:sz w:val="28"/>
        </w:rPr>
        <w:t xml:space="preserve">
      5) оформление курсовой работы по осмыслению и анализу личного опыта в процессе практики общечеловеческих ценностей и результатов интеграции самопознания в целостный педагогический процесс класса. </w:t>
      </w:r>
    </w:p>
    <w:bookmarkStart w:name="z148" w:id="234"/>
    <w:p>
      <w:pPr>
        <w:spacing w:after="0"/>
        <w:ind w:left="0"/>
        <w:jc w:val="left"/>
      </w:pPr>
      <w:r>
        <w:rPr>
          <w:rFonts w:ascii="Times New Roman"/>
          <w:b/>
          <w:i w:val="false"/>
          <w:color w:val="000000"/>
        </w:rPr>
        <w:t xml:space="preserve"> 4. Обзор предмета</w:t>
      </w:r>
    </w:p>
    <w:bookmarkEnd w:id="234"/>
    <w:bookmarkStart w:name="z149" w:id="235"/>
    <w:p>
      <w:pPr>
        <w:spacing w:after="0"/>
        <w:ind w:left="0"/>
        <w:jc w:val="both"/>
      </w:pPr>
      <w:r>
        <w:rPr>
          <w:rFonts w:ascii="Times New Roman"/>
          <w:b w:val="false"/>
          <w:i w:val="false"/>
          <w:color w:val="000000"/>
          <w:sz w:val="28"/>
        </w:rPr>
        <w:t>
      16. Обновление программ по самопознанию в организациях среднего общего образования включены в процесс разработки с целью усиления духовно-нравственных приоритетов в отечественной образовательной политике.</w:t>
      </w:r>
    </w:p>
    <w:bookmarkEnd w:id="235"/>
    <w:bookmarkStart w:name="z272" w:id="236"/>
    <w:p>
      <w:pPr>
        <w:spacing w:after="0"/>
        <w:ind w:left="0"/>
        <w:jc w:val="both"/>
      </w:pPr>
      <w:r>
        <w:rPr>
          <w:rFonts w:ascii="Times New Roman"/>
          <w:b w:val="false"/>
          <w:i w:val="false"/>
          <w:color w:val="000000"/>
          <w:sz w:val="28"/>
        </w:rPr>
        <w:t xml:space="preserve">
      17. Общая структура всех обновленных программ в плане обучения способствует ознакомлению с основными положениями Программы нравственно-духовного образования "Самопознание". Обновленные планы обучения способствуют развитию аксиологического подхода в образовании, который расширяет компетенции педагогических кадров на основе следующих принципов: </w:t>
      </w:r>
    </w:p>
    <w:bookmarkEnd w:id="236"/>
    <w:p>
      <w:pPr>
        <w:spacing w:after="0"/>
        <w:ind w:left="0"/>
        <w:jc w:val="both"/>
      </w:pPr>
      <w:r>
        <w:rPr>
          <w:rFonts w:ascii="Times New Roman"/>
          <w:b w:val="false"/>
          <w:i w:val="false"/>
          <w:color w:val="000000"/>
          <w:sz w:val="28"/>
        </w:rPr>
        <w:t xml:space="preserve">
      1) принцип гуманистической направленности предполагает выдвижение на первый план гуманистических идей и ориентиров, подчеркивает, что духовно-нравственное образование – это процесс преображения не только ученика, но и учителя, так как ценности невозможно получить из учебника, их невозможно даже усвоить из хорошо прочитанной лекции, их необходимо практиковать; </w:t>
      </w:r>
    </w:p>
    <w:p>
      <w:pPr>
        <w:spacing w:after="0"/>
        <w:ind w:left="0"/>
        <w:jc w:val="both"/>
      </w:pPr>
      <w:r>
        <w:rPr>
          <w:rFonts w:ascii="Times New Roman"/>
          <w:b w:val="false"/>
          <w:i w:val="false"/>
          <w:color w:val="000000"/>
          <w:sz w:val="28"/>
        </w:rPr>
        <w:t>
      2) принцип общечеловеческих ценностей, согласно которому содержание предмета "Самопознание" следует основывать на вечных общечеловеческих ценностях, понимаемых как проявление высшей духовной природы человека. Здесь следует особо подчеркнуть, что духовно-нравственное образование, осуществляемое в процессе преподавания предмета "Самопознание" - это не религиозное, а светское образование, рассматривающее в единстве физическую, психическую и духовно-нравственную природу человека;</w:t>
      </w:r>
    </w:p>
    <w:p>
      <w:pPr>
        <w:spacing w:after="0"/>
        <w:ind w:left="0"/>
        <w:jc w:val="both"/>
      </w:pPr>
      <w:r>
        <w:rPr>
          <w:rFonts w:ascii="Times New Roman"/>
          <w:b w:val="false"/>
          <w:i w:val="false"/>
          <w:color w:val="000000"/>
          <w:sz w:val="28"/>
        </w:rPr>
        <w:t>
      3) принцип социального взаимодействия предписывает обращение к дополнительной специальной внеучебной деятельности, в процессе которой происходит полноценное развитие человеческих качеств личности;</w:t>
      </w:r>
    </w:p>
    <w:p>
      <w:pPr>
        <w:spacing w:after="0"/>
        <w:ind w:left="0"/>
        <w:jc w:val="both"/>
      </w:pPr>
      <w:r>
        <w:rPr>
          <w:rFonts w:ascii="Times New Roman"/>
          <w:b w:val="false"/>
          <w:i w:val="false"/>
          <w:color w:val="000000"/>
          <w:sz w:val="28"/>
        </w:rPr>
        <w:t>
      4) принцип национального наследия актуализирует необходимость познавать общечеловеческие духовные ценности через призму национальной духовной культуры;</w:t>
      </w:r>
    </w:p>
    <w:p>
      <w:pPr>
        <w:spacing w:after="0"/>
        <w:ind w:left="0"/>
        <w:jc w:val="both"/>
      </w:pPr>
      <w:r>
        <w:rPr>
          <w:rFonts w:ascii="Times New Roman"/>
          <w:b w:val="false"/>
          <w:i w:val="false"/>
          <w:color w:val="000000"/>
          <w:sz w:val="28"/>
        </w:rPr>
        <w:t>
      5) принцип природосообразности учитывает возрастные и индивидуальные особенности личности, уровень внутренней потребности в духовно-нравственном развитии, состояние физиологического и психического здоровья, единство духовной природы человека.</w:t>
      </w:r>
    </w:p>
    <w:bookmarkStart w:name="z273" w:id="237"/>
    <w:p>
      <w:pPr>
        <w:spacing w:after="0"/>
        <w:ind w:left="0"/>
        <w:jc w:val="both"/>
      </w:pPr>
      <w:r>
        <w:rPr>
          <w:rFonts w:ascii="Times New Roman"/>
          <w:b w:val="false"/>
          <w:i w:val="false"/>
          <w:color w:val="000000"/>
          <w:sz w:val="28"/>
        </w:rPr>
        <w:t>
      18. Предмет "Самопознание" является образованием для сердца, он призван дополнить современное образование внутренним, нравственно-духовным смыслом. Цель образования – во всестороннем целостном развитии ребенка. В процессе образования следует развивать не только физические и интеллектуальные аспекты личности ребенка, но и прежде всего, раскрывать высшую нравственно-духовную природу ребенка. Тогда произойдет расцвет человеческого совершенства. Современное общество нуждается в образованных людях с открытым сердцем, обладающих широтой мысли, способных к бескорыстному служению обществу.</w:t>
      </w:r>
    </w:p>
    <w:bookmarkEnd w:id="237"/>
    <w:bookmarkStart w:name="z274" w:id="238"/>
    <w:p>
      <w:pPr>
        <w:spacing w:after="0"/>
        <w:ind w:left="0"/>
        <w:jc w:val="both"/>
      </w:pPr>
      <w:r>
        <w:rPr>
          <w:rFonts w:ascii="Times New Roman"/>
          <w:b w:val="false"/>
          <w:i w:val="false"/>
          <w:color w:val="000000"/>
          <w:sz w:val="28"/>
        </w:rPr>
        <w:t xml:space="preserve">
      19. Обучение самопознанию позволит развивать у учащихся умения позитивно мыслить, нести ответственность за свои мысли, слова и поступки, контролировать эмоции, навыки общения и бескорыстного служения и т.д. Только человек с пробужденным духовно-нравственным самосознанием сможет отличить вечные ценности от временных, истинное от ложного, правильно применять свои знания, обрести счастье и сделать счастливыми других людей. </w:t>
      </w:r>
    </w:p>
    <w:bookmarkEnd w:id="238"/>
    <w:bookmarkStart w:name="z275" w:id="239"/>
    <w:p>
      <w:pPr>
        <w:spacing w:after="0"/>
        <w:ind w:left="0"/>
        <w:jc w:val="both"/>
      </w:pPr>
      <w:r>
        <w:rPr>
          <w:rFonts w:ascii="Times New Roman"/>
          <w:b w:val="false"/>
          <w:i w:val="false"/>
          <w:color w:val="000000"/>
          <w:sz w:val="28"/>
        </w:rPr>
        <w:t xml:space="preserve">
      20. В процессе обучения самопознанию учащиеся: </w:t>
      </w:r>
    </w:p>
    <w:bookmarkEnd w:id="239"/>
    <w:p>
      <w:pPr>
        <w:spacing w:after="0"/>
        <w:ind w:left="0"/>
        <w:jc w:val="both"/>
      </w:pPr>
      <w:r>
        <w:rPr>
          <w:rFonts w:ascii="Times New Roman"/>
          <w:b w:val="false"/>
          <w:i w:val="false"/>
          <w:color w:val="000000"/>
          <w:sz w:val="28"/>
        </w:rPr>
        <w:t xml:space="preserve">
      1) получат знания о высшей духовной природе человека, единстве всего сущего; </w:t>
      </w:r>
    </w:p>
    <w:p>
      <w:pPr>
        <w:spacing w:after="0"/>
        <w:ind w:left="0"/>
        <w:jc w:val="both"/>
      </w:pPr>
      <w:r>
        <w:rPr>
          <w:rFonts w:ascii="Times New Roman"/>
          <w:b w:val="false"/>
          <w:i w:val="false"/>
          <w:color w:val="000000"/>
          <w:sz w:val="28"/>
        </w:rPr>
        <w:t xml:space="preserve">
      2) поймут аксиологические основы самопознания; </w:t>
      </w:r>
    </w:p>
    <w:p>
      <w:pPr>
        <w:spacing w:after="0"/>
        <w:ind w:left="0"/>
        <w:jc w:val="both"/>
      </w:pPr>
      <w:r>
        <w:rPr>
          <w:rFonts w:ascii="Times New Roman"/>
          <w:b w:val="false"/>
          <w:i w:val="false"/>
          <w:color w:val="000000"/>
          <w:sz w:val="28"/>
        </w:rPr>
        <w:t xml:space="preserve">
      3) научатся практике общечеловеческих ценностей; </w:t>
      </w:r>
    </w:p>
    <w:p>
      <w:pPr>
        <w:spacing w:after="0"/>
        <w:ind w:left="0"/>
        <w:jc w:val="both"/>
      </w:pPr>
      <w:r>
        <w:rPr>
          <w:rFonts w:ascii="Times New Roman"/>
          <w:b w:val="false"/>
          <w:i w:val="false"/>
          <w:color w:val="000000"/>
          <w:sz w:val="28"/>
        </w:rPr>
        <w:t xml:space="preserve">
      4) смогут применять полученные знания, умения и навыки в повседневной жизни. </w:t>
      </w:r>
    </w:p>
    <w:bookmarkStart w:name="z150" w:id="240"/>
    <w:p>
      <w:pPr>
        <w:spacing w:after="0"/>
        <w:ind w:left="0"/>
        <w:jc w:val="left"/>
      </w:pPr>
      <w:r>
        <w:rPr>
          <w:rFonts w:ascii="Times New Roman"/>
          <w:b/>
          <w:i w:val="false"/>
          <w:color w:val="000000"/>
        </w:rPr>
        <w:t xml:space="preserve"> 5. Разработка учебной Программы</w:t>
      </w:r>
    </w:p>
    <w:bookmarkEnd w:id="240"/>
    <w:bookmarkStart w:name="z151" w:id="241"/>
    <w:p>
      <w:pPr>
        <w:spacing w:after="0"/>
        <w:ind w:left="0"/>
        <w:jc w:val="both"/>
      </w:pPr>
      <w:r>
        <w:rPr>
          <w:rFonts w:ascii="Times New Roman"/>
          <w:b w:val="false"/>
          <w:i w:val="false"/>
          <w:color w:val="000000"/>
          <w:sz w:val="28"/>
        </w:rPr>
        <w:t>
      21. Настоящая Программа является комбинированной по своей структуре и состоящей из комплекса учебно-методического материала и образовательной онлайн-платформы.</w:t>
      </w:r>
    </w:p>
    <w:bookmarkEnd w:id="241"/>
    <w:bookmarkStart w:name="z276" w:id="242"/>
    <w:p>
      <w:pPr>
        <w:spacing w:after="0"/>
        <w:ind w:left="0"/>
        <w:jc w:val="both"/>
      </w:pPr>
      <w:r>
        <w:rPr>
          <w:rFonts w:ascii="Times New Roman"/>
          <w:b w:val="false"/>
          <w:i w:val="false"/>
          <w:color w:val="000000"/>
          <w:sz w:val="28"/>
        </w:rPr>
        <w:t>
      22. Продолжительность освоения Программы – три месяца, структурированные на три этапа:</w:t>
      </w:r>
    </w:p>
    <w:bookmarkEnd w:id="242"/>
    <w:p>
      <w:pPr>
        <w:spacing w:after="0"/>
        <w:ind w:left="0"/>
        <w:jc w:val="both"/>
      </w:pPr>
      <w:r>
        <w:rPr>
          <w:rFonts w:ascii="Times New Roman"/>
          <w:b w:val="false"/>
          <w:i w:val="false"/>
          <w:color w:val="000000"/>
          <w:sz w:val="28"/>
        </w:rPr>
        <w:t xml:space="preserve">
      1) первый этап – "От сердца к сердцу" (аудиторное обучение; четыре недели) предполагает обзор ключевых идей Программы и методики их внедрения в школьную практику; </w:t>
      </w:r>
    </w:p>
    <w:p>
      <w:pPr>
        <w:spacing w:after="0"/>
        <w:ind w:left="0"/>
        <w:jc w:val="both"/>
      </w:pPr>
      <w:r>
        <w:rPr>
          <w:rFonts w:ascii="Times New Roman"/>
          <w:b w:val="false"/>
          <w:i w:val="false"/>
          <w:color w:val="000000"/>
          <w:sz w:val="28"/>
        </w:rPr>
        <w:t xml:space="preserve">
      2) второй этап – "Практика ценностей" (асинхронное обучение; шесть недель); </w:t>
      </w:r>
    </w:p>
    <w:p>
      <w:pPr>
        <w:spacing w:after="0"/>
        <w:ind w:left="0"/>
        <w:jc w:val="both"/>
      </w:pPr>
      <w:r>
        <w:rPr>
          <w:rFonts w:ascii="Times New Roman"/>
          <w:b w:val="false"/>
          <w:i w:val="false"/>
          <w:color w:val="000000"/>
          <w:sz w:val="28"/>
        </w:rPr>
        <w:t xml:space="preserve">
      3) третий этап – "От сердца к сердцу" (аудиторное обучение; две недели). </w:t>
      </w:r>
    </w:p>
    <w:bookmarkStart w:name="z277" w:id="243"/>
    <w:p>
      <w:pPr>
        <w:spacing w:after="0"/>
        <w:ind w:left="0"/>
        <w:jc w:val="both"/>
      </w:pPr>
      <w:r>
        <w:rPr>
          <w:rFonts w:ascii="Times New Roman"/>
          <w:b w:val="false"/>
          <w:i w:val="false"/>
          <w:color w:val="000000"/>
          <w:sz w:val="28"/>
        </w:rPr>
        <w:t>
      23. На первом этапе слушателям предстоит выполнить следующие задания:</w:t>
      </w:r>
    </w:p>
    <w:bookmarkEnd w:id="243"/>
    <w:p>
      <w:pPr>
        <w:spacing w:after="0"/>
        <w:ind w:left="0"/>
        <w:jc w:val="both"/>
      </w:pPr>
      <w:r>
        <w:rPr>
          <w:rFonts w:ascii="Times New Roman"/>
          <w:b w:val="false"/>
          <w:i w:val="false"/>
          <w:color w:val="000000"/>
          <w:sz w:val="28"/>
        </w:rPr>
        <w:t xml:space="preserve">
      1) изучить материалы каждого модуля и защитить презентацию по одной из тем модуля, что предполагает индивидуальную работу и групповое обсуждение тем каждого модуля. </w:t>
      </w:r>
    </w:p>
    <w:p>
      <w:pPr>
        <w:spacing w:after="0"/>
        <w:ind w:left="0"/>
        <w:jc w:val="both"/>
      </w:pPr>
      <w:r>
        <w:rPr>
          <w:rFonts w:ascii="Times New Roman"/>
          <w:b w:val="false"/>
          <w:i w:val="false"/>
          <w:color w:val="000000"/>
          <w:sz w:val="28"/>
        </w:rPr>
        <w:t>
      Базовый материал Программы дифференцирован на три модуля, которые будут исследованы на соответствующих занятиях. Следует отметить, что идеи, заложенные в основу данных модулей взаимосвязаны и взаимообусловлены, равно как и отдельные стратегии и подходы, используемые на занятиях, часто аккумулируют идеи множества различных тем.</w:t>
      </w:r>
    </w:p>
    <w:p>
      <w:pPr>
        <w:spacing w:after="0"/>
        <w:ind w:left="0"/>
        <w:jc w:val="both"/>
      </w:pPr>
      <w:r>
        <w:rPr>
          <w:rFonts w:ascii="Times New Roman"/>
          <w:b w:val="false"/>
          <w:i w:val="false"/>
          <w:color w:val="000000"/>
          <w:sz w:val="28"/>
        </w:rPr>
        <w:t>
      Три модуля Программы:</w:t>
      </w:r>
    </w:p>
    <w:p>
      <w:pPr>
        <w:spacing w:after="0"/>
        <w:ind w:left="0"/>
        <w:jc w:val="both"/>
      </w:pPr>
      <w:r>
        <w:rPr>
          <w:rFonts w:ascii="Times New Roman"/>
          <w:b w:val="false"/>
          <w:i w:val="false"/>
          <w:color w:val="000000"/>
          <w:sz w:val="28"/>
        </w:rPr>
        <w:t xml:space="preserve">
      1) методологические и психолого-педагогические основы программы нравственно-духовного образования "Самопознание"; </w:t>
      </w:r>
    </w:p>
    <w:p>
      <w:pPr>
        <w:spacing w:after="0"/>
        <w:ind w:left="0"/>
        <w:jc w:val="both"/>
      </w:pPr>
      <w:r>
        <w:rPr>
          <w:rFonts w:ascii="Times New Roman"/>
          <w:b w:val="false"/>
          <w:i w:val="false"/>
          <w:color w:val="000000"/>
          <w:sz w:val="28"/>
        </w:rPr>
        <w:t xml:space="preserve">
      2) аксиологические основы программы нравственно-духовного образования "Самопознание"; </w:t>
      </w:r>
    </w:p>
    <w:p>
      <w:pPr>
        <w:spacing w:after="0"/>
        <w:ind w:left="0"/>
        <w:jc w:val="both"/>
      </w:pPr>
      <w:r>
        <w:rPr>
          <w:rFonts w:ascii="Times New Roman"/>
          <w:b w:val="false"/>
          <w:i w:val="false"/>
          <w:color w:val="000000"/>
          <w:sz w:val="28"/>
        </w:rPr>
        <w:t xml:space="preserve">
      3) методика осуществления программы нравственно-духовного образования "Самопознание"; </w:t>
      </w:r>
    </w:p>
    <w:p>
      <w:pPr>
        <w:spacing w:after="0"/>
        <w:ind w:left="0"/>
        <w:jc w:val="both"/>
      </w:pPr>
      <w:r>
        <w:rPr>
          <w:rFonts w:ascii="Times New Roman"/>
          <w:b w:val="false"/>
          <w:i w:val="false"/>
          <w:color w:val="000000"/>
          <w:sz w:val="28"/>
        </w:rPr>
        <w:t>
      4) выполнить ряд письменных заданий, позволяющих глубоко поразмышлять и проанализировать свой личный и профессиональный опыт, провести индивидуальные исследования в контексте ключевых идей Программы;</w:t>
      </w:r>
    </w:p>
    <w:p>
      <w:pPr>
        <w:spacing w:after="0"/>
        <w:ind w:left="0"/>
        <w:jc w:val="both"/>
      </w:pPr>
      <w:r>
        <w:rPr>
          <w:rFonts w:ascii="Times New Roman"/>
          <w:b w:val="false"/>
          <w:i w:val="false"/>
          <w:color w:val="000000"/>
          <w:sz w:val="28"/>
        </w:rPr>
        <w:t>
      5)посетить и проанализировать в группах уроки самопознания в школе, что предполагает индивидуальное оценивание урока и совместные групповые обсуждения.</w:t>
      </w:r>
    </w:p>
    <w:bookmarkStart w:name="z278" w:id="244"/>
    <w:p>
      <w:pPr>
        <w:spacing w:after="0"/>
        <w:ind w:left="0"/>
        <w:jc w:val="both"/>
      </w:pPr>
      <w:r>
        <w:rPr>
          <w:rFonts w:ascii="Times New Roman"/>
          <w:b w:val="false"/>
          <w:i w:val="false"/>
          <w:color w:val="000000"/>
          <w:sz w:val="28"/>
        </w:rPr>
        <w:t>
      24. Второй этап "Практика ценностей" (асинхронное обучение; 5–10 недели).</w:t>
      </w:r>
    </w:p>
    <w:bookmarkEnd w:id="244"/>
    <w:bookmarkStart w:name="z279" w:id="245"/>
    <w:p>
      <w:pPr>
        <w:spacing w:after="0"/>
        <w:ind w:left="0"/>
        <w:jc w:val="both"/>
      </w:pPr>
      <w:r>
        <w:rPr>
          <w:rFonts w:ascii="Times New Roman"/>
          <w:b w:val="false"/>
          <w:i w:val="false"/>
          <w:color w:val="000000"/>
          <w:sz w:val="28"/>
        </w:rPr>
        <w:t>
      25. На втором этапе "Практика ценностей" основные идеи Программы подлежат реализации на практике в классе и личной жизни слушателя. Данный этап будет осуществляться по двум направлениям:</w:t>
      </w:r>
    </w:p>
    <w:bookmarkEnd w:id="245"/>
    <w:p>
      <w:pPr>
        <w:spacing w:after="0"/>
        <w:ind w:left="0"/>
        <w:jc w:val="both"/>
      </w:pPr>
      <w:r>
        <w:rPr>
          <w:rFonts w:ascii="Times New Roman"/>
          <w:b w:val="false"/>
          <w:i w:val="false"/>
          <w:color w:val="000000"/>
          <w:sz w:val="28"/>
        </w:rPr>
        <w:t xml:space="preserve">
      1) первое направление – применение полученных знаний в повседневной личной жизни и практике преподавания общечеловеческих ценностей в классе. </w:t>
      </w:r>
    </w:p>
    <w:p>
      <w:pPr>
        <w:spacing w:after="0"/>
        <w:ind w:left="0"/>
        <w:jc w:val="both"/>
      </w:pPr>
      <w:r>
        <w:rPr>
          <w:rFonts w:ascii="Times New Roman"/>
          <w:b w:val="false"/>
          <w:i w:val="false"/>
          <w:color w:val="000000"/>
          <w:sz w:val="28"/>
        </w:rPr>
        <w:t xml:space="preserve">
      2) второе направление – работа над "Заданиями для выполнения в период практики ценностей", полученными на первом этапе "От сердца к сердцу". Реализуемые слушателем изменения в жизни и преподавании будут систематически оцениваться в период его практики в школе, согласно </w:t>
      </w:r>
      <w:r>
        <w:rPr>
          <w:rFonts w:ascii="Times New Roman"/>
          <w:b w:val="false"/>
          <w:i w:val="false"/>
          <w:color w:val="000000"/>
          <w:sz w:val="28"/>
        </w:rPr>
        <w:t>приложению 3</w:t>
      </w:r>
      <w:r>
        <w:rPr>
          <w:rFonts w:ascii="Times New Roman"/>
          <w:b w:val="false"/>
          <w:i w:val="false"/>
          <w:color w:val="000000"/>
          <w:sz w:val="28"/>
        </w:rPr>
        <w:t xml:space="preserve"> "Критерии оценивания самостоятельных заданий". Кроме того, слушателю будет оказана поддержка со стороны куратора из числа тренеров (асинхронное обучение) посредством форума на образовательном портале. </w:t>
      </w:r>
    </w:p>
    <w:bookmarkStart w:name="z280" w:id="246"/>
    <w:p>
      <w:pPr>
        <w:spacing w:after="0"/>
        <w:ind w:left="0"/>
        <w:jc w:val="both"/>
      </w:pPr>
      <w:r>
        <w:rPr>
          <w:rFonts w:ascii="Times New Roman"/>
          <w:b w:val="false"/>
          <w:i w:val="false"/>
          <w:color w:val="000000"/>
          <w:sz w:val="28"/>
        </w:rPr>
        <w:t xml:space="preserve">
      26. Третий этап "От сердца к сердцу" (аудиторное обучение; 11–12 недели) будет ориентирован на само- и взаиморефлексию о реализуемых учителем изменениях в своей жизни, в преподавании и обучении, на само- и взаимооценивание результатов этих изменений с целью установления степени их влияния на развитие учеников. Тренеры будут давать рекомендации, и оценивать индивидуальную работу слушателя по этапу "Практика ценностей". Также во время итогового этапа учителя будут проводить уроки самопознания и внеучебную работу с интеграцией общечеловеческих ценностей на базе общеобразовательных школ. В заключение курса будет проведен квалификационный экзамен и проведено итоговое оценивание. </w:t>
      </w:r>
    </w:p>
    <w:bookmarkEnd w:id="2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"Научно-методологические</w:t>
            </w:r>
            <w:r>
              <w:br/>
            </w:r>
            <w:r>
              <w:rPr>
                <w:rFonts w:ascii="Times New Roman"/>
                <w:b w:val="false"/>
                <w:i w:val="false"/>
                <w:color w:val="000000"/>
                <w:sz w:val="20"/>
              </w:rPr>
              <w:t>основы и практика проведения</w:t>
            </w:r>
            <w:r>
              <w:br/>
            </w:r>
            <w:r>
              <w:rPr>
                <w:rFonts w:ascii="Times New Roman"/>
                <w:b w:val="false"/>
                <w:i w:val="false"/>
                <w:color w:val="000000"/>
                <w:sz w:val="20"/>
              </w:rPr>
              <w:t>курса "Общечеловеческие</w:t>
            </w:r>
            <w:r>
              <w:br/>
            </w:r>
            <w:r>
              <w:rPr>
                <w:rFonts w:ascii="Times New Roman"/>
                <w:b w:val="false"/>
                <w:i w:val="false"/>
                <w:color w:val="000000"/>
                <w:sz w:val="20"/>
              </w:rPr>
              <w:t>ценности на уроке" для тренеров</w:t>
            </w:r>
            <w:r>
              <w:br/>
            </w:r>
            <w:r>
              <w:rPr>
                <w:rFonts w:ascii="Times New Roman"/>
                <w:b w:val="false"/>
                <w:i w:val="false"/>
                <w:color w:val="000000"/>
                <w:sz w:val="20"/>
              </w:rPr>
              <w:t>в рамках обновления содержания</w:t>
            </w:r>
            <w:r>
              <w:br/>
            </w:r>
            <w:r>
              <w:rPr>
                <w:rFonts w:ascii="Times New Roman"/>
                <w:b w:val="false"/>
                <w:i w:val="false"/>
                <w:color w:val="000000"/>
                <w:sz w:val="20"/>
              </w:rPr>
              <w:t>среднего образования Республики Казахстан</w:t>
            </w:r>
          </w:p>
        </w:tc>
      </w:tr>
    </w:tbl>
    <w:bookmarkStart w:name="z153" w:id="247"/>
    <w:p>
      <w:pPr>
        <w:spacing w:after="0"/>
        <w:ind w:left="0"/>
        <w:jc w:val="left"/>
      </w:pPr>
      <w:r>
        <w:rPr>
          <w:rFonts w:ascii="Times New Roman"/>
          <w:b/>
          <w:i w:val="false"/>
          <w:color w:val="000000"/>
        </w:rPr>
        <w:t xml:space="preserve"> Учебный план</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4205"/>
        <w:gridCol w:w="2198"/>
        <w:gridCol w:w="1618"/>
        <w:gridCol w:w="1618"/>
        <w:gridCol w:w="1619"/>
      </w:tblGrid>
      <w:tr>
        <w:trPr>
          <w:trHeight w:val="30" w:hRule="atLeast"/>
        </w:trPr>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занятия</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Методологические и психолого-педагогические основы программы нравственно-духовного образования "Самопознание"</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Аксиологическая основа содержания программы нравственно-духовного образования "Самопознание"</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осуществления программы нравственно-духовного образования "Самопознание"</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"Научно-методологические</w:t>
            </w:r>
            <w:r>
              <w:br/>
            </w:r>
            <w:r>
              <w:rPr>
                <w:rFonts w:ascii="Times New Roman"/>
                <w:b w:val="false"/>
                <w:i w:val="false"/>
                <w:color w:val="000000"/>
                <w:sz w:val="20"/>
              </w:rPr>
              <w:t>основы и практика проведения</w:t>
            </w:r>
            <w:r>
              <w:br/>
            </w:r>
            <w:r>
              <w:rPr>
                <w:rFonts w:ascii="Times New Roman"/>
                <w:b w:val="false"/>
                <w:i w:val="false"/>
                <w:color w:val="000000"/>
                <w:sz w:val="20"/>
              </w:rPr>
              <w:t>курса "Общечеловеческие ценности</w:t>
            </w:r>
            <w:r>
              <w:br/>
            </w:r>
            <w:r>
              <w:rPr>
                <w:rFonts w:ascii="Times New Roman"/>
                <w:b w:val="false"/>
                <w:i w:val="false"/>
                <w:color w:val="000000"/>
                <w:sz w:val="20"/>
              </w:rPr>
              <w:t>на уроке" для тренеров в рамках</w:t>
            </w:r>
            <w:r>
              <w:br/>
            </w:r>
            <w:r>
              <w:rPr>
                <w:rFonts w:ascii="Times New Roman"/>
                <w:b w:val="false"/>
                <w:i w:val="false"/>
                <w:color w:val="000000"/>
                <w:sz w:val="20"/>
              </w:rPr>
              <w:t>обновления содержания среднего</w:t>
            </w:r>
            <w:r>
              <w:br/>
            </w:r>
            <w:r>
              <w:rPr>
                <w:rFonts w:ascii="Times New Roman"/>
                <w:b w:val="false"/>
                <w:i w:val="false"/>
                <w:color w:val="000000"/>
                <w:sz w:val="20"/>
              </w:rPr>
              <w:t>образования Республики Казахстан</w:t>
            </w:r>
          </w:p>
        </w:tc>
      </w:tr>
    </w:tbl>
    <w:bookmarkStart w:name="z155" w:id="248"/>
    <w:p>
      <w:pPr>
        <w:spacing w:after="0"/>
        <w:ind w:left="0"/>
        <w:jc w:val="left"/>
      </w:pPr>
      <w:r>
        <w:rPr>
          <w:rFonts w:ascii="Times New Roman"/>
          <w:b/>
          <w:i w:val="false"/>
          <w:color w:val="000000"/>
        </w:rPr>
        <w:t xml:space="preserve"> Учебно-тематический план</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
        <w:gridCol w:w="1920"/>
        <w:gridCol w:w="9749"/>
        <w:gridCol w:w="3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неделя</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дня</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темы занятий дня</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содержание занятий дня</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Модуль 1. Методологические и психолого-педагогические основы программы нравственно-духовного образования "Самопознание" </w:t>
            </w:r>
          </w:p>
        </w:tc>
      </w:tr>
      <w:tr>
        <w:trPr>
          <w:trHeight w:val="30" w:hRule="atLeast"/>
        </w:trPr>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p>
            <w:pPr>
              <w:spacing w:after="20"/>
              <w:ind w:left="20"/>
              <w:jc w:val="both"/>
            </w:pPr>
            <w:r>
              <w:rPr>
                <w:rFonts w:ascii="Times New Roman"/>
                <w:b w:val="false"/>
                <w:i w:val="false"/>
                <w:color w:val="000000"/>
                <w:sz w:val="20"/>
              </w:rPr>
              <w:t>
ННПООЦ "Бобек" - центр нравственно-духовного образования "Самопознание"</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Знакомство с деятельностью ННПООЦ "Бобек". Знакомство слушателей друг с другом, игры на сплочение команды. Создание позитивного психологического климата, способствующее успешности обучения. Введение в Программу, обзор актуальной информации о правилах проведения курсов и приоритетах Программы. Заполнение вводных анкет.</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 О приоритете нравственно-духовного образования в современном мире</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Глобальные проблемы современности. Общепланетарное единство человечества. Виды кризисов. Пути решения глобальных проблем человечества. Духовно-нравственный характер глобальных проблем человечества. Необходимость обновления образовательной сферы в сторону духовности, гуманизации и гуманитаризации, поиска систем по духовно-нравственному развитию личности.</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Исторические основы программы Нравственно-духовного образования "Самопознание"</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Духовно-нравственное образование в мировой исторической ретроспективе. Жизнь и учение великих учителей человечества Выводы, отражающие то общее, что объединяет всех духовных учителей человечества. Работа в группах: "Пишем письмо Ш.Кудайбердиеву".</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Психолого-педагогические основы программы Нравственно-духовного образования "Самопознание"</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Классики о духовно-нравственном образовании. Принципы программы духовно-нравственного образования "Самопознание". Обучение через сознание. О структуре сознания. Оценка воспринимаемой информации. Очищение сознания. Творческая деятельность (игра "Что может сделать один?") Условия преподавания дисциплины "Самопознание".</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Новые подходы к гуманизации современного образовательного пространства.</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подходы к духовно-нравственному образованию в современной философии. Новые подходы к духовно-нравственному образованию в психологии. Структура человеческой личности. Природа ума. Три типа педагогики. Три стиля учителя. Духовный гуманизм в педагогике Ш.А.Амонашвили. Манифест гуманной педагогики. Просмотр отрывка из фильма "Звездочки на земле".</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Интеграция самопознания и других дисциплин</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 крыла образования: образование внешнее и внутреннее. Ш.А.Амонашвили о живом, целостном знании. Новая постнеклассическая философия науки. Новые открытия в нейрофизиологии, биологии, химии, физике. Интеграция внешняя и внутренняя. Пути интеграции. Примеры из жизни великих ученых). Примеры интеграции в предметы гуманитарного и естественнонаучного циклов. Демонстрация опыта с водой.</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 Нравственно-духовного образования "Самопознание" в дисциплины естественнонаучного цикла.</w:t>
            </w:r>
          </w:p>
          <w:p>
            <w:pPr>
              <w:spacing w:after="20"/>
              <w:ind w:left="20"/>
              <w:jc w:val="both"/>
            </w:pPr>
            <w:r>
              <w:rPr>
                <w:rFonts w:ascii="Times New Roman"/>
                <w:b w:val="false"/>
                <w:i w:val="false"/>
                <w:color w:val="000000"/>
                <w:sz w:val="20"/>
              </w:rPr>
              <w:t>
Занятие дополнительного образования.</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xml:space="preserve">
Самопознание через внеучебную деятельность.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внеучебной деятельности (спорт, драмкружок, клуб по интересам, благотворительные акции, уголок поэтов, походы, дни спорта, науки, дискуссионные площадки) Вдохновляющий пример учителя во внеучебной деятельности. Правила проведения благотворительной акции. Примеры инсценировок в драмкружке. Творческая деятельность (ролевая игра "Должны ли дела соответствовать словам?") Групповая деятельность (инсценировка на тему общечеловеческих ценностей). Проект внеучебной деятельности на основе общечеловеческих ценностей.</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p>
            <w:pPr>
              <w:spacing w:after="20"/>
              <w:ind w:left="20"/>
              <w:jc w:val="both"/>
            </w:pPr>
            <w:r>
              <w:rPr>
                <w:rFonts w:ascii="Times New Roman"/>
                <w:b w:val="false"/>
                <w:i w:val="false"/>
                <w:color w:val="000000"/>
                <w:sz w:val="20"/>
              </w:rPr>
              <w:t>
Самоподготовка по первому модулю программы в присутствии преподавателя.</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Обратная связь обобщающего характера по итогам изучения 1 модуля. Обзор заданий по первому модулю, групповое обсуждение. Общие и индивидуальные консультации тренера по темам 1 модуля.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p>
            <w:pPr>
              <w:spacing w:after="20"/>
              <w:ind w:left="20"/>
              <w:jc w:val="both"/>
            </w:pPr>
            <w:r>
              <w:rPr>
                <w:rFonts w:ascii="Times New Roman"/>
                <w:b w:val="false"/>
                <w:i w:val="false"/>
                <w:color w:val="000000"/>
                <w:sz w:val="20"/>
              </w:rPr>
              <w:t>
Презентация слушателями материалов первого модуля программы</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Индивидуальные презентации слушателями одной из тем модуля 1. Презентация в формате PowerPoint (7-10 слайдов, выступление 5-7 мин., обсуждение 10-15 мин). Групповое обсуждение и взаимооценка выступлений. Рекомендации и оценивание тренером индивидуальной работы слушателя по 1 модулю.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Вторая неделя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дня</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темы занятий дня</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содержание занятий дня</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p>
            <w:pPr>
              <w:spacing w:after="20"/>
              <w:ind w:left="20"/>
              <w:jc w:val="both"/>
            </w:pPr>
            <w:r>
              <w:rPr>
                <w:rFonts w:ascii="Times New Roman"/>
                <w:b w:val="false"/>
                <w:i w:val="false"/>
                <w:color w:val="000000"/>
                <w:sz w:val="20"/>
              </w:rPr>
              <w:t>
Презентация слушателями материалов первого модуля программы</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презентации слушателями одной из тем модуля 1. Презентация в формате PowerPoint (7-10 слайдов, выступление 5-7 мин., обсуждение 10-15 мин). Групповое обсуждение и взаимооценка выступлений. Рекомендации и оценивание тренером индивидуальной работы слушателя по 1 модулю.</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Модуль 2. Аксиологические основы программы нравственно-духовного образования "Самопознание" </w:t>
            </w:r>
          </w:p>
        </w:tc>
      </w:tr>
      <w:tr>
        <w:trPr>
          <w:trHeight w:val="30" w:hRule="atLeast"/>
        </w:trPr>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xml:space="preserve">
Аксиологические аспекты преподавания предмета "Самопознание". </w:t>
            </w:r>
          </w:p>
          <w:p>
            <w:pPr>
              <w:spacing w:after="20"/>
              <w:ind w:left="20"/>
              <w:jc w:val="both"/>
            </w:pPr>
            <w:r>
              <w:rPr>
                <w:rFonts w:ascii="Times New Roman"/>
                <w:b w:val="false"/>
                <w:i w:val="false"/>
                <w:color w:val="000000"/>
                <w:sz w:val="20"/>
              </w:rPr>
              <w:t>
Истина как цель самопознания.</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Иерархия ценностей личности. Личностная система ценностей. Классификация системы ценностей личности (Власова Т.И., Толстова О.С., Петракова Т.И.) Абсолютные общечеловеческие ценности. Выявление общечеловеческих ценностей – путь к проявлению добродетелей. Включение общечеловеческих ценностей в содержание образования. Общечеловеческие ценности и структура сознания. Знание об изначальной природе всего сущего. О значении правды. Истина абсолютная и относительная. Творческая деятельность (распознавание вещи с закрытыми глазами). Настоящая правда – это совесть.</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Любовь -  основополагающий принцип самопознания</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любви. Любовь как вечная общечеловеческая ценность. Чистая, бескорыстная Любовь. Энергия Любви. Что говорят физики об энергии любви. Препятствия на пути Любви. Любовь в педагогике. Любовь в преподавании предмета "Самопознание". Примеры жизни, полной Любви. Творческая деятельность: "Передача энергии Любви", "Кристалл благодарности".</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Практика праведного поведения как основа жизни.</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Праведное поведение как общечеловеческая ценность. Цели образовательного процесса в обучении Праведному поведению. Качества, присущие Праведному поведению. Долг и совесть. Творческая деятельность (помощь ближнему). О женском принципе (долге женщины). Непротивление происходящему, несуждение и непривязанность – три грани нравственной жизни. Практика праведного поведения в повседневной жизни.</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xml:space="preserve">
Внутренний покой и ненасилие - результат гармоничного развития личности.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Сущность внутреннего покоя. Природа ума и высшего разума (интеллекта). Высшая духовная природа человека как источник покоя. Способы достижения внутреннего покоя. Размышление и различение. Жемчужины мудрости. Творческая деятельность: "Рисование в покое ума". Характерные особенности ненасилия. Ненасилие по отношению к себе. Причины насилия в современном мире. Практика ненасилия в повседневной жизни. Ненасилие в преподавании предмета "самопознание".</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Роль учителя в самопознании</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Родители и учителя как пример для подражания. Ученик-факел, который нужно зажечь. Профессия учителя – ремесло или творчество? Творческое задание (что я могу дать ученикам?) Януш Корчак - пример жертвенности в профессии. Три типа учителей. Правила для учителей. Эффективность передачи информации учащимся. О важности позитивного настроя в жизни учителя.</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Нравственные качества истинного лидера</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Актуальность лидерства в современном мире. Великие духовные учителя о лидерстве. Различение между великими и истинными (достойными) лидерами и просто великими лидерами. Различение между лидерством, движимым амбициями и лидерством, движимым идеалами. Истинное лидерство как сопутствующий результат нравственно-духовного развития личности. Бескорыстие как основа истинного лидерства. Качества истинного лидера. Примеры истинных лидеров.</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p>
            <w:pPr>
              <w:spacing w:after="20"/>
              <w:ind w:left="20"/>
              <w:jc w:val="both"/>
            </w:pPr>
            <w:r>
              <w:rPr>
                <w:rFonts w:ascii="Times New Roman"/>
                <w:b w:val="false"/>
                <w:i w:val="false"/>
                <w:color w:val="000000"/>
                <w:sz w:val="20"/>
              </w:rPr>
              <w:t>
Самоподготовка по второму модулю программы в присутствии преподавателя.</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Обратная связь обобщающего характера по итогам изучения 2 модуля. Обзор заданий по второму модулю, групповое обсуждение. Общие и индивидуальные консультации тренера по темам 2 модуля.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p>
            <w:pPr>
              <w:spacing w:after="20"/>
              <w:ind w:left="20"/>
              <w:jc w:val="both"/>
            </w:pPr>
            <w:r>
              <w:rPr>
                <w:rFonts w:ascii="Times New Roman"/>
                <w:b w:val="false"/>
                <w:i w:val="false"/>
                <w:color w:val="000000"/>
                <w:sz w:val="20"/>
              </w:rPr>
              <w:t>
Презентация слушателями материалов второго модуля программы</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презентации слушателями одной из тем модуля 2. Презентация в формате PowerPoint (7-10 слайдов, выступление 5-7 мин., обсуждение 10-15 мин). Групповое обсуждение и взаимооценка выступлений. Рекомендации и оценивание тренером индивидуальной работы слушателя по 2 модулю.</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неделя</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p>
            <w:pPr>
              <w:spacing w:after="20"/>
              <w:ind w:left="20"/>
              <w:jc w:val="both"/>
            </w:pPr>
            <w:r>
              <w:rPr>
                <w:rFonts w:ascii="Times New Roman"/>
                <w:b w:val="false"/>
                <w:i w:val="false"/>
                <w:color w:val="000000"/>
                <w:sz w:val="20"/>
              </w:rPr>
              <w:t>
Презентация слушателями материалов второго модуля программы</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презентации слушателями одной из тем модуля 2. Презентация в формате PowerPoint (7-10 слайдов, выступление 5-7 мин., обсуждение 10-15 мин). Групповое обсуждение и взаимооценка выступлений. Рекомендации и оценивание тренером индивидуальной работы слушателя по 2 модулю.</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3. Методика осуществления программы нравственно-духовного образования "Самопознание"</w:t>
            </w:r>
          </w:p>
        </w:tc>
      </w:tr>
      <w:tr>
        <w:trPr>
          <w:trHeight w:val="30" w:hRule="atLeast"/>
        </w:trPr>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Лекция. Структурно-содержательный и методический аспекты предмета "Самопознание". </w:t>
            </w:r>
          </w:p>
          <w:p>
            <w:pPr>
              <w:spacing w:after="20"/>
              <w:ind w:left="20"/>
              <w:jc w:val="both"/>
            </w:pPr>
            <w:r>
              <w:rPr>
                <w:rFonts w:ascii="Times New Roman"/>
                <w:b w:val="false"/>
                <w:i w:val="false"/>
                <w:color w:val="000000"/>
                <w:sz w:val="20"/>
              </w:rPr>
              <w:t>
Мастер-класс.</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урока самопознания. Основы планирования урока. Цель и задачи урока, их связь с общечеловеческими ценностями и качествами. Методические приемы в преподавании самопознания. Порядок проведения методических приемов. Духовно-нравственная глубина урока. Важность позитивного настроя на уроке. Виды позитивного настроя. Как работать с цитатой на уроке самопознания. Примеры цитат урока. Пример плана урока самопознания. Правила анализа урока самопознания. Мониторинг школы с позиций программы нравственно-духовного образования "Самопознание".</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занятия с учениками гимназии.</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слушателями урока в гимназии.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Метод рассказывания историй (притч) как способ вовлечения учащихся в процесс глубокой нравственно-духовной беседы. Мастер-класс.</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Диалогический метод обучения. Цель беседы. Классики о беседе. Библиотека педагога. Искусство рассказывания историй. Выбор рассказа. Источники рассказов. Примеры вдохновляющих рассказов. Наглядные пособия для рассказывания историй. Соответствие рассказа возрастным особенностям учащихся. Техника рассказывания историй. Творческое задание (формулировка вопроса к сюжету). Взаимодействие учителя и учащихся в процессе усвоения нравственных знаний.</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занятия с учениками гимназии.</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слушателями урока в гимназии.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Пение и музыка на уроках самопознания.</w:t>
            </w:r>
          </w:p>
          <w:p>
            <w:pPr>
              <w:spacing w:after="20"/>
              <w:ind w:left="20"/>
              <w:jc w:val="both"/>
            </w:pPr>
            <w:r>
              <w:rPr>
                <w:rFonts w:ascii="Times New Roman"/>
                <w:b w:val="false"/>
                <w:i w:val="false"/>
                <w:color w:val="000000"/>
                <w:sz w:val="20"/>
              </w:rPr>
              <w:t>
Творческая и групповая деятельность на уроке самопознания.</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Звуки в жизни человека. Воздействие музыки на растения. Воздействие музыки на животных. Воздействие музыки на людей. Полезные свойства музыки. Музыка и обучение. Методы введения музыки на уроках (обучение игре на музыкальном инструменте, слушание музыки, музыка для позитивного настроя). Творческая деятельность (прослушивание разных видов музыки). Пение хором. Полезные свойства пения хором. Групповая деятельность (разыгрывание сценок, тестирование, игры, групповой рассказ и др.). Творческая работа (иллюстрация рассказа, художественное выражение позитивного настроя, изображение ценностей с помощью рисунков, стихосложение и проза, общегрупповой рисунок).</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занятия с учениками гимназии.</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слушателями урока в гимназии.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Связь с родителями - необходимое условие реализации программы Нравственно-духовного образования "Самопознание".</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Ответственность и роль родителей в воспитании детей. Типы отношения к детям в семье. Различные виды взаимоотношений в семье. Женщины – оплот духовной культуры. Роль матери в воспитании ребенка. Роль отца в воспитании ребенка. Воспитание в сотрудничестве. Качества хорошей семьи.</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занятия с учениками гимназии.</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Четвертая неделя</w:t>
            </w:r>
          </w:p>
        </w:tc>
      </w:tr>
      <w:tr>
        <w:trPr>
          <w:trHeight w:val="30" w:hRule="atLeast"/>
        </w:trPr>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Посещение и анализ уроков самопознания в гимназии.</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p>
            <w:pPr>
              <w:spacing w:after="20"/>
              <w:ind w:left="20"/>
              <w:jc w:val="both"/>
            </w:pPr>
            <w:r>
              <w:rPr>
                <w:rFonts w:ascii="Times New Roman"/>
                <w:b w:val="false"/>
                <w:i w:val="false"/>
                <w:color w:val="000000"/>
                <w:sz w:val="20"/>
              </w:rPr>
              <w:t>
Презентация слушателями материалов третьего модуля программы</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презентации слушателями плана урока самопознания по одной из общечеловеческих ценностей. Групповое обсуждение и взаимооценка выступлений. Рекомендации и оценивание тренером индивидуальной работы слушателя по 3 модулю.</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p>
            <w:pPr>
              <w:spacing w:after="20"/>
              <w:ind w:left="20"/>
              <w:jc w:val="both"/>
            </w:pPr>
            <w:r>
              <w:rPr>
                <w:rFonts w:ascii="Times New Roman"/>
                <w:b w:val="false"/>
                <w:i w:val="false"/>
                <w:color w:val="000000"/>
                <w:sz w:val="20"/>
              </w:rPr>
              <w:t>
Презентация слушателями материалов третьего модуля программы</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презентации слушателями плана урока самопознания по одной из общечеловеческих ценностей. Групповое обсуждение и взаимооценка выступлений. Рекомендации и оценивание тренером индивидуальной работы слушателя по 3 модулю.</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деятельности тренера курса "Общечеловеческие ценности на уроке"</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p>
            <w:pPr>
              <w:spacing w:after="20"/>
              <w:ind w:left="20"/>
              <w:jc w:val="both"/>
            </w:pPr>
            <w:r>
              <w:rPr>
                <w:rFonts w:ascii="Times New Roman"/>
                <w:b w:val="false"/>
                <w:i w:val="false"/>
                <w:color w:val="000000"/>
                <w:sz w:val="20"/>
              </w:rPr>
              <w:t>
Презентация слушателями материалов третьего модуля программы</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презентации слушателями плана урока самопознания по одной из общечеловеческих ценностей. Групповое обсуждение и взаимооценка выступлений. Рекомендации и оценивание тренером индивидуальной работы слушателя по 3 модулю.</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Самоподготовка к квалификационному экзамену.</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Квалификационный экзамен.</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"Научно-методологические</w:t>
            </w:r>
            <w:r>
              <w:br/>
            </w:r>
            <w:r>
              <w:rPr>
                <w:rFonts w:ascii="Times New Roman"/>
                <w:b w:val="false"/>
                <w:i w:val="false"/>
                <w:color w:val="000000"/>
                <w:sz w:val="20"/>
              </w:rPr>
              <w:t>основы и практика проведения</w:t>
            </w:r>
            <w:r>
              <w:br/>
            </w:r>
            <w:r>
              <w:rPr>
                <w:rFonts w:ascii="Times New Roman"/>
                <w:b w:val="false"/>
                <w:i w:val="false"/>
                <w:color w:val="000000"/>
                <w:sz w:val="20"/>
              </w:rPr>
              <w:t>курса "Общечеловеческие ценности</w:t>
            </w:r>
            <w:r>
              <w:br/>
            </w:r>
            <w:r>
              <w:rPr>
                <w:rFonts w:ascii="Times New Roman"/>
                <w:b w:val="false"/>
                <w:i w:val="false"/>
                <w:color w:val="000000"/>
                <w:sz w:val="20"/>
              </w:rPr>
              <w:t>на уроке" для тренеров в рамках</w:t>
            </w:r>
            <w:r>
              <w:br/>
            </w:r>
            <w:r>
              <w:rPr>
                <w:rFonts w:ascii="Times New Roman"/>
                <w:b w:val="false"/>
                <w:i w:val="false"/>
                <w:color w:val="000000"/>
                <w:sz w:val="20"/>
              </w:rPr>
              <w:t>обновления содержания</w:t>
            </w:r>
            <w:r>
              <w:br/>
            </w:r>
            <w:r>
              <w:rPr>
                <w:rFonts w:ascii="Times New Roman"/>
                <w:b w:val="false"/>
                <w:i w:val="false"/>
                <w:color w:val="000000"/>
                <w:sz w:val="20"/>
              </w:rPr>
              <w:t>среднего образования Республики Казахстан</w:t>
            </w:r>
          </w:p>
        </w:tc>
      </w:tr>
    </w:tbl>
    <w:bookmarkStart w:name="z157" w:id="249"/>
    <w:p>
      <w:pPr>
        <w:spacing w:after="0"/>
        <w:ind w:left="0"/>
        <w:jc w:val="left"/>
      </w:pPr>
      <w:r>
        <w:rPr>
          <w:rFonts w:ascii="Times New Roman"/>
          <w:b/>
          <w:i w:val="false"/>
          <w:color w:val="000000"/>
        </w:rPr>
        <w:t xml:space="preserve"> Критерии оценивания самостоятельных заданий</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4493"/>
        <w:gridCol w:w="6960"/>
      </w:tblGrid>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Задание</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оценивания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проведение трех уроков самопознания.</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Грамотная постановка цели и задач урока.</w:t>
            </w:r>
          </w:p>
          <w:p>
            <w:pPr>
              <w:spacing w:after="20"/>
              <w:ind w:left="20"/>
              <w:jc w:val="both"/>
            </w:pPr>
            <w:r>
              <w:rPr>
                <w:rFonts w:ascii="Times New Roman"/>
                <w:b w:val="false"/>
                <w:i w:val="false"/>
                <w:color w:val="000000"/>
                <w:sz w:val="20"/>
              </w:rPr>
              <w:t>
Соответствие урока самопознания требованиям программы нравственно-духовного образования "Самопознание" (корректное проведение позитивного настроя, наличие опережающего домашнего чтения, рассказывание учителем притчи или истории, правильное проведение творческой или групповой деятельности, использование музыки и пения на уроке).</w:t>
            </w:r>
          </w:p>
          <w:p>
            <w:pPr>
              <w:spacing w:after="20"/>
              <w:ind w:left="20"/>
              <w:jc w:val="both"/>
            </w:pPr>
            <w:r>
              <w:rPr>
                <w:rFonts w:ascii="Times New Roman"/>
                <w:b w:val="false"/>
                <w:i w:val="false"/>
                <w:color w:val="000000"/>
                <w:sz w:val="20"/>
              </w:rPr>
              <w:t>
Духовно-нравственная глубина рассказа, выбранного учителем для изложения на уроке.</w:t>
            </w:r>
          </w:p>
          <w:p>
            <w:pPr>
              <w:spacing w:after="20"/>
              <w:ind w:left="20"/>
              <w:jc w:val="both"/>
            </w:pPr>
            <w:r>
              <w:rPr>
                <w:rFonts w:ascii="Times New Roman"/>
                <w:b w:val="false"/>
                <w:i w:val="false"/>
                <w:color w:val="000000"/>
                <w:sz w:val="20"/>
              </w:rPr>
              <w:t>
Построение последующей беседы на основе логически связанных между собой вопросов по содержанию текста и сущностных вопросов по выявлению общечеловеческих ценностей.</w:t>
            </w:r>
          </w:p>
          <w:p>
            <w:pPr>
              <w:spacing w:after="20"/>
              <w:ind w:left="20"/>
              <w:jc w:val="both"/>
            </w:pPr>
            <w:r>
              <w:rPr>
                <w:rFonts w:ascii="Times New Roman"/>
                <w:b w:val="false"/>
                <w:i w:val="false"/>
                <w:color w:val="000000"/>
                <w:sz w:val="20"/>
              </w:rPr>
              <w:t>
Ценностная направленность творческой, групповой деятельности и пения, способствующая развитию навыков практики общечеловеческих ценностей.</w:t>
            </w:r>
          </w:p>
          <w:p>
            <w:pPr>
              <w:spacing w:after="20"/>
              <w:ind w:left="20"/>
              <w:jc w:val="both"/>
            </w:pPr>
            <w:r>
              <w:rPr>
                <w:rFonts w:ascii="Times New Roman"/>
                <w:b w:val="false"/>
                <w:i w:val="false"/>
                <w:color w:val="000000"/>
                <w:sz w:val="20"/>
              </w:rPr>
              <w:t>
Структурная и содержательная цельность урока самопознания, основанная на выявлении общечеловеческой ценности, указанной в цели урока и на развитии качеств, указанных в задачах урока.</w:t>
            </w:r>
          </w:p>
          <w:p>
            <w:pPr>
              <w:spacing w:after="20"/>
              <w:ind w:left="20"/>
              <w:jc w:val="both"/>
            </w:pPr>
            <w:r>
              <w:rPr>
                <w:rFonts w:ascii="Times New Roman"/>
                <w:b w:val="false"/>
                <w:i w:val="false"/>
                <w:color w:val="000000"/>
                <w:sz w:val="20"/>
              </w:rPr>
              <w:t xml:space="preserve">
Наличие поурочных планов трех уроков и краткого рефлексивного отчета о проведении каждого урока.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Планирование лекции для учителей по Программе.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понимание ключевых идей Программы в аспекте работы с учителями.</w:t>
            </w:r>
          </w:p>
          <w:p>
            <w:pPr>
              <w:spacing w:after="20"/>
              <w:ind w:left="20"/>
              <w:jc w:val="both"/>
            </w:pPr>
            <w:r>
              <w:rPr>
                <w:rFonts w:ascii="Times New Roman"/>
                <w:b w:val="false"/>
                <w:i w:val="false"/>
                <w:color w:val="000000"/>
                <w:sz w:val="20"/>
              </w:rPr>
              <w:t xml:space="preserve">
Умение грамотно и глубоко разработать план проведения семинара с учителями о важности духовно-нравственного воспитания и метапредметной роли дисциплины "Самопознание". </w:t>
            </w:r>
          </w:p>
          <w:p>
            <w:pPr>
              <w:spacing w:after="20"/>
              <w:ind w:left="20"/>
              <w:jc w:val="both"/>
            </w:pPr>
            <w:r>
              <w:rPr>
                <w:rFonts w:ascii="Times New Roman"/>
                <w:b w:val="false"/>
                <w:i w:val="false"/>
                <w:color w:val="000000"/>
                <w:sz w:val="20"/>
              </w:rPr>
              <w:t>
Умение подготовить интересный интерактивный материал для семинара.</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проведение внеучебной деятельности с классом. Индивидуальная методическая поддержка слушателем классного руководителя в вопросах проведения классных часов и внеучебной деятельности.</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в проекте деятельности учащихся и учителя, направленной на служение обществу, оказание бескорыстной помощи и т.д.</w:t>
            </w:r>
          </w:p>
          <w:p>
            <w:pPr>
              <w:spacing w:after="20"/>
              <w:ind w:left="20"/>
              <w:jc w:val="both"/>
            </w:pPr>
            <w:r>
              <w:rPr>
                <w:rFonts w:ascii="Times New Roman"/>
                <w:b w:val="false"/>
                <w:i w:val="false"/>
                <w:color w:val="000000"/>
                <w:sz w:val="20"/>
              </w:rPr>
              <w:t>
Наличие условий, способствующих возникновению потребности выполнять такого рода деятельность постоянно.</w:t>
            </w:r>
          </w:p>
          <w:p>
            <w:pPr>
              <w:spacing w:after="20"/>
              <w:ind w:left="20"/>
              <w:jc w:val="both"/>
            </w:pPr>
            <w:r>
              <w:rPr>
                <w:rFonts w:ascii="Times New Roman"/>
                <w:b w:val="false"/>
                <w:i w:val="false"/>
                <w:color w:val="000000"/>
                <w:sz w:val="20"/>
              </w:rPr>
              <w:t>
Наличие плана проекта по внеучебной деятельности.</w:t>
            </w:r>
          </w:p>
          <w:p>
            <w:pPr>
              <w:spacing w:after="20"/>
              <w:ind w:left="20"/>
              <w:jc w:val="both"/>
            </w:pPr>
            <w:r>
              <w:rPr>
                <w:rFonts w:ascii="Times New Roman"/>
                <w:b w:val="false"/>
                <w:i w:val="false"/>
                <w:color w:val="000000"/>
                <w:sz w:val="20"/>
              </w:rPr>
              <w:t>
Наличие рефлексивного отчета о реализации проекта по внеучебной деятельности.</w:t>
            </w:r>
          </w:p>
          <w:p>
            <w:pPr>
              <w:spacing w:after="20"/>
              <w:ind w:left="20"/>
              <w:jc w:val="both"/>
            </w:pPr>
            <w:r>
              <w:rPr>
                <w:rFonts w:ascii="Times New Roman"/>
                <w:b w:val="false"/>
                <w:i w:val="false"/>
                <w:color w:val="000000"/>
                <w:sz w:val="20"/>
              </w:rPr>
              <w:t>
Наличие рефлексивного отчета об индивидуальной методической поддержке классного руководителя, в котором следует отразить: потребности классного руководителя в контексте идей Программы, краткое описание проведенной работы, результатов наблюдения за произошедшими изменениями, оценивание степени успешности методической поддержки.</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Планирование родительского собрания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понимание ключевых идей Программы в аспекте работы с родителями.</w:t>
            </w:r>
          </w:p>
          <w:p>
            <w:pPr>
              <w:spacing w:after="20"/>
              <w:ind w:left="20"/>
              <w:jc w:val="both"/>
            </w:pPr>
            <w:r>
              <w:rPr>
                <w:rFonts w:ascii="Times New Roman"/>
                <w:b w:val="false"/>
                <w:i w:val="false"/>
                <w:color w:val="000000"/>
                <w:sz w:val="20"/>
              </w:rPr>
              <w:t>
Умение грамотно и глубоко разработать беседу с родителями о важности духовно-нравственного воспитания и роли родителей в духовно-нравственном воспитании детей.</w:t>
            </w:r>
          </w:p>
          <w:p>
            <w:pPr>
              <w:spacing w:after="20"/>
              <w:ind w:left="20"/>
              <w:jc w:val="both"/>
            </w:pPr>
            <w:r>
              <w:rPr>
                <w:rFonts w:ascii="Times New Roman"/>
                <w:b w:val="false"/>
                <w:i w:val="false"/>
                <w:color w:val="000000"/>
                <w:sz w:val="20"/>
              </w:rPr>
              <w:t>
Умение подготовить интересный интерактивный материал для беседы с родителями.</w:t>
            </w:r>
          </w:p>
          <w:p>
            <w:pPr>
              <w:spacing w:after="20"/>
              <w:ind w:left="20"/>
              <w:jc w:val="both"/>
            </w:pPr>
            <w:r>
              <w:rPr>
                <w:rFonts w:ascii="Times New Roman"/>
                <w:b w:val="false"/>
                <w:i w:val="false"/>
                <w:color w:val="000000"/>
                <w:sz w:val="20"/>
              </w:rPr>
              <w:t>
Наличие плана собрания.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о нравственном образе жизни одного из классиков гуманной педагогики и собственных впечатлениях от чтения одного из его произведений.</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 не менее 2 страниц формата А-4.</w:t>
            </w:r>
          </w:p>
          <w:p>
            <w:pPr>
              <w:spacing w:after="20"/>
              <w:ind w:left="20"/>
              <w:jc w:val="both"/>
            </w:pPr>
            <w:r>
              <w:rPr>
                <w:rFonts w:ascii="Times New Roman"/>
                <w:b w:val="false"/>
                <w:i w:val="false"/>
                <w:color w:val="000000"/>
                <w:sz w:val="20"/>
              </w:rPr>
              <w:t>
Наличие историй из жизни классика гуманной педагогики, подтверждающие, что он жил в единстве мысли, слова и дела.</w:t>
            </w:r>
          </w:p>
          <w:p>
            <w:pPr>
              <w:spacing w:after="20"/>
              <w:ind w:left="20"/>
              <w:jc w:val="both"/>
            </w:pPr>
            <w:r>
              <w:rPr>
                <w:rFonts w:ascii="Times New Roman"/>
                <w:b w:val="false"/>
                <w:i w:val="false"/>
                <w:color w:val="000000"/>
                <w:sz w:val="20"/>
              </w:rPr>
              <w:t xml:space="preserve">
Переосмысление прочитанного произведения с духовно-нравственной точки зрения, то есть с позиций идей Программы. </w:t>
            </w:r>
          </w:p>
          <w:p>
            <w:pPr>
              <w:spacing w:after="20"/>
              <w:ind w:left="20"/>
              <w:jc w:val="both"/>
            </w:pPr>
            <w:r>
              <w:rPr>
                <w:rFonts w:ascii="Times New Roman"/>
                <w:b w:val="false"/>
                <w:i w:val="false"/>
                <w:color w:val="000000"/>
                <w:sz w:val="20"/>
              </w:rPr>
              <w:t>
Проявление собственной позиции по отношению к прочитанному.</w:t>
            </w:r>
          </w:p>
          <w:p>
            <w:pPr>
              <w:spacing w:after="20"/>
              <w:ind w:left="20"/>
              <w:jc w:val="both"/>
            </w:pPr>
            <w:r>
              <w:rPr>
                <w:rFonts w:ascii="Times New Roman"/>
                <w:b w:val="false"/>
                <w:i w:val="false"/>
                <w:color w:val="000000"/>
                <w:sz w:val="20"/>
              </w:rPr>
              <w:t>
Отражение и анализ аспектов изученного произведения, которые учитель может применить в своей личной жизни и педагогической деятельности.</w:t>
            </w:r>
          </w:p>
          <w:p>
            <w:pPr>
              <w:spacing w:after="20"/>
              <w:ind w:left="20"/>
              <w:jc w:val="both"/>
            </w:pPr>
            <w:r>
              <w:rPr>
                <w:rFonts w:ascii="Times New Roman"/>
                <w:b w:val="false"/>
                <w:i w:val="false"/>
                <w:color w:val="000000"/>
                <w:sz w:val="20"/>
              </w:rPr>
              <w:t>
Отсутствие некачественного материала, заимствованного из Интернета.</w:t>
            </w:r>
          </w:p>
          <w:p>
            <w:pPr>
              <w:spacing w:after="20"/>
              <w:ind w:left="20"/>
              <w:jc w:val="both"/>
            </w:pPr>
            <w:r>
              <w:rPr>
                <w:rFonts w:ascii="Times New Roman"/>
                <w:b w:val="false"/>
                <w:i w:val="false"/>
                <w:color w:val="000000"/>
                <w:sz w:val="20"/>
              </w:rPr>
              <w:t>
Отсутствие плагиата, наличие ссылок на использованный материал из других источников.</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Отзыв об одной из работ педагога-гуманиста Ш.А.Амонашвили.</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 не менее 2 страниц формата А-4.</w:t>
            </w:r>
          </w:p>
          <w:p>
            <w:pPr>
              <w:spacing w:after="20"/>
              <w:ind w:left="20"/>
              <w:jc w:val="both"/>
            </w:pPr>
            <w:r>
              <w:rPr>
                <w:rFonts w:ascii="Times New Roman"/>
                <w:b w:val="false"/>
                <w:i w:val="false"/>
                <w:color w:val="000000"/>
                <w:sz w:val="20"/>
              </w:rPr>
              <w:t>
Проявление собственной позиции по отношению к прочитанному.</w:t>
            </w:r>
          </w:p>
          <w:p>
            <w:pPr>
              <w:spacing w:after="20"/>
              <w:ind w:left="20"/>
              <w:jc w:val="both"/>
            </w:pPr>
            <w:r>
              <w:rPr>
                <w:rFonts w:ascii="Times New Roman"/>
                <w:b w:val="false"/>
                <w:i w:val="false"/>
                <w:color w:val="000000"/>
                <w:sz w:val="20"/>
              </w:rPr>
              <w:t>
Отражение и анализ аспектов изученного произведения, которые учитель может применить в своей личной жизни и педагогической деятельности.</w:t>
            </w:r>
          </w:p>
          <w:p>
            <w:pPr>
              <w:spacing w:after="20"/>
              <w:ind w:left="20"/>
              <w:jc w:val="both"/>
            </w:pPr>
            <w:r>
              <w:rPr>
                <w:rFonts w:ascii="Times New Roman"/>
                <w:b w:val="false"/>
                <w:i w:val="false"/>
                <w:color w:val="000000"/>
                <w:sz w:val="20"/>
              </w:rPr>
              <w:t>
Отсутствие некачественного материала, заимствованного из Интернета.</w:t>
            </w:r>
          </w:p>
          <w:p>
            <w:pPr>
              <w:spacing w:after="20"/>
              <w:ind w:left="20"/>
              <w:jc w:val="both"/>
            </w:pPr>
            <w:r>
              <w:rPr>
                <w:rFonts w:ascii="Times New Roman"/>
                <w:b w:val="false"/>
                <w:i w:val="false"/>
                <w:color w:val="000000"/>
                <w:sz w:val="20"/>
              </w:rPr>
              <w:t>
Отсутствие плагиата, наличие ссылок на использованный материал из других источников.</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на темы:</w:t>
            </w:r>
          </w:p>
          <w:p>
            <w:pPr>
              <w:spacing w:after="20"/>
              <w:ind w:left="20"/>
              <w:jc w:val="both"/>
            </w:pPr>
            <w:r>
              <w:rPr>
                <w:rFonts w:ascii="Times New Roman"/>
                <w:b w:val="false"/>
                <w:i w:val="false"/>
                <w:color w:val="000000"/>
                <w:sz w:val="20"/>
              </w:rPr>
              <w:t>
"Меня вдохновляет…"</w:t>
            </w:r>
          </w:p>
          <w:p>
            <w:pPr>
              <w:spacing w:after="20"/>
              <w:ind w:left="20"/>
              <w:jc w:val="both"/>
            </w:pPr>
            <w:r>
              <w:rPr>
                <w:rFonts w:ascii="Times New Roman"/>
                <w:b w:val="false"/>
                <w:i w:val="false"/>
                <w:color w:val="000000"/>
                <w:sz w:val="20"/>
              </w:rPr>
              <w:t>
"Я вдохновляю…"</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 не менее 2 страниц формата А-4.</w:t>
            </w:r>
          </w:p>
          <w:p>
            <w:pPr>
              <w:spacing w:after="20"/>
              <w:ind w:left="20"/>
              <w:jc w:val="both"/>
            </w:pPr>
            <w:r>
              <w:rPr>
                <w:rFonts w:ascii="Times New Roman"/>
                <w:b w:val="false"/>
                <w:i w:val="false"/>
                <w:color w:val="000000"/>
                <w:sz w:val="20"/>
              </w:rPr>
              <w:t>
Наличие вдохновляющих примеров из собственной практики учителя.</w:t>
            </w:r>
          </w:p>
          <w:p>
            <w:pPr>
              <w:spacing w:after="20"/>
              <w:ind w:left="20"/>
              <w:jc w:val="both"/>
            </w:pPr>
            <w:r>
              <w:rPr>
                <w:rFonts w:ascii="Times New Roman"/>
                <w:b w:val="false"/>
                <w:i w:val="false"/>
                <w:color w:val="000000"/>
                <w:sz w:val="20"/>
              </w:rPr>
              <w:t xml:space="preserve">
Анализ и творческое переосмысление собственного опыта. </w:t>
            </w:r>
          </w:p>
          <w:p>
            <w:pPr>
              <w:spacing w:after="20"/>
              <w:ind w:left="20"/>
              <w:jc w:val="both"/>
            </w:pPr>
            <w:r>
              <w:rPr>
                <w:rFonts w:ascii="Times New Roman"/>
                <w:b w:val="false"/>
                <w:i w:val="false"/>
                <w:color w:val="000000"/>
                <w:sz w:val="20"/>
              </w:rPr>
              <w:t>
Отсутствие некачественного материала, заимствованного из Интернета.</w:t>
            </w:r>
          </w:p>
          <w:p>
            <w:pPr>
              <w:spacing w:after="20"/>
              <w:ind w:left="20"/>
              <w:jc w:val="both"/>
            </w:pPr>
            <w:r>
              <w:rPr>
                <w:rFonts w:ascii="Times New Roman"/>
                <w:b w:val="false"/>
                <w:i w:val="false"/>
                <w:color w:val="000000"/>
                <w:sz w:val="20"/>
              </w:rPr>
              <w:t>
Отсутствие плагиата, наличие ссылок на использованный материал из других источников.</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Примеры интеграции общечеловеческих ценностей в школьные предметы.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5 примеров интеграции.</w:t>
            </w:r>
          </w:p>
          <w:p>
            <w:pPr>
              <w:spacing w:after="20"/>
              <w:ind w:left="20"/>
              <w:jc w:val="both"/>
            </w:pPr>
            <w:r>
              <w:rPr>
                <w:rFonts w:ascii="Times New Roman"/>
                <w:b w:val="false"/>
                <w:i w:val="false"/>
                <w:color w:val="000000"/>
                <w:sz w:val="20"/>
              </w:rPr>
              <w:t xml:space="preserve">
Из 5 примеров – 3 примера интеграции в предметы естественнонаучного цикла, 2 примера интеграции в предметы гуманитарного цикла. </w:t>
            </w:r>
          </w:p>
          <w:p>
            <w:pPr>
              <w:spacing w:after="20"/>
              <w:ind w:left="20"/>
              <w:jc w:val="both"/>
            </w:pPr>
            <w:r>
              <w:rPr>
                <w:rFonts w:ascii="Times New Roman"/>
                <w:b w:val="false"/>
                <w:i w:val="false"/>
                <w:color w:val="000000"/>
                <w:sz w:val="20"/>
              </w:rPr>
              <w:t>
Умение видеть единство духовно-нравственных законов и законов естественнонаучного мира.</w:t>
            </w:r>
          </w:p>
          <w:p>
            <w:pPr>
              <w:spacing w:after="20"/>
              <w:ind w:left="20"/>
              <w:jc w:val="both"/>
            </w:pPr>
            <w:r>
              <w:rPr>
                <w:rFonts w:ascii="Times New Roman"/>
                <w:b w:val="false"/>
                <w:i w:val="false"/>
                <w:color w:val="000000"/>
                <w:sz w:val="20"/>
              </w:rPr>
              <w:t>
Умение видеть отражение общечеловеческих ценностей в законах, правилах и понятиях различных учебных дисциплин.</w:t>
            </w:r>
          </w:p>
          <w:p>
            <w:pPr>
              <w:spacing w:after="20"/>
              <w:ind w:left="20"/>
              <w:jc w:val="both"/>
            </w:pPr>
            <w:r>
              <w:rPr>
                <w:rFonts w:ascii="Times New Roman"/>
                <w:b w:val="false"/>
                <w:i w:val="false"/>
                <w:color w:val="000000"/>
                <w:sz w:val="20"/>
              </w:rPr>
              <w:t>
Духовно-нравственная глубина приведенных примеров.</w:t>
            </w:r>
          </w:p>
          <w:p>
            <w:pPr>
              <w:spacing w:after="20"/>
              <w:ind w:left="20"/>
              <w:jc w:val="both"/>
            </w:pPr>
            <w:r>
              <w:rPr>
                <w:rFonts w:ascii="Times New Roman"/>
                <w:b w:val="false"/>
                <w:i w:val="false"/>
                <w:color w:val="000000"/>
                <w:sz w:val="20"/>
              </w:rPr>
              <w:t>
Необходимо привести авторские примеры, не заимствованные из других источников.</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Эссе на тему "Истинный лидер в моей жизни"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 не менее 2 страниц формата А-4.</w:t>
            </w:r>
          </w:p>
          <w:p>
            <w:pPr>
              <w:spacing w:after="20"/>
              <w:ind w:left="20"/>
              <w:jc w:val="both"/>
            </w:pPr>
            <w:r>
              <w:rPr>
                <w:rFonts w:ascii="Times New Roman"/>
                <w:b w:val="false"/>
                <w:i w:val="false"/>
                <w:color w:val="000000"/>
                <w:sz w:val="20"/>
              </w:rPr>
              <w:t>
Глубокое понимание идей истинного и достойного лидерства, представленных в Программе.</w:t>
            </w:r>
          </w:p>
          <w:p>
            <w:pPr>
              <w:spacing w:after="20"/>
              <w:ind w:left="20"/>
              <w:jc w:val="both"/>
            </w:pPr>
            <w:r>
              <w:rPr>
                <w:rFonts w:ascii="Times New Roman"/>
                <w:b w:val="false"/>
                <w:i w:val="false"/>
                <w:color w:val="000000"/>
                <w:sz w:val="20"/>
              </w:rPr>
              <w:t xml:space="preserve">
Переосмысление личного жизненного опыта с позиций идей Программы. </w:t>
            </w:r>
          </w:p>
          <w:p>
            <w:pPr>
              <w:spacing w:after="20"/>
              <w:ind w:left="20"/>
              <w:jc w:val="both"/>
            </w:pPr>
            <w:r>
              <w:rPr>
                <w:rFonts w:ascii="Times New Roman"/>
                <w:b w:val="false"/>
                <w:i w:val="false"/>
                <w:color w:val="000000"/>
                <w:sz w:val="20"/>
              </w:rPr>
              <w:t>
Отсутствие некачественного материала, заимствованного из Интернета.</w:t>
            </w:r>
          </w:p>
          <w:p>
            <w:pPr>
              <w:spacing w:after="20"/>
              <w:ind w:left="20"/>
              <w:jc w:val="both"/>
            </w:pPr>
            <w:r>
              <w:rPr>
                <w:rFonts w:ascii="Times New Roman"/>
                <w:b w:val="false"/>
                <w:i w:val="false"/>
                <w:color w:val="000000"/>
                <w:sz w:val="20"/>
              </w:rPr>
              <w:t>
Отсутствие плагиата, наличие ссылок на использованный материал из других источников.</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Реферат по одной из общечеловеческих ценностей, с анализом личного опыта, отражающий наблюдение за изменениями в себе в процессе практики общечеловеческих ценностей в личной и профессиональной жизни.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Духовно-нравственная глубина понимания сущности общечеловеческих ценностей. </w:t>
            </w:r>
          </w:p>
          <w:p>
            <w:pPr>
              <w:spacing w:after="20"/>
              <w:ind w:left="20"/>
              <w:jc w:val="both"/>
            </w:pPr>
            <w:r>
              <w:rPr>
                <w:rFonts w:ascii="Times New Roman"/>
                <w:b w:val="false"/>
                <w:i w:val="false"/>
                <w:color w:val="000000"/>
                <w:sz w:val="20"/>
              </w:rPr>
              <w:t>
Знание теоретических основ Программы и знакомство с рекомендуемой литературой.</w:t>
            </w:r>
          </w:p>
          <w:p>
            <w:pPr>
              <w:spacing w:after="20"/>
              <w:ind w:left="20"/>
              <w:jc w:val="both"/>
            </w:pPr>
            <w:r>
              <w:rPr>
                <w:rFonts w:ascii="Times New Roman"/>
                <w:b w:val="false"/>
                <w:i w:val="false"/>
                <w:color w:val="000000"/>
                <w:sz w:val="20"/>
              </w:rPr>
              <w:t>
Глубокий анализ личного опыта за своими реакциями на происходящее в процессе практики общечеловеческих ценностей.</w:t>
            </w:r>
          </w:p>
          <w:p>
            <w:pPr>
              <w:spacing w:after="20"/>
              <w:ind w:left="20"/>
              <w:jc w:val="both"/>
            </w:pPr>
            <w:r>
              <w:rPr>
                <w:rFonts w:ascii="Times New Roman"/>
                <w:b w:val="false"/>
                <w:i w:val="false"/>
                <w:color w:val="000000"/>
                <w:sz w:val="20"/>
              </w:rPr>
              <w:t>
Глубокий анализ собственного педагогического опыта, на основе наблюдения за собой, за своими реакциями на происходящее в профессиональной деятельности в процессе практики общечеловеческих ценностей.</w:t>
            </w:r>
          </w:p>
          <w:p>
            <w:pPr>
              <w:spacing w:after="20"/>
              <w:ind w:left="20"/>
              <w:jc w:val="both"/>
            </w:pPr>
            <w:r>
              <w:rPr>
                <w:rFonts w:ascii="Times New Roman"/>
                <w:b w:val="false"/>
                <w:i w:val="false"/>
                <w:color w:val="000000"/>
                <w:sz w:val="20"/>
              </w:rPr>
              <w:t>
Отслеживание внутренних изменений в процессе практики общечеловеческих ценностей и наблюдение за тем, как внутренние изменения приводят к изменению внешней ситуации на работе и в личной жизни.</w:t>
            </w:r>
          </w:p>
          <w:p>
            <w:pPr>
              <w:spacing w:after="20"/>
              <w:ind w:left="20"/>
              <w:jc w:val="both"/>
            </w:pPr>
            <w:r>
              <w:rPr>
                <w:rFonts w:ascii="Times New Roman"/>
                <w:b w:val="false"/>
                <w:i w:val="false"/>
                <w:color w:val="000000"/>
                <w:sz w:val="20"/>
              </w:rPr>
              <w:t>
Отсутствие некачественного материала, заимствованного из Интернета.</w:t>
            </w:r>
          </w:p>
          <w:p>
            <w:pPr>
              <w:spacing w:after="20"/>
              <w:ind w:left="20"/>
              <w:jc w:val="both"/>
            </w:pPr>
            <w:r>
              <w:rPr>
                <w:rFonts w:ascii="Times New Roman"/>
                <w:b w:val="false"/>
                <w:i w:val="false"/>
                <w:color w:val="000000"/>
                <w:sz w:val="20"/>
              </w:rPr>
              <w:t>
Отсутствие плагиата, наличие ссылок на использованный материал из других источников.</w:t>
            </w:r>
          </w:p>
          <w:p>
            <w:pPr>
              <w:spacing w:after="20"/>
              <w:ind w:left="20"/>
              <w:jc w:val="both"/>
            </w:pPr>
            <w:r>
              <w:rPr>
                <w:rFonts w:ascii="Times New Roman"/>
                <w:b w:val="false"/>
                <w:i w:val="false"/>
                <w:color w:val="000000"/>
                <w:sz w:val="20"/>
              </w:rPr>
              <w:t xml:space="preserve">
Грамотное оформление работы: введение, основная часть, заключение, список использованный литературы.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