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1726" w14:textId="4361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охраны окружающей среды Республики Казахстан от 27 марта 2012 года № 78-п "Об утверждении Правил согласования планов и программ развития территорий, стратегических планов местных исполнительных органов областей, городов республиканского значения, столицы до их утверждения с уполномоченным органом в области охраны окружающей среды"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27 апреля 2016 года № 178. Зарегистрирован в Министерстве юстиции Республики Казахстан 26 мая 2016 года № 13741. Утратил силу приказом и.о. Министра экологии, геологии и природных ресурсов Республики Казахстан от 3 июня 2022 года № 202.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03.06.2022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27 марта 2012 года № 78-п "Об утверждении Правил согласования планов и программ развития территорий, стратегических планов местных исполнительных органов областей, городов республиканского значения, столицы до их утверждения с уполномоченным органом в области охраны окружающей среды" (зарегистрирован в Реестре государственной регистрации нормативных правовых актов за № 7600, опубликованный 23 июня 2012 года в газете "Казахстанская правда" № 199-200 (27018-27019))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наименование приказа вносится изменение на казахском языке, заголовок на русском языке не изменяется;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вносится изменение на казахском языке, текст на русском языке не изменяется;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согласования планов и программ развития территорий, стратегических планов местных исполнительных органов областей, городов республиканского значения, столицы до их утверждения с уполномоченным органом в области охраны окружающей среды, утвержденных указанным приказом: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Правил вносится изменение на казахском языке заголовок на русском языке не изменяется;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вносится изменение на казахском языке, текст на русском языке не изменяется;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вносится изменение на казахском языке, текст на русском языке не изменяется;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вносится изменение на казахском языке, текст на русском языке не изменяется;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вносится изменение на казахском языке, текст на русском языке не изменяется;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Правил вносится изменение на казахском языке, текст на русском языке не изменяется;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анализа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периодические печатные издания и информационно- 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в течение пяти рабочих дней со дня получения зарегистрированного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Бозумбаев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2016 года №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согласования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программ развития территорий, 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городов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до их утверждения с 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 в области охраны окружающей среды</w:t>
            </w:r>
          </w:p>
        </w:tc>
      </w:tr>
    </w:tbl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СОГЛАСОВАНИЯ</w:t>
      </w:r>
      <w:r>
        <w:br/>
      </w:r>
      <w:r>
        <w:rPr>
          <w:rFonts w:ascii="Times New Roman"/>
          <w:b/>
          <w:i w:val="false"/>
          <w:color w:val="000000"/>
        </w:rPr>
        <w:t>Министерства энергетики Республики Казахстан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программы развития территорий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местного исполнительного органа - разработчика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Ответственные лица за согласование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согласования (подпись, дата)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