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b67b" w14:textId="035b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30 апреля 2016 года № 193. Зарегистрирован в Министерстве юстиции Республики Казахстан 3 июня 2016 года № 13766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164 Бюджетного кодекса Республики Казахстан от 4 декабря 2008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2016-2018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бюджетных инвестиций и развития государственного частного партнерства Министерства национальной экономики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государственной регистрации настоящего приказа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апреля 2016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2016 года № 193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Лимиты государственных обязательств по проектам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государственно-частного партнерства,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государственных концессионных обязательств,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исполнительных органов на 2016-2018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3236"/>
        <w:gridCol w:w="1669"/>
        <w:gridCol w:w="1669"/>
        <w:gridCol w:w="1714"/>
        <w:gridCol w:w="1715"/>
        <w:gridCol w:w="1715"/>
        <w:gridCol w:w="1715"/>
      </w:tblGrid>
      <w:tr>
        <w:trPr>
          <w:trHeight w:val="465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ГО ГЧП МИО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принятия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ГО ГЧП МИО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принятия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ГО ГЧП МИО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принятия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11 623 990,8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11 122 334,9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11 623 990,8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11 122 334,9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11 623 990,8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11 122 334,9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21 113 643,6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21 113 643,6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21 113 643,6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21 113 643,6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21 113 643,6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21 113 643,6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28 788 371,6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28 788 371,6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28 788 371,6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28 788 371,6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28 788 371,6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28 788 371,6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32 005 998,8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32 005 998,8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32 005 998,8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32 005 998,8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32 005 998,8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32 005 998,8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19 560 318,6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19 560 318,6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19 560 318,6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19 560 318,6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19 560 318,6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19 560 318,6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8 966 253,0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8 966 253,0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8 966 253,0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8 966 253,0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8 966 253,0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8 966 253,0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9 618 840,2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9 618 840,2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9 618 840,2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9 618 840,2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9 618 840,2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9 618 840,2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31 503 813,0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31 503 813,0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31 503 813,0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31 503 813,0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31 503 813,0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31 503 813,0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8 855 026,8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8 855 026,8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8 855 026,8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8 855 026,8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8 855 026,8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8 855 026,8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12 668 206,0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12 383 406,0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12 668 206,0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12 383 406,0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12 668 206,0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12 383 406,0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23 201 098,6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23 201 098,6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23 201 098,6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23 201 098,6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23 201 098,6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23 201 098,6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18 349 765,2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18 349 765,2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18 349 765,2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18 349 765,2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18 349 765,2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18 349 765,2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6 409 692,4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4 701 551,7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6 409 692,4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4 701 551,7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6 409 692,4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4 701 551,7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19 928 985,4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19 928 985,4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19 928 985,4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19 928 985,4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19 928 985,4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19 928 985,4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65 956 827,2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65 956 827,2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65 956 827,2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65 956 827,2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65 956 827,2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65 956 827,2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35 038 369,0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35 038 369,0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35 038 369,0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35 038 369,0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35 038 369,0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35 038 369,0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353 589 200,2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351 094 603,6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353 589 200,2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351 094 603,6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353 589 200,2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351 094 603,6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 ГЧП – государственные обязательства по проектам государственно-частного партнерства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