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7c7f" w14:textId="3d67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импортной квоты на ввоз зерноуборочных комбайнов и модулей зерноуборочных комбайнов между историческими покупателями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апреля 2016 года № 185. Зарегистрирован в Министерстве юстиции Республики Казахстан 3 июня 2016 года № 13767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распределения объемов импортной квоты между участниками внешнеторговой деятельности на ввоз зерноуборочных комбайнов и модулей зерноуборочных комбайнов, утвержденных постановлением Правительства Республики Казахстан от 5 июня 2014 года № 616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распределение объемов импортной квоты на ввоз зерноуборочных комбайнов и модулей зерноуборочных комбайнов между историческими покупателями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течении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2016 года № 185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Распределение объемов импортной квоты на ввоз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зерноуборочных комбайнов и модулей зерноуборочных комбайнов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между историческими покупателями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873"/>
        <w:gridCol w:w="1981"/>
        <w:gridCol w:w="960"/>
        <w:gridCol w:w="995"/>
        <w:gridCol w:w="995"/>
        <w:gridCol w:w="906"/>
        <w:gridCol w:w="2576"/>
        <w:gridCol w:w="1541"/>
        <w:gridCol w:w="1643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ввезенного товара, шт.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ввоза товара участником ВЭД в общем объеме ввоза в расчетном периоде, в %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Заявленное количество товара, шт.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Рассчитанный объем импортной квоты,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«КазАгроФинанс»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991240000043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