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100a" w14:textId="5251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санаторно-отборочных комиссиях органов внутренних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апреля 2016 года № 400. Зарегистрирован в Министерстве юстиции Республики Казахстан 3 июня 2016 года № 13771. Утратил силу приказом Министра внутренних дел Республики Казахстан от 17 мая 2021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17.05.2021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медицинского и санаторно-курортного обслуживания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здравоохранения, утвержденных постановлением Правительства Республики Казахстан от 18 февраля 2016 года № 78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санаторно-отборочных комиссиях органов внутренних дел.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департаментов внутренних дел городов Астана, Алматы и областей обеспечить создание санаторно-отборочных комиссий в госпиталях с поликлиникой и поликлиниках департаментов внутренних дел городов Астана, Алматы и областей в соответствии с настоящим приказом.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тыла Министерства внутренних дел Республики Казахстан (Каверников В.С.)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в Министерстве юстиции Республики Казахстан направление копии настоящего приказа на официальное опубликование в печатном и электронном виде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2), 3) и 4)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 и Департамент тыла Министерства внутренних дел Республики Казахстан (Каверников С.В.).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Ж. Асанов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делам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службы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Т. Донаков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мая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 № 400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санаторно-отборочных комиссиях</w:t>
      </w:r>
      <w:r>
        <w:br/>
      </w:r>
      <w:r>
        <w:rPr>
          <w:rFonts w:ascii="Times New Roman"/>
          <w:b/>
          <w:i w:val="false"/>
          <w:color w:val="000000"/>
        </w:rPr>
        <w:t>органов внутренних дел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санаторно-отборочных комиссиях органов внутренних дел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медицинского и санаторно-курортного обслуживания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здравоохранения, утвержденных постановлением Правительства Республики Казахстан от 18 февраля 2016 года № 78 и определяет порядок деятельности санаторно-отборочных комиссий в Центральном госпитале с поликлиникой Министерства внутренних дел Республики Казахстан, в госпиталях с поликлиникой и поликлиниках департаментов внутренних дел городов Астана, Алматы и областей (далее - медицинские организации органов внутренних дел).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об обстоятельствах получения увечья (ранения, травмы, контузии) – документ, удостоверяющий факт и обстоятельства получения увечья (ранения, травмы, контузии) сотрудником при исполнении служебных обязанностей;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санаторно-курортное лечение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вид восстановительного лечения и (или) медицинской реабилитации, проводимых в условиях временного пребывания лиц в санаторно-курортной организации;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санаторно-отборочная комиссия органов внутренних дел (далее - санаторно-отборочная комиссия) – комиссия, которая создается в медицинских организациях органов внутренних дел и определяет наличие медицинских показаний (противопоказаний) для проведения санаторно-курортного лечения сотрудникам правоохранительных органов, получившим увечья (ранения, травмы, контузии) при исполнении служебных обязанностей за счет бюджетных средств после излечения.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санаторно-отборочная комиссия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указами Президента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нормативными </w:t>
      </w:r>
      <w:r>
        <w:rPr>
          <w:rFonts w:ascii="Times New Roman"/>
          <w:b w:val="false"/>
          <w:i w:val="false"/>
          <w:color w:val="000000"/>
          <w:sz w:val="28"/>
        </w:rPr>
        <w:t>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настоящим Положением.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санаторно-отборочной комиссии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Задачами санаторно-отборочной комиссии являются: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отбора из числа сотрудников правоохранительных органов, получивших увечья (ранения, травмы, контузии) при исполнении служебных обязанностей после излечения для направления на санаторно-курортное лечение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наличия показаний (противопоказаний) для проведения санаторно-курортного лечения за счет бюджетных средств сотрудникам правоохранительных органов, получившим увечья (ранения, травмы, контузии) при исполнении служебных обязанностей после излечения.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Функцией санаторно-отборочной комиссии является вынесение заключения санаторно-отборочной комиссии органов внутренних дел о наличии показаний (противопоказаний) для получения сотрудником правоохранительного органа, получившего увечье (ранение, травму, контузию) при исполнении служебных обязанностей санаторно-курортного лечения за счет бюджетных средств,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санаторно-отборочной комиссии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Состав, порядок и график работы санаторно-отборочной комиссии в медицинских организациях органов внутренних дел утверждаются приказом руководителя медицинской организации органов внутренних дел. Санаторно-отборочная комиссия состоит из председателя, не менее трех членов санаторно-отборочной комиссии и секретаря.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состава или порядка работы санаторно-отборочной комиссии изменения и (или) дополнения вносятся в соответствующий приказ.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санаторно-отборочной комиссии является руководитель медицинской организации органов внутренних дел либо один из заместителей руководителя медицинской организации органов внутренних дел.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организует работу санаторно-отборочной комиссии и обеспечивает своевременное и качественное выполнение задач и функций, возложенных на санаторно-отборочную комиссию настоящим Положением.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Членами санаторно-отборочной комиссии являются эксперт-врач штатной военно-врачебной комиссии, заведующие структурными подразделениями, врачи-специалисты (в том числе по профилю) медицинской организации органов внутренних дел.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Секретарем санаторно-отборочной комиссии назначается медицинский работник медицинской организации органов внутренних дел.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Секретарь уведомляет членов санаторно-отборочной комиссии о дате и времени заседания комиссии, оформляет протокол заседания санаторно-отборочной комиссии и ведет журнал регистрации заключений санаторно-отборочной комиссии.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Лечащим врачом после окончания лечения сотрудника правоохранительного органа, получившего увечье (ранение, травму, контузию) при исполнении служебных обязанностей предоставляются для рассмотрения санаторно-отборочной комиссией следующие документы: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справки о степени тяжести повреждения здоровья, выданной военно-врачебной комиссией или медицинской организацией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акта об обстоятельствах получения увечья (ранения, травмы, контузии) с места прохождения службы сотрудника или копия заключения служебного расследования по факту получения сотрудником правоохранительного органа увечья (ранения, травмы, контузии) при исполнении служебных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выписка из медицинской карты амбулаторного, стационарного больного по </w:t>
      </w:r>
      <w:r>
        <w:rPr>
          <w:rFonts w:ascii="Times New Roman"/>
          <w:b w:val="false"/>
          <w:i w:val="false"/>
          <w:color w:val="000000"/>
          <w:sz w:val="28"/>
        </w:rPr>
        <w:t>форме 027/у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Санаторно-отборочная комиссия в течение двух рабочих дней со дня получения полного пакета документов рассматривает представленные документы и принимает решение о наличии медицинских показаний (противопоказаний) для направления сотрудника правоохранительного органа, получившего увечье (ранение, травму, контузию) при исполнении служебных обязанностей на санаторно-курортное лечение за счет бюджетных средств.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санаторно-отборочной комиссии считается принятым, если его поддержало большинство членов комиссии. В случае равенства голосов голос председателя комиссии считается решающим.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Принятое решение санаторно-отборочной комиссии в течение двух рабочих дней направляется по месту службы сотрудника правоохранительного органа, получившего увечье (ранение, травму, контузию) при исполнении служебных обязанностей. Срок действия заключения санаторно-отборочной комиссии 3 месяца. Копия заключения санаторно-отборочной комиссии вносится в медицинскую карту амбулаторного больного.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санаторно-отборочных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комиссиях органов 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санаторно-отборочной комиссии</w:t>
      </w:r>
      <w:r>
        <w:br/>
      </w:r>
      <w:r>
        <w:rPr>
          <w:rFonts w:ascii="Times New Roman"/>
          <w:b/>
          <w:i w:val="false"/>
          <w:color w:val="000000"/>
        </w:rPr>
        <w:t>органов внутренних дел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Санаторно-отборочная комиссия, рассмотрев документы сотрудника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правоохранительного органа, получившего увечье (ранение, травму,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контузию) при исполнении служебных обязанностей после излечения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 сотрудника, специальное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должность, 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выносит заключение о наличии: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медицинских показаний, противопоказаний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получения сотрудником правоохранительного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получившего увечье (ранение, травму, контузию) при исполнении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служебных обязанностей, санаторно-курортного лечения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санаторно-курортного лечения ____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санаторно-отборочной комиссии: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санаторно-отборочной комиссии: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санаторно-отборочной комиссии оформлено в двух экземплярах.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